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C3" w:rsidRPr="005E12C3" w:rsidRDefault="00A7379A" w:rsidP="005E12C3">
      <w:pPr>
        <w:suppressAutoHyphens w:val="0"/>
        <w:spacing w:after="0" w:line="240" w:lineRule="auto"/>
        <w:ind w:left="416" w:right="440" w:hanging="10"/>
        <w:jc w:val="center"/>
        <w:outlineLvl w:val="6"/>
        <w:rPr>
          <w:rFonts w:ascii="Times New Roman" w:hAnsi="Times New Roman" w:cs="Times New Roman"/>
          <w:i/>
          <w:color w:val="000000"/>
          <w:sz w:val="36"/>
          <w:szCs w:val="36"/>
        </w:rPr>
      </w:pPr>
      <w:r>
        <w:rPr>
          <w:rFonts w:ascii="Times New Roman" w:hAnsi="Times New Roman" w:cs="Times New Roman"/>
          <w:i/>
          <w:noProof/>
          <w:color w:val="000000"/>
          <w:sz w:val="36"/>
          <w:szCs w:val="36"/>
          <w:lang w:eastAsia="ru-RU"/>
        </w:rPr>
        <w:pict>
          <v:rect id="Прямоугольник 3" o:spid="_x0000_s1026" style="position:absolute;left:0;text-align:left;margin-left:471.25pt;margin-top:-40.8pt;width:22.8pt;height:33.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" fillcolor="white [3212]" strokecolor="white [3212]" strokeweight="2pt"/>
        </w:pict>
      </w:r>
      <w:r>
        <w:rPr>
          <w:rFonts w:ascii="Times New Roman" w:hAnsi="Times New Roman" w:cs="Times New Roman"/>
          <w:i/>
          <w:noProof/>
          <w:color w:val="000000"/>
          <w:sz w:val="36"/>
          <w:szCs w:val="36"/>
          <w:lang w:eastAsia="ru-RU"/>
        </w:rPr>
        <w:pict>
          <v:rect id="Прямоугольник 1" o:spid="_x0000_s1030" style="position:absolute;left:0;text-align:left;margin-left:448.95pt;margin-top:-40.8pt;width:18.4pt;height:25.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" fillcolor="window" strokecolor="window" strokeweight="2pt"/>
        </w:pict>
      </w:r>
      <w:r w:rsidR="005E12C3" w:rsidRPr="005E12C3">
        <w:rPr>
          <w:rFonts w:ascii="Times New Roman" w:hAnsi="Times New Roman" w:cs="Times New Roman"/>
          <w:i/>
          <w:color w:val="000000"/>
          <w:sz w:val="36"/>
          <w:szCs w:val="36"/>
        </w:rPr>
        <w:t>Общество с ограниченной ответственностью</w:t>
      </w:r>
    </w:p>
    <w:p w:rsidR="005E12C3" w:rsidRPr="005E12C3" w:rsidRDefault="005E12C3" w:rsidP="005E12C3">
      <w:pPr>
        <w:suppressAutoHyphens w:val="0"/>
        <w:spacing w:after="0" w:line="240" w:lineRule="auto"/>
        <w:ind w:left="416" w:right="440" w:hanging="10"/>
        <w:jc w:val="center"/>
        <w:outlineLvl w:val="6"/>
        <w:rPr>
          <w:rFonts w:ascii="Times New Roman" w:hAnsi="Times New Roman" w:cs="Times New Roman"/>
          <w:i/>
          <w:color w:val="000000"/>
          <w:sz w:val="36"/>
          <w:szCs w:val="36"/>
        </w:rPr>
      </w:pPr>
      <w:r w:rsidRPr="005E12C3">
        <w:rPr>
          <w:rFonts w:ascii="Times New Roman" w:hAnsi="Times New Roman" w:cs="Times New Roman"/>
          <w:i/>
          <w:color w:val="000000"/>
          <w:sz w:val="36"/>
          <w:szCs w:val="36"/>
        </w:rPr>
        <w:t>Проектный институт</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36"/>
          <w:szCs w:val="36"/>
          <w:lang w:eastAsia="en-US"/>
        </w:rPr>
      </w:pPr>
      <w:r w:rsidRPr="005E12C3">
        <w:rPr>
          <w:rFonts w:ascii="Times New Roman" w:hAnsi="Times New Roman" w:cs="Times New Roman"/>
          <w:b/>
          <w:i/>
          <w:color w:val="000000"/>
          <w:sz w:val="36"/>
          <w:szCs w:val="36"/>
          <w:lang w:eastAsia="en-US"/>
        </w:rPr>
        <w:t>"САРАТОВРЕГИОНПРОЕКТ"</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0"/>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eastAsia="en-US"/>
        </w:rPr>
      </w:pPr>
    </w:p>
    <w:p w:rsidR="005E12C3" w:rsidRPr="005E12C3" w:rsidRDefault="005E12C3" w:rsidP="005E12C3">
      <w:pPr>
        <w:suppressAutoHyphens w:val="0"/>
        <w:spacing w:after="0" w:line="240" w:lineRule="auto"/>
        <w:ind w:left="416" w:right="440" w:hanging="10"/>
        <w:jc w:val="center"/>
        <w:rPr>
          <w:rFonts w:ascii="Cambria" w:hAnsi="Cambria" w:cs="Times New Roman"/>
          <w:color w:val="000000"/>
          <w:sz w:val="20"/>
          <w:szCs w:val="20"/>
          <w:lang w:eastAsia="en-US"/>
        </w:rPr>
      </w:pPr>
    </w:p>
    <w:p w:rsidR="005E12C3" w:rsidRPr="005E12C3" w:rsidRDefault="005E12C3" w:rsidP="005E12C3">
      <w:pPr>
        <w:suppressAutoHyphens w:val="0"/>
        <w:spacing w:after="0" w:line="240" w:lineRule="auto"/>
        <w:ind w:left="720" w:right="440" w:hanging="10"/>
        <w:jc w:val="center"/>
        <w:rPr>
          <w:rFonts w:ascii="Times New Roman" w:hAnsi="Times New Roman" w:cs="Times New Roman"/>
          <w:color w:val="000000"/>
          <w:sz w:val="24"/>
          <w:szCs w:val="24"/>
          <w:lang w:eastAsia="en-US"/>
        </w:rPr>
      </w:pPr>
      <w:r w:rsidRPr="005E12C3">
        <w:rPr>
          <w:rFonts w:ascii="Times New Roman" w:hAnsi="Times New Roman" w:cs="Times New Roman"/>
          <w:color w:val="000000"/>
          <w:sz w:val="20"/>
          <w:szCs w:val="20"/>
          <w:lang w:eastAsia="en-US"/>
        </w:rPr>
        <w:t>ЛИЦЕНЗИЯ  ОП-</w:t>
      </w:r>
      <w:r w:rsidRPr="005E12C3">
        <w:rPr>
          <w:rFonts w:ascii="Times New Roman" w:hAnsi="Times New Roman" w:cs="Times New Roman"/>
          <w:color w:val="000000"/>
          <w:sz w:val="24"/>
          <w:lang w:eastAsia="en-US"/>
        </w:rPr>
        <w:t>6454131502</w:t>
      </w:r>
      <w:r w:rsidRPr="005E12C3">
        <w:rPr>
          <w:rFonts w:ascii="Times New Roman" w:hAnsi="Times New Roman" w:cs="Times New Roman"/>
          <w:color w:val="000000"/>
          <w:sz w:val="20"/>
          <w:szCs w:val="20"/>
          <w:lang w:eastAsia="en-US"/>
        </w:rPr>
        <w:t xml:space="preserve"> </w:t>
      </w:r>
      <w:r w:rsidRPr="005E12C3">
        <w:rPr>
          <w:rFonts w:ascii="Times New Roman" w:hAnsi="Times New Roman" w:cs="Times New Roman"/>
          <w:color w:val="C00000"/>
          <w:sz w:val="24"/>
          <w:szCs w:val="24"/>
          <w:lang w:eastAsia="en-US"/>
        </w:rPr>
        <w:t xml:space="preserve"> от 09.10.2017</w:t>
      </w:r>
      <w:r w:rsidRPr="005E12C3">
        <w:rPr>
          <w:rFonts w:ascii="Times New Roman" w:hAnsi="Times New Roman" w:cs="Times New Roman"/>
          <w:color w:val="000000"/>
          <w:sz w:val="24"/>
          <w:szCs w:val="24"/>
          <w:lang w:eastAsia="en-US"/>
        </w:rPr>
        <w:t xml:space="preserve"> г. о допуске </w:t>
      </w:r>
    </w:p>
    <w:p w:rsidR="005E12C3" w:rsidRPr="005E12C3" w:rsidRDefault="005E12C3" w:rsidP="005E12C3">
      <w:pPr>
        <w:suppressAutoHyphens w:val="0"/>
        <w:spacing w:after="0" w:line="240" w:lineRule="auto"/>
        <w:ind w:left="720" w:right="440" w:hanging="10"/>
        <w:jc w:val="center"/>
        <w:rPr>
          <w:rFonts w:ascii="Times New Roman" w:hAnsi="Times New Roman" w:cs="Times New Roman"/>
          <w:color w:val="000000"/>
          <w:sz w:val="24"/>
          <w:szCs w:val="24"/>
          <w:lang w:eastAsia="en-US"/>
        </w:rPr>
      </w:pPr>
      <w:r w:rsidRPr="005E12C3">
        <w:rPr>
          <w:rFonts w:ascii="Times New Roman" w:hAnsi="Times New Roman" w:cs="Times New Roman"/>
          <w:color w:val="000000"/>
          <w:sz w:val="24"/>
          <w:szCs w:val="24"/>
          <w:lang w:eastAsia="en-US"/>
        </w:rPr>
        <w:t xml:space="preserve">к определенному виду или видам работ, которые оказывают </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4"/>
          <w:szCs w:val="20"/>
          <w:lang w:eastAsia="en-US"/>
        </w:rPr>
      </w:pPr>
      <w:r w:rsidRPr="005E12C3">
        <w:rPr>
          <w:rFonts w:ascii="Times New Roman" w:hAnsi="Times New Roman" w:cs="Times New Roman"/>
          <w:color w:val="000000"/>
          <w:sz w:val="24"/>
          <w:szCs w:val="24"/>
          <w:lang w:eastAsia="en-US"/>
        </w:rPr>
        <w:t>влияние  на безопасность объектов капитального строительства</w:t>
      </w:r>
      <w:r w:rsidRPr="005E12C3">
        <w:rPr>
          <w:rFonts w:ascii="Times New Roman" w:hAnsi="Times New Roman" w:cs="Times New Roman"/>
          <w:color w:val="000000"/>
          <w:sz w:val="24"/>
          <w:szCs w:val="20"/>
          <w:lang w:eastAsia="en-US"/>
        </w:rPr>
        <w:t xml:space="preserve"> </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eastAsia="en-US"/>
        </w:rPr>
      </w:pPr>
    </w:p>
    <w:tbl>
      <w:tblPr>
        <w:tblW w:w="9606" w:type="dxa"/>
        <w:tblLook w:val="04A0"/>
      </w:tblPr>
      <w:tblGrid>
        <w:gridCol w:w="6104"/>
        <w:gridCol w:w="3502"/>
      </w:tblGrid>
      <w:tr w:rsidR="005E12C3" w:rsidRPr="005E12C3" w:rsidTr="00085B85">
        <w:tc>
          <w:tcPr>
            <w:tcW w:w="6345" w:type="dxa"/>
          </w:tcPr>
          <w:p w:rsidR="005E12C3" w:rsidRPr="00975948"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r w:rsidRPr="00975948">
              <w:rPr>
                <w:rFonts w:ascii="Times New Roman" w:hAnsi="Times New Roman" w:cs="Times New Roman"/>
                <w:color w:val="000000"/>
                <w:sz w:val="26"/>
                <w:szCs w:val="26"/>
                <w:lang w:eastAsia="en-US"/>
              </w:rPr>
              <w:t xml:space="preserve">Заказчик: </w:t>
            </w:r>
            <w:r w:rsidRPr="00975948">
              <w:rPr>
                <w:rFonts w:ascii="Times New Roman" w:hAnsi="Times New Roman" w:cs="Times New Roman"/>
                <w:color w:val="000000"/>
                <w:sz w:val="24"/>
                <w:szCs w:val="24"/>
                <w:lang w:eastAsia="en-US"/>
              </w:rPr>
              <w:t xml:space="preserve"> Администрация </w:t>
            </w:r>
            <w:proofErr w:type="gramStart"/>
            <w:r w:rsidRPr="00975948">
              <w:rPr>
                <w:rFonts w:ascii="Times New Roman" w:hAnsi="Times New Roman" w:cs="Times New Roman"/>
                <w:color w:val="000000"/>
                <w:sz w:val="24"/>
                <w:szCs w:val="24"/>
                <w:lang w:eastAsia="en-US"/>
              </w:rPr>
              <w:t>муниципального</w:t>
            </w:r>
            <w:proofErr w:type="gramEnd"/>
            <w:r w:rsidRPr="00975948">
              <w:rPr>
                <w:rFonts w:ascii="Times New Roman" w:hAnsi="Times New Roman" w:cs="Times New Roman"/>
                <w:color w:val="000000"/>
                <w:sz w:val="24"/>
                <w:szCs w:val="24"/>
                <w:lang w:eastAsia="en-US"/>
              </w:rPr>
              <w:t xml:space="preserve"> </w:t>
            </w: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r w:rsidRPr="00975948">
              <w:rPr>
                <w:rFonts w:ascii="Times New Roman" w:hAnsi="Times New Roman" w:cs="Times New Roman"/>
                <w:color w:val="000000"/>
                <w:sz w:val="24"/>
                <w:szCs w:val="24"/>
                <w:lang w:eastAsia="en-US"/>
              </w:rPr>
              <w:t xml:space="preserve">образования </w:t>
            </w:r>
            <w:r w:rsidR="00975948" w:rsidRPr="00975948">
              <w:rPr>
                <w:rFonts w:ascii="Times New Roman" w:hAnsi="Times New Roman" w:cs="Times New Roman"/>
                <w:color w:val="000000"/>
                <w:sz w:val="24"/>
                <w:szCs w:val="24"/>
                <w:lang w:eastAsia="en-US"/>
              </w:rPr>
              <w:t>Благовещенский</w:t>
            </w:r>
            <w:r w:rsidR="00975948">
              <w:rPr>
                <w:rFonts w:ascii="Times New Roman" w:hAnsi="Times New Roman" w:cs="Times New Roman"/>
                <w:color w:val="000000"/>
                <w:sz w:val="24"/>
                <w:szCs w:val="24"/>
                <w:lang w:eastAsia="en-US"/>
              </w:rPr>
              <w:t xml:space="preserve"> район</w:t>
            </w: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szCs w:val="24"/>
                <w:lang w:eastAsia="en-US"/>
              </w:rPr>
            </w:pPr>
          </w:p>
        </w:tc>
        <w:tc>
          <w:tcPr>
            <w:tcW w:w="3261" w:type="dxa"/>
          </w:tcPr>
          <w:p w:rsidR="005E12C3" w:rsidRPr="00BA1DC2" w:rsidRDefault="005E12C3" w:rsidP="005E12C3">
            <w:pPr>
              <w:suppressAutoHyphens w:val="0"/>
              <w:spacing w:after="0" w:line="240" w:lineRule="auto"/>
              <w:ind w:left="416" w:right="440" w:hanging="10"/>
              <w:jc w:val="both"/>
              <w:rPr>
                <w:rFonts w:ascii="Times New Roman" w:hAnsi="Times New Roman" w:cs="Times New Roman"/>
                <w:color w:val="000000"/>
                <w:sz w:val="24"/>
                <w:lang w:val="en-US" w:eastAsia="en-US"/>
              </w:rPr>
            </w:pPr>
            <w:r w:rsidRPr="00BA1DC2">
              <w:rPr>
                <w:rFonts w:ascii="Times New Roman" w:hAnsi="Times New Roman" w:cs="Times New Roman"/>
                <w:color w:val="000000"/>
                <w:sz w:val="24"/>
                <w:lang w:val="en-US" w:eastAsia="en-US"/>
              </w:rPr>
              <w:t>МК</w:t>
            </w:r>
            <w:r w:rsidR="00BA1DC2" w:rsidRPr="00BA1DC2">
              <w:rPr>
                <w:rFonts w:ascii="Times New Roman" w:hAnsi="Times New Roman" w:cs="Times New Roman"/>
                <w:color w:val="000000"/>
                <w:sz w:val="24"/>
                <w:lang w:eastAsia="en-US"/>
              </w:rPr>
              <w:t xml:space="preserve"> от 09.01.2019</w:t>
            </w:r>
            <w:r w:rsidR="00FC1F70" w:rsidRPr="00BA1DC2">
              <w:rPr>
                <w:rFonts w:ascii="Times New Roman" w:hAnsi="Times New Roman" w:cs="Times New Roman"/>
                <w:color w:val="000000"/>
                <w:sz w:val="24"/>
                <w:lang w:eastAsia="en-US"/>
              </w:rPr>
              <w:t xml:space="preserve"> </w:t>
            </w:r>
            <w:r w:rsidRPr="00BA1DC2">
              <w:rPr>
                <w:rFonts w:ascii="Times New Roman" w:hAnsi="Times New Roman" w:cs="Times New Roman"/>
                <w:color w:val="000000"/>
                <w:sz w:val="24"/>
                <w:lang w:val="en-US" w:eastAsia="en-US"/>
              </w:rPr>
              <w:t xml:space="preserve">г.          </w:t>
            </w:r>
          </w:p>
          <w:p w:rsidR="005E12C3" w:rsidRPr="00FC1F70" w:rsidRDefault="00BA1DC2" w:rsidP="00BA1DC2">
            <w:pPr>
              <w:suppressAutoHyphens w:val="0"/>
              <w:spacing w:after="0" w:line="240" w:lineRule="auto"/>
              <w:ind w:left="406" w:right="440"/>
              <w:jc w:val="both"/>
              <w:rPr>
                <w:rFonts w:ascii="Times New Roman" w:hAnsi="Times New Roman" w:cs="Times New Roman"/>
                <w:color w:val="000000"/>
                <w:sz w:val="24"/>
                <w:szCs w:val="24"/>
                <w:lang w:eastAsia="en-US"/>
              </w:rPr>
            </w:pPr>
            <w:r w:rsidRPr="00BA1DC2">
              <w:rPr>
                <w:rFonts w:ascii="Times New Roman" w:hAnsi="Times New Roman" w:cs="Times New Roman"/>
                <w:color w:val="000000"/>
                <w:sz w:val="24"/>
                <w:lang w:val="en-US" w:eastAsia="en-US"/>
              </w:rPr>
              <w:t>№1 (0101300027518000005-0172298-01</w:t>
            </w:r>
            <w:r>
              <w:rPr>
                <w:rFonts w:ascii="Times New Roman" w:hAnsi="Times New Roman" w:cs="Times New Roman"/>
                <w:color w:val="000000"/>
                <w:sz w:val="24"/>
                <w:lang w:eastAsia="en-US"/>
              </w:rPr>
              <w:t>)</w:t>
            </w:r>
            <w:r w:rsidR="005E12C3" w:rsidRPr="00BA1DC2">
              <w:rPr>
                <w:rFonts w:ascii="Times New Roman" w:hAnsi="Times New Roman" w:cs="Times New Roman"/>
                <w:color w:val="000000"/>
                <w:sz w:val="24"/>
                <w:lang w:val="en-US" w:eastAsia="en-US"/>
              </w:rPr>
              <w:t xml:space="preserve"> </w:t>
            </w:r>
            <w:r w:rsidR="00FC1F70">
              <w:rPr>
                <w:rFonts w:ascii="Times New Roman" w:hAnsi="Times New Roman" w:cs="Times New Roman"/>
                <w:color w:val="000000"/>
                <w:sz w:val="24"/>
                <w:szCs w:val="24"/>
                <w:lang w:eastAsia="en-US"/>
              </w:rPr>
              <w:t xml:space="preserve">     </w:t>
            </w: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4"/>
                <w:lang w:val="en-US" w:eastAsia="en-US"/>
              </w:rPr>
            </w:pPr>
          </w:p>
          <w:p w:rsidR="005E12C3" w:rsidRPr="005E12C3" w:rsidRDefault="005E12C3" w:rsidP="005E12C3">
            <w:pPr>
              <w:suppressAutoHyphens w:val="0"/>
              <w:spacing w:after="0" w:line="240" w:lineRule="auto"/>
              <w:ind w:left="416" w:right="440" w:firstLine="709"/>
              <w:jc w:val="both"/>
              <w:rPr>
                <w:rFonts w:ascii="Times New Roman" w:hAnsi="Times New Roman" w:cs="Times New Roman"/>
                <w:color w:val="C00000"/>
                <w:sz w:val="26"/>
                <w:szCs w:val="26"/>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b/>
                <w:color w:val="000000"/>
                <w:sz w:val="24"/>
                <w:szCs w:val="24"/>
                <w:lang w:val="en-US" w:eastAsia="en-US"/>
              </w:rPr>
            </w:pPr>
          </w:p>
        </w:tc>
      </w:tr>
    </w:tbl>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40"/>
          <w:szCs w:val="40"/>
          <w:lang w:val="en-US" w:eastAsia="en-US"/>
        </w:rPr>
      </w:pPr>
    </w:p>
    <w:p w:rsidR="005E12C3" w:rsidRPr="00BA1DC2" w:rsidRDefault="005E12C3" w:rsidP="005E12C3">
      <w:pPr>
        <w:spacing w:after="0" w:line="360" w:lineRule="auto"/>
        <w:ind w:left="416" w:right="440" w:hanging="10"/>
        <w:jc w:val="center"/>
        <w:rPr>
          <w:rFonts w:ascii="Times New Roman" w:hAnsi="Times New Roman" w:cs="Tahoma"/>
          <w:b/>
          <w:bCs/>
          <w:caps/>
          <w:color w:val="000000"/>
          <w:sz w:val="28"/>
          <w:szCs w:val="28"/>
        </w:rPr>
      </w:pPr>
      <w:r w:rsidRPr="005E12C3">
        <w:rPr>
          <w:rFonts w:ascii="Times New Roman" w:hAnsi="Times New Roman" w:cs="Tahoma"/>
          <w:b/>
          <w:bCs/>
          <w:caps/>
          <w:color w:val="000000"/>
          <w:sz w:val="28"/>
          <w:szCs w:val="28"/>
        </w:rPr>
        <w:t>ГЕНЕРАЛЬНЫЙ ПЛАН</w:t>
      </w:r>
      <w:r w:rsidRPr="00BA1DC2">
        <w:rPr>
          <w:rFonts w:ascii="Times New Roman" w:hAnsi="Times New Roman" w:cs="Tahoma"/>
          <w:b/>
          <w:bCs/>
          <w:caps/>
          <w:color w:val="000000"/>
          <w:sz w:val="28"/>
          <w:szCs w:val="28"/>
        </w:rPr>
        <w:t xml:space="preserve"> </w:t>
      </w:r>
    </w:p>
    <w:p w:rsidR="00F84F62" w:rsidRDefault="00F84F62" w:rsidP="00F84F62">
      <w:pPr>
        <w:spacing w:after="0" w:line="240" w:lineRule="auto"/>
        <w:ind w:left="419" w:right="442" w:hanging="11"/>
        <w:jc w:val="center"/>
        <w:rPr>
          <w:rFonts w:ascii="Times New Roman" w:hAnsi="Times New Roman" w:cs="Times New Roman"/>
          <w:b/>
          <w:color w:val="000000"/>
          <w:sz w:val="32"/>
          <w:szCs w:val="32"/>
          <w:lang w:eastAsia="en-US"/>
        </w:rPr>
      </w:pPr>
      <w:r w:rsidRPr="00F84F62">
        <w:rPr>
          <w:rFonts w:ascii="Times New Roman" w:hAnsi="Times New Roman" w:cs="Times New Roman"/>
          <w:b/>
          <w:color w:val="000000"/>
          <w:sz w:val="32"/>
          <w:szCs w:val="32"/>
          <w:lang w:eastAsia="en-US"/>
        </w:rPr>
        <w:t>СЕЛЬСКОГО ПОСЕЛЕНИЯ ОКТЯБРЬСКИЙ СЕЛЬСКИЙ СОВЕТ МУНИЦИПАЛЬН</w:t>
      </w:r>
      <w:r>
        <w:rPr>
          <w:rFonts w:ascii="Times New Roman" w:hAnsi="Times New Roman" w:cs="Times New Roman"/>
          <w:b/>
          <w:color w:val="000000"/>
          <w:sz w:val="32"/>
          <w:szCs w:val="32"/>
          <w:lang w:eastAsia="en-US"/>
        </w:rPr>
        <w:t>ОГО РАЙОНА БЛАГОВЕЩЕНСКИЙ РАЙОН</w:t>
      </w:r>
    </w:p>
    <w:p w:rsidR="005E12C3" w:rsidRPr="005E12C3" w:rsidRDefault="00F84F62" w:rsidP="00F84F62">
      <w:pPr>
        <w:spacing w:after="0" w:line="240" w:lineRule="auto"/>
        <w:ind w:left="419" w:right="442" w:hanging="11"/>
        <w:jc w:val="center"/>
        <w:rPr>
          <w:rFonts w:ascii="Times New Roman" w:hAnsi="Times New Roman" w:cs="Tahoma"/>
          <w:b/>
          <w:bCs/>
          <w:caps/>
          <w:color w:val="000000"/>
          <w:sz w:val="28"/>
          <w:szCs w:val="28"/>
        </w:rPr>
      </w:pPr>
      <w:r w:rsidRPr="00F84F62">
        <w:rPr>
          <w:rFonts w:ascii="Times New Roman" w:hAnsi="Times New Roman" w:cs="Times New Roman"/>
          <w:b/>
          <w:color w:val="000000"/>
          <w:sz w:val="32"/>
          <w:szCs w:val="32"/>
          <w:lang w:eastAsia="en-US"/>
        </w:rPr>
        <w:t>РЕСПУБЛИКИ БАШКОРТОСТАН</w:t>
      </w:r>
    </w:p>
    <w:p w:rsidR="005E12C3" w:rsidRPr="0050084C"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eastAsia="en-US"/>
        </w:rPr>
      </w:pPr>
      <w:r w:rsidRPr="0050084C">
        <w:rPr>
          <w:rFonts w:ascii="Times New Roman" w:hAnsi="Times New Roman" w:cs="Tahoma"/>
          <w:b/>
          <w:bCs/>
          <w:caps/>
          <w:color w:val="000000"/>
          <w:sz w:val="28"/>
          <w:szCs w:val="28"/>
        </w:rPr>
        <w:t>(</w:t>
      </w:r>
      <w:r w:rsidRPr="005E12C3">
        <w:rPr>
          <w:rFonts w:ascii="Times New Roman" w:hAnsi="Times New Roman" w:cs="Tahoma"/>
          <w:b/>
          <w:bCs/>
          <w:color w:val="000000"/>
          <w:sz w:val="28"/>
          <w:szCs w:val="28"/>
        </w:rPr>
        <w:t>пояснительная записка</w:t>
      </w:r>
      <w:r w:rsidRPr="0050084C">
        <w:rPr>
          <w:rFonts w:ascii="Times New Roman" w:hAnsi="Times New Roman" w:cs="Tahoma"/>
          <w:b/>
          <w:bCs/>
          <w:caps/>
          <w:color w:val="000000"/>
          <w:sz w:val="28"/>
          <w:szCs w:val="28"/>
        </w:rPr>
        <w:t>)</w:t>
      </w:r>
    </w:p>
    <w:p w:rsidR="005E12C3" w:rsidRPr="0050084C"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eastAsia="en-US"/>
        </w:rPr>
      </w:pPr>
      <w:r w:rsidRPr="005E12C3">
        <w:rPr>
          <w:rFonts w:ascii="Times New Roman" w:hAnsi="Times New Roman" w:cs="Times New Roman"/>
          <w:b/>
          <w:color w:val="000000"/>
          <w:sz w:val="28"/>
          <w:szCs w:val="28"/>
          <w:lang w:eastAsia="en-US"/>
        </w:rPr>
        <w:t>Саратов 201</w:t>
      </w:r>
      <w:r w:rsidR="00FC1F70">
        <w:rPr>
          <w:rFonts w:ascii="Times New Roman" w:hAnsi="Times New Roman" w:cs="Times New Roman"/>
          <w:b/>
          <w:color w:val="000000"/>
          <w:sz w:val="28"/>
          <w:szCs w:val="28"/>
          <w:lang w:eastAsia="en-US"/>
        </w:rPr>
        <w:t>9</w:t>
      </w:r>
      <w:r w:rsidRPr="005E12C3">
        <w:rPr>
          <w:rFonts w:ascii="Times New Roman" w:hAnsi="Times New Roman" w:cs="Times New Roman"/>
          <w:b/>
          <w:color w:val="000000"/>
          <w:sz w:val="28"/>
          <w:szCs w:val="28"/>
          <w:lang w:eastAsia="en-US"/>
        </w:rPr>
        <w:t xml:space="preserve"> г.</w:t>
      </w:r>
    </w:p>
    <w:p w:rsidR="005E12C3" w:rsidRPr="005E12C3" w:rsidRDefault="005E12C3" w:rsidP="005E12C3">
      <w:pPr>
        <w:suppressAutoHyphens w:val="0"/>
        <w:spacing w:after="0" w:line="240" w:lineRule="auto"/>
        <w:ind w:left="416" w:right="440" w:hanging="10"/>
        <w:jc w:val="center"/>
        <w:outlineLvl w:val="6"/>
        <w:rPr>
          <w:rFonts w:ascii="Cambria" w:hAnsi="Cambria" w:cs="Times New Roman"/>
          <w:i/>
          <w:color w:val="000000"/>
          <w:sz w:val="36"/>
          <w:szCs w:val="36"/>
        </w:rPr>
      </w:pPr>
    </w:p>
    <w:p w:rsidR="007C661F" w:rsidRDefault="007C661F" w:rsidP="005E12C3">
      <w:pPr>
        <w:suppressAutoHyphens w:val="0"/>
        <w:spacing w:after="0" w:line="240" w:lineRule="auto"/>
        <w:ind w:left="416" w:right="440" w:hanging="10"/>
        <w:jc w:val="center"/>
        <w:outlineLvl w:val="6"/>
        <w:rPr>
          <w:rFonts w:ascii="Cambria" w:hAnsi="Cambria" w:cs="Times New Roman"/>
          <w:i/>
          <w:color w:val="000000"/>
          <w:sz w:val="36"/>
          <w:szCs w:val="36"/>
        </w:rPr>
        <w:sectPr w:rsidR="007C661F" w:rsidSect="00085B85">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432" w:footer="331" w:gutter="0"/>
          <w:cols w:space="720"/>
        </w:sectPr>
      </w:pPr>
    </w:p>
    <w:p w:rsidR="005E12C3" w:rsidRPr="005E12C3" w:rsidRDefault="005E12C3" w:rsidP="005E12C3">
      <w:pPr>
        <w:suppressAutoHyphens w:val="0"/>
        <w:spacing w:after="0" w:line="240" w:lineRule="auto"/>
        <w:ind w:left="416" w:right="440" w:hanging="10"/>
        <w:jc w:val="center"/>
        <w:outlineLvl w:val="6"/>
        <w:rPr>
          <w:rFonts w:ascii="Cambria" w:hAnsi="Cambria" w:cs="Times New Roman"/>
          <w:i/>
          <w:color w:val="000000"/>
          <w:sz w:val="36"/>
          <w:szCs w:val="36"/>
        </w:rPr>
      </w:pPr>
      <w:r w:rsidRPr="005E12C3">
        <w:rPr>
          <w:rFonts w:ascii="Cambria" w:hAnsi="Cambria" w:cs="Times New Roman"/>
          <w:i/>
          <w:color w:val="000000"/>
          <w:sz w:val="36"/>
          <w:szCs w:val="36"/>
        </w:rPr>
        <w:lastRenderedPageBreak/>
        <w:t>Общество с ограниченной ответственностью</w:t>
      </w:r>
    </w:p>
    <w:p w:rsidR="005E12C3" w:rsidRPr="005E12C3" w:rsidRDefault="00A7379A" w:rsidP="005E12C3">
      <w:pPr>
        <w:suppressAutoHyphens w:val="0"/>
        <w:spacing w:after="0" w:line="240" w:lineRule="auto"/>
        <w:ind w:left="416" w:right="440" w:hanging="10"/>
        <w:jc w:val="center"/>
        <w:outlineLvl w:val="6"/>
        <w:rPr>
          <w:rFonts w:ascii="Cambria" w:hAnsi="Cambria" w:cs="Times New Roman"/>
          <w:i/>
          <w:color w:val="000000"/>
          <w:sz w:val="36"/>
          <w:szCs w:val="36"/>
        </w:rPr>
      </w:pPr>
      <w:r w:rsidRPr="00A7379A">
        <w:rPr>
          <w:rFonts w:ascii="Times New Roman" w:hAnsi="Times New Roman" w:cs="Times New Roman"/>
          <w:i/>
          <w:noProof/>
          <w:color w:val="000000"/>
          <w:sz w:val="36"/>
          <w:szCs w:val="36"/>
          <w:lang w:eastAsia="ru-RU"/>
        </w:rPr>
        <w:pict>
          <v:rect id="Прямоугольник 2" o:spid="_x0000_s1029" style="position:absolute;left:0;text-align:left;margin-left:444.75pt;margin-top:-39.1pt;width:26.8pt;height:25.9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" fillcolor="window" strokecolor="window" strokeweight="2pt"/>
        </w:pict>
      </w:r>
      <w:r w:rsidR="005E12C3" w:rsidRPr="005E12C3">
        <w:rPr>
          <w:rFonts w:ascii="Cambria" w:hAnsi="Cambria" w:cs="Times New Roman"/>
          <w:i/>
          <w:color w:val="000000"/>
          <w:sz w:val="36"/>
          <w:szCs w:val="36"/>
        </w:rPr>
        <w:t>Проектный институт</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36"/>
          <w:szCs w:val="36"/>
          <w:lang w:eastAsia="en-US"/>
        </w:rPr>
      </w:pPr>
      <w:r w:rsidRPr="005E12C3">
        <w:rPr>
          <w:rFonts w:ascii="Cambria" w:hAnsi="Cambria" w:cs="Times New Roman"/>
          <w:b/>
          <w:i/>
          <w:color w:val="000000"/>
          <w:sz w:val="36"/>
          <w:szCs w:val="36"/>
          <w:lang w:eastAsia="en-US"/>
        </w:rPr>
        <w:t>"САРАТОВРЕГИОНПРОЕКТ"</w:t>
      </w:r>
    </w:p>
    <w:p w:rsidR="005E12C3" w:rsidRPr="005E12C3" w:rsidRDefault="00A7379A" w:rsidP="005E12C3">
      <w:pPr>
        <w:suppressAutoHyphens w:val="0"/>
        <w:spacing w:after="0" w:line="240" w:lineRule="auto"/>
        <w:ind w:left="416" w:right="440" w:hanging="10"/>
        <w:jc w:val="center"/>
        <w:rPr>
          <w:rFonts w:ascii="Times New Roman" w:hAnsi="Times New Roman" w:cs="Times New Roman"/>
          <w:b/>
          <w:color w:val="000000"/>
          <w:sz w:val="28"/>
          <w:szCs w:val="20"/>
          <w:lang w:eastAsia="en-US"/>
        </w:rPr>
      </w:pPr>
      <w:r w:rsidRPr="00A7379A">
        <w:rPr>
          <w:rFonts w:ascii="Times New Roman" w:hAnsi="Times New Roman" w:cs="Times New Roman"/>
          <w:i/>
          <w:noProof/>
          <w:color w:val="000000"/>
          <w:sz w:val="36"/>
          <w:szCs w:val="36"/>
          <w:lang w:eastAsia="ru-RU"/>
        </w:rPr>
        <w:pict>
          <v:rect id="Прямоугольник 4" o:spid="_x0000_s1028" style="position:absolute;left:0;text-align:left;margin-left:474.75pt;margin-top:-40.05pt;width:22.8pt;height:33.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" fillcolor="white [3212]" strokecolor="white [3212]" strokeweight="2pt"/>
        </w:pict>
      </w: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eastAsia="en-US"/>
        </w:rPr>
      </w:pPr>
    </w:p>
    <w:p w:rsidR="005E12C3" w:rsidRPr="005E12C3" w:rsidRDefault="005E12C3" w:rsidP="005E12C3">
      <w:pPr>
        <w:suppressAutoHyphens w:val="0"/>
        <w:spacing w:after="0" w:line="240" w:lineRule="auto"/>
        <w:ind w:left="416" w:right="440" w:hanging="10"/>
        <w:jc w:val="center"/>
        <w:rPr>
          <w:rFonts w:ascii="Cambria" w:hAnsi="Cambria" w:cs="Times New Roman"/>
          <w:color w:val="000000"/>
          <w:sz w:val="20"/>
          <w:szCs w:val="20"/>
          <w:lang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eastAsia="en-US"/>
        </w:rPr>
      </w:pPr>
    </w:p>
    <w:p w:rsidR="005E12C3" w:rsidRPr="005E12C3" w:rsidRDefault="005E12C3" w:rsidP="005E12C3">
      <w:pPr>
        <w:suppressAutoHyphens w:val="0"/>
        <w:spacing w:after="0" w:line="240" w:lineRule="auto"/>
        <w:ind w:left="720" w:right="440" w:hanging="10"/>
        <w:jc w:val="center"/>
        <w:rPr>
          <w:rFonts w:ascii="Times New Roman" w:hAnsi="Times New Roman" w:cs="Times New Roman"/>
          <w:color w:val="000000"/>
          <w:sz w:val="24"/>
          <w:szCs w:val="24"/>
          <w:lang w:eastAsia="en-US"/>
        </w:rPr>
      </w:pPr>
      <w:r w:rsidRPr="005E12C3">
        <w:rPr>
          <w:rFonts w:ascii="Times New Roman" w:hAnsi="Times New Roman" w:cs="Times New Roman"/>
          <w:color w:val="000000"/>
          <w:sz w:val="24"/>
          <w:szCs w:val="24"/>
          <w:lang w:eastAsia="en-US"/>
        </w:rPr>
        <w:t xml:space="preserve">ЛИЦЕНЗИЯ ОП-6454131502 </w:t>
      </w:r>
      <w:r w:rsidRPr="005E12C3">
        <w:rPr>
          <w:rFonts w:ascii="Times New Roman" w:hAnsi="Times New Roman" w:cs="Times New Roman"/>
          <w:color w:val="C00000"/>
          <w:sz w:val="24"/>
          <w:szCs w:val="24"/>
          <w:lang w:eastAsia="en-US"/>
        </w:rPr>
        <w:t xml:space="preserve"> от 09.10.2017</w:t>
      </w:r>
      <w:r w:rsidRPr="005E12C3">
        <w:rPr>
          <w:rFonts w:ascii="Times New Roman" w:hAnsi="Times New Roman" w:cs="Times New Roman"/>
          <w:color w:val="000000"/>
          <w:sz w:val="24"/>
          <w:szCs w:val="24"/>
          <w:lang w:eastAsia="en-US"/>
        </w:rPr>
        <w:t xml:space="preserve"> г. о допуске </w:t>
      </w:r>
    </w:p>
    <w:p w:rsidR="005E12C3" w:rsidRPr="005E12C3" w:rsidRDefault="005E12C3" w:rsidP="005E12C3">
      <w:pPr>
        <w:suppressAutoHyphens w:val="0"/>
        <w:spacing w:after="0" w:line="240" w:lineRule="auto"/>
        <w:ind w:left="720" w:right="440" w:hanging="10"/>
        <w:jc w:val="center"/>
        <w:rPr>
          <w:rFonts w:ascii="Times New Roman" w:hAnsi="Times New Roman" w:cs="Times New Roman"/>
          <w:color w:val="000000"/>
          <w:sz w:val="24"/>
          <w:szCs w:val="24"/>
          <w:lang w:eastAsia="en-US"/>
        </w:rPr>
      </w:pPr>
      <w:r w:rsidRPr="005E12C3">
        <w:rPr>
          <w:rFonts w:ascii="Times New Roman" w:hAnsi="Times New Roman" w:cs="Times New Roman"/>
          <w:color w:val="000000"/>
          <w:sz w:val="24"/>
          <w:szCs w:val="24"/>
          <w:lang w:eastAsia="en-US"/>
        </w:rPr>
        <w:t xml:space="preserve">к определенному виду или видам работ, которые оказывают </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4"/>
          <w:szCs w:val="20"/>
          <w:lang w:eastAsia="en-US"/>
        </w:rPr>
      </w:pPr>
      <w:r w:rsidRPr="005E12C3">
        <w:rPr>
          <w:rFonts w:ascii="Times New Roman" w:hAnsi="Times New Roman" w:cs="Times New Roman"/>
          <w:color w:val="000000"/>
          <w:sz w:val="24"/>
          <w:szCs w:val="24"/>
          <w:lang w:eastAsia="en-US"/>
        </w:rPr>
        <w:t>влияние  на безопасность объектов капитального строительства</w:t>
      </w:r>
      <w:r w:rsidRPr="005E12C3">
        <w:rPr>
          <w:rFonts w:ascii="Times New Roman" w:hAnsi="Times New Roman" w:cs="Times New Roman"/>
          <w:color w:val="000000"/>
          <w:sz w:val="24"/>
          <w:szCs w:val="20"/>
          <w:lang w:eastAsia="en-US"/>
        </w:rPr>
        <w:t xml:space="preserve"> </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eastAsia="en-US"/>
        </w:rPr>
      </w:pPr>
    </w:p>
    <w:tbl>
      <w:tblPr>
        <w:tblW w:w="9606" w:type="dxa"/>
        <w:tblLook w:val="04A0"/>
      </w:tblPr>
      <w:tblGrid>
        <w:gridCol w:w="6104"/>
        <w:gridCol w:w="3502"/>
      </w:tblGrid>
      <w:tr w:rsidR="005E12C3" w:rsidRPr="005E12C3" w:rsidTr="00085B85">
        <w:tc>
          <w:tcPr>
            <w:tcW w:w="6345" w:type="dxa"/>
          </w:tcPr>
          <w:p w:rsidR="00975948" w:rsidRPr="00975948" w:rsidRDefault="00975948" w:rsidP="00975948">
            <w:pPr>
              <w:suppressAutoHyphens w:val="0"/>
              <w:spacing w:after="0" w:line="240" w:lineRule="auto"/>
              <w:ind w:left="416" w:right="440" w:hanging="10"/>
              <w:jc w:val="both"/>
              <w:rPr>
                <w:rFonts w:ascii="Times New Roman" w:hAnsi="Times New Roman" w:cs="Times New Roman"/>
                <w:color w:val="000000"/>
                <w:sz w:val="24"/>
                <w:szCs w:val="24"/>
                <w:lang w:eastAsia="en-US"/>
              </w:rPr>
            </w:pPr>
            <w:r w:rsidRPr="00975948">
              <w:rPr>
                <w:rFonts w:ascii="Times New Roman" w:hAnsi="Times New Roman" w:cs="Times New Roman"/>
                <w:color w:val="000000"/>
                <w:sz w:val="26"/>
                <w:szCs w:val="26"/>
                <w:lang w:eastAsia="en-US"/>
              </w:rPr>
              <w:t xml:space="preserve">Заказчик: </w:t>
            </w:r>
            <w:r w:rsidRPr="00975948">
              <w:rPr>
                <w:rFonts w:ascii="Times New Roman" w:hAnsi="Times New Roman" w:cs="Times New Roman"/>
                <w:color w:val="000000"/>
                <w:sz w:val="24"/>
                <w:szCs w:val="24"/>
                <w:lang w:eastAsia="en-US"/>
              </w:rPr>
              <w:t xml:space="preserve"> Администрация </w:t>
            </w:r>
            <w:proofErr w:type="gramStart"/>
            <w:r w:rsidRPr="00975948">
              <w:rPr>
                <w:rFonts w:ascii="Times New Roman" w:hAnsi="Times New Roman" w:cs="Times New Roman"/>
                <w:color w:val="000000"/>
                <w:sz w:val="24"/>
                <w:szCs w:val="24"/>
                <w:lang w:eastAsia="en-US"/>
              </w:rPr>
              <w:t>муниципального</w:t>
            </w:r>
            <w:proofErr w:type="gramEnd"/>
            <w:r w:rsidRPr="00975948">
              <w:rPr>
                <w:rFonts w:ascii="Times New Roman" w:hAnsi="Times New Roman" w:cs="Times New Roman"/>
                <w:color w:val="000000"/>
                <w:sz w:val="24"/>
                <w:szCs w:val="24"/>
                <w:lang w:eastAsia="en-US"/>
              </w:rPr>
              <w:t xml:space="preserve"> </w:t>
            </w:r>
          </w:p>
          <w:p w:rsidR="005E12C3" w:rsidRPr="00F84F62" w:rsidRDefault="00975948" w:rsidP="00975948">
            <w:pPr>
              <w:suppressAutoHyphens w:val="0"/>
              <w:spacing w:after="0" w:line="240" w:lineRule="auto"/>
              <w:ind w:left="416" w:right="440" w:hanging="10"/>
              <w:jc w:val="both"/>
              <w:rPr>
                <w:rFonts w:ascii="Times New Roman" w:hAnsi="Times New Roman" w:cs="Times New Roman"/>
                <w:color w:val="000000"/>
                <w:sz w:val="24"/>
                <w:szCs w:val="24"/>
                <w:highlight w:val="yellow"/>
                <w:lang w:eastAsia="en-US"/>
              </w:rPr>
            </w:pPr>
            <w:r w:rsidRPr="00975948">
              <w:rPr>
                <w:rFonts w:ascii="Times New Roman" w:hAnsi="Times New Roman" w:cs="Times New Roman"/>
                <w:color w:val="000000"/>
                <w:sz w:val="24"/>
                <w:szCs w:val="24"/>
                <w:lang w:eastAsia="en-US"/>
              </w:rPr>
              <w:t>образования Благовещенский</w:t>
            </w:r>
            <w:r>
              <w:rPr>
                <w:rFonts w:ascii="Times New Roman" w:hAnsi="Times New Roman" w:cs="Times New Roman"/>
                <w:color w:val="000000"/>
                <w:sz w:val="24"/>
                <w:szCs w:val="24"/>
                <w:lang w:eastAsia="en-US"/>
              </w:rPr>
              <w:t xml:space="preserve"> район</w:t>
            </w:r>
          </w:p>
          <w:p w:rsidR="005E12C3" w:rsidRPr="00F84F62" w:rsidRDefault="005E12C3" w:rsidP="005E12C3">
            <w:pPr>
              <w:suppressAutoHyphens w:val="0"/>
              <w:spacing w:after="0" w:line="240" w:lineRule="auto"/>
              <w:ind w:left="416" w:right="440" w:hanging="10"/>
              <w:jc w:val="both"/>
              <w:rPr>
                <w:rFonts w:ascii="Times New Roman" w:hAnsi="Times New Roman" w:cs="Times New Roman"/>
                <w:color w:val="000000"/>
                <w:sz w:val="24"/>
                <w:szCs w:val="24"/>
                <w:highlight w:val="yellow"/>
                <w:lang w:eastAsia="en-US"/>
              </w:rPr>
            </w:pPr>
          </w:p>
          <w:p w:rsidR="005E12C3" w:rsidRPr="00F84F62" w:rsidRDefault="005E12C3" w:rsidP="005E12C3">
            <w:pPr>
              <w:suppressAutoHyphens w:val="0"/>
              <w:spacing w:after="0" w:line="240" w:lineRule="auto"/>
              <w:ind w:left="416" w:right="440" w:hanging="10"/>
              <w:jc w:val="both"/>
              <w:rPr>
                <w:rFonts w:ascii="Times New Roman" w:hAnsi="Times New Roman" w:cs="Times New Roman"/>
                <w:color w:val="000000"/>
                <w:sz w:val="24"/>
                <w:szCs w:val="24"/>
                <w:highlight w:val="yellow"/>
                <w:lang w:eastAsia="en-US"/>
              </w:rPr>
            </w:pPr>
          </w:p>
        </w:tc>
        <w:tc>
          <w:tcPr>
            <w:tcW w:w="3261" w:type="dxa"/>
          </w:tcPr>
          <w:p w:rsidR="00BA1DC2" w:rsidRPr="00BA1DC2" w:rsidRDefault="00BA1DC2" w:rsidP="00BA1DC2">
            <w:pPr>
              <w:suppressAutoHyphens w:val="0"/>
              <w:spacing w:after="0" w:line="240" w:lineRule="auto"/>
              <w:ind w:left="416" w:right="440" w:hanging="10"/>
              <w:jc w:val="both"/>
              <w:rPr>
                <w:rFonts w:ascii="Times New Roman" w:hAnsi="Times New Roman" w:cs="Times New Roman"/>
                <w:color w:val="000000"/>
                <w:sz w:val="24"/>
                <w:lang w:val="en-US" w:eastAsia="en-US"/>
              </w:rPr>
            </w:pPr>
            <w:r w:rsidRPr="00BA1DC2">
              <w:rPr>
                <w:rFonts w:ascii="Times New Roman" w:hAnsi="Times New Roman" w:cs="Times New Roman"/>
                <w:color w:val="000000"/>
                <w:sz w:val="24"/>
                <w:lang w:val="en-US" w:eastAsia="en-US"/>
              </w:rPr>
              <w:t>МК</w:t>
            </w:r>
            <w:r w:rsidRPr="00BA1DC2">
              <w:rPr>
                <w:rFonts w:ascii="Times New Roman" w:hAnsi="Times New Roman" w:cs="Times New Roman"/>
                <w:color w:val="000000"/>
                <w:sz w:val="24"/>
                <w:lang w:eastAsia="en-US"/>
              </w:rPr>
              <w:t xml:space="preserve"> от 09.01.2019 </w:t>
            </w:r>
            <w:r w:rsidRPr="00BA1DC2">
              <w:rPr>
                <w:rFonts w:ascii="Times New Roman" w:hAnsi="Times New Roman" w:cs="Times New Roman"/>
                <w:color w:val="000000"/>
                <w:sz w:val="24"/>
                <w:lang w:val="en-US" w:eastAsia="en-US"/>
              </w:rPr>
              <w:t xml:space="preserve">г.          </w:t>
            </w:r>
          </w:p>
          <w:p w:rsidR="00BA1DC2" w:rsidRPr="00FC1F70" w:rsidRDefault="00BA1DC2" w:rsidP="00BA1DC2">
            <w:pPr>
              <w:suppressAutoHyphens w:val="0"/>
              <w:spacing w:after="0" w:line="240" w:lineRule="auto"/>
              <w:ind w:left="406" w:right="440"/>
              <w:jc w:val="both"/>
              <w:rPr>
                <w:rFonts w:ascii="Times New Roman" w:hAnsi="Times New Roman" w:cs="Times New Roman"/>
                <w:color w:val="000000"/>
                <w:sz w:val="24"/>
                <w:szCs w:val="24"/>
                <w:lang w:eastAsia="en-US"/>
              </w:rPr>
            </w:pPr>
            <w:r w:rsidRPr="00BA1DC2">
              <w:rPr>
                <w:rFonts w:ascii="Times New Roman" w:hAnsi="Times New Roman" w:cs="Times New Roman"/>
                <w:color w:val="000000"/>
                <w:sz w:val="24"/>
                <w:lang w:val="en-US" w:eastAsia="en-US"/>
              </w:rPr>
              <w:t>№1 (0101300027518000005-0172298-01</w:t>
            </w:r>
            <w:r>
              <w:rPr>
                <w:rFonts w:ascii="Times New Roman" w:hAnsi="Times New Roman" w:cs="Times New Roman"/>
                <w:color w:val="000000"/>
                <w:sz w:val="24"/>
                <w:lang w:eastAsia="en-US"/>
              </w:rPr>
              <w:t>)</w:t>
            </w:r>
            <w:r w:rsidRPr="00BA1DC2">
              <w:rPr>
                <w:rFonts w:ascii="Times New Roman" w:hAnsi="Times New Roman" w:cs="Times New Roman"/>
                <w:color w:val="000000"/>
                <w:sz w:val="24"/>
                <w:lang w:val="en-US" w:eastAsia="en-US"/>
              </w:rPr>
              <w:t xml:space="preserve"> </w:t>
            </w:r>
            <w:r>
              <w:rPr>
                <w:rFonts w:ascii="Times New Roman" w:hAnsi="Times New Roman" w:cs="Times New Roman"/>
                <w:color w:val="000000"/>
                <w:sz w:val="24"/>
                <w:szCs w:val="24"/>
                <w:lang w:eastAsia="en-US"/>
              </w:rPr>
              <w:t xml:space="preserve">     </w:t>
            </w:r>
          </w:p>
          <w:p w:rsidR="005E12C3" w:rsidRPr="00F84F62" w:rsidRDefault="005E12C3" w:rsidP="005E12C3">
            <w:pPr>
              <w:suppressAutoHyphens w:val="0"/>
              <w:spacing w:after="0" w:line="240" w:lineRule="auto"/>
              <w:ind w:left="416" w:right="440" w:hanging="10"/>
              <w:jc w:val="both"/>
              <w:rPr>
                <w:rFonts w:ascii="Times New Roman" w:hAnsi="Times New Roman" w:cs="Times New Roman"/>
                <w:color w:val="000000"/>
                <w:sz w:val="24"/>
                <w:highlight w:val="yellow"/>
                <w:lang w:val="en-US" w:eastAsia="en-US"/>
              </w:rPr>
            </w:pPr>
          </w:p>
          <w:p w:rsidR="005E12C3" w:rsidRPr="00F84F62" w:rsidRDefault="005E12C3" w:rsidP="005E12C3">
            <w:pPr>
              <w:suppressAutoHyphens w:val="0"/>
              <w:spacing w:after="0" w:line="240" w:lineRule="auto"/>
              <w:ind w:left="416" w:right="440" w:firstLine="709"/>
              <w:jc w:val="both"/>
              <w:rPr>
                <w:rFonts w:ascii="Times New Roman" w:hAnsi="Times New Roman" w:cs="Times New Roman"/>
                <w:color w:val="C00000"/>
                <w:sz w:val="26"/>
                <w:szCs w:val="26"/>
                <w:highlight w:val="yellow"/>
                <w:lang w:val="en-US" w:eastAsia="en-US"/>
              </w:rPr>
            </w:pPr>
          </w:p>
          <w:p w:rsidR="005E12C3" w:rsidRPr="00F84F62" w:rsidRDefault="005E12C3" w:rsidP="005E12C3">
            <w:pPr>
              <w:suppressAutoHyphens w:val="0"/>
              <w:spacing w:after="0" w:line="240" w:lineRule="auto"/>
              <w:ind w:left="416" w:right="440" w:hanging="10"/>
              <w:jc w:val="both"/>
              <w:rPr>
                <w:rFonts w:ascii="Times New Roman" w:hAnsi="Times New Roman" w:cs="Times New Roman"/>
                <w:b/>
                <w:color w:val="000000"/>
                <w:sz w:val="24"/>
                <w:szCs w:val="24"/>
                <w:highlight w:val="yellow"/>
                <w:lang w:val="en-US" w:eastAsia="en-US"/>
              </w:rPr>
            </w:pPr>
          </w:p>
        </w:tc>
      </w:tr>
    </w:tbl>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40"/>
          <w:szCs w:val="40"/>
          <w:lang w:val="en-US" w:eastAsia="en-US"/>
        </w:rPr>
      </w:pPr>
    </w:p>
    <w:p w:rsidR="005E12C3" w:rsidRPr="005E12C3" w:rsidRDefault="005E12C3" w:rsidP="005E12C3">
      <w:pPr>
        <w:spacing w:after="0" w:line="360" w:lineRule="auto"/>
        <w:ind w:left="416" w:right="440" w:hanging="10"/>
        <w:jc w:val="center"/>
        <w:rPr>
          <w:rFonts w:ascii="Times New Roman" w:hAnsi="Times New Roman" w:cs="Tahoma"/>
          <w:b/>
          <w:bCs/>
          <w:caps/>
          <w:color w:val="000000"/>
          <w:sz w:val="28"/>
          <w:szCs w:val="28"/>
          <w:lang w:val="en-US"/>
        </w:rPr>
      </w:pPr>
      <w:r w:rsidRPr="005E12C3">
        <w:rPr>
          <w:rFonts w:ascii="Times New Roman" w:hAnsi="Times New Roman" w:cs="Tahoma"/>
          <w:b/>
          <w:bCs/>
          <w:caps/>
          <w:color w:val="000000"/>
          <w:sz w:val="28"/>
          <w:szCs w:val="28"/>
        </w:rPr>
        <w:t>ГЕНЕРАЛЬНЫЙ ПЛАН</w:t>
      </w:r>
      <w:r w:rsidRPr="005E12C3">
        <w:rPr>
          <w:rFonts w:ascii="Times New Roman" w:hAnsi="Times New Roman" w:cs="Tahoma"/>
          <w:b/>
          <w:bCs/>
          <w:caps/>
          <w:color w:val="000000"/>
          <w:sz w:val="28"/>
          <w:szCs w:val="28"/>
          <w:lang w:val="en-US"/>
        </w:rPr>
        <w:t xml:space="preserve"> </w:t>
      </w:r>
    </w:p>
    <w:p w:rsidR="00F84F62" w:rsidRDefault="00F84F62" w:rsidP="00F84F62">
      <w:pPr>
        <w:spacing w:after="0" w:line="240" w:lineRule="auto"/>
        <w:ind w:left="419" w:right="442" w:hanging="11"/>
        <w:jc w:val="center"/>
        <w:rPr>
          <w:rFonts w:ascii="Times New Roman" w:hAnsi="Times New Roman" w:cs="Times New Roman"/>
          <w:b/>
          <w:color w:val="000000"/>
          <w:sz w:val="32"/>
          <w:szCs w:val="32"/>
          <w:lang w:eastAsia="en-US"/>
        </w:rPr>
      </w:pPr>
      <w:r w:rsidRPr="00F84F62">
        <w:rPr>
          <w:rFonts w:ascii="Times New Roman" w:hAnsi="Times New Roman" w:cs="Times New Roman"/>
          <w:b/>
          <w:color w:val="000000"/>
          <w:sz w:val="32"/>
          <w:szCs w:val="32"/>
          <w:lang w:eastAsia="en-US"/>
        </w:rPr>
        <w:t>СЕЛЬСКОГО ПОСЕЛЕНИЯ ОКТЯБРЬСКИЙ СЕЛЬСКИЙ СОВЕТ МУНИЦИПАЛЬН</w:t>
      </w:r>
      <w:r>
        <w:rPr>
          <w:rFonts w:ascii="Times New Roman" w:hAnsi="Times New Roman" w:cs="Times New Roman"/>
          <w:b/>
          <w:color w:val="000000"/>
          <w:sz w:val="32"/>
          <w:szCs w:val="32"/>
          <w:lang w:eastAsia="en-US"/>
        </w:rPr>
        <w:t>ОГО РАЙОНА БЛАГОВЕЩЕНСКИЙ РАЙОН</w:t>
      </w:r>
    </w:p>
    <w:p w:rsidR="005E12C3" w:rsidRPr="005E12C3" w:rsidRDefault="00F84F62" w:rsidP="00F84F62">
      <w:pPr>
        <w:spacing w:after="0" w:line="240" w:lineRule="auto"/>
        <w:ind w:left="419" w:right="442" w:hanging="11"/>
        <w:jc w:val="center"/>
        <w:rPr>
          <w:rFonts w:ascii="Times New Roman" w:hAnsi="Times New Roman" w:cs="Tahoma"/>
          <w:b/>
          <w:bCs/>
          <w:caps/>
          <w:color w:val="000000"/>
          <w:sz w:val="28"/>
          <w:szCs w:val="28"/>
        </w:rPr>
      </w:pPr>
      <w:r w:rsidRPr="00F84F62">
        <w:rPr>
          <w:rFonts w:ascii="Times New Roman" w:hAnsi="Times New Roman" w:cs="Times New Roman"/>
          <w:b/>
          <w:color w:val="000000"/>
          <w:sz w:val="32"/>
          <w:szCs w:val="32"/>
          <w:lang w:eastAsia="en-US"/>
        </w:rPr>
        <w:t>РЕСПУБЛИКИ БАШКОРТОСТАН</w:t>
      </w:r>
    </w:p>
    <w:p w:rsidR="005E12C3" w:rsidRPr="005E12C3" w:rsidRDefault="005E12C3" w:rsidP="00F84F62">
      <w:pPr>
        <w:suppressAutoHyphens w:val="0"/>
        <w:spacing w:after="0" w:line="240" w:lineRule="auto"/>
        <w:ind w:left="419" w:right="442" w:hanging="11"/>
        <w:jc w:val="center"/>
        <w:rPr>
          <w:rFonts w:ascii="Times New Roman" w:hAnsi="Times New Roman" w:cs="Times New Roman"/>
          <w:color w:val="000000"/>
          <w:sz w:val="20"/>
          <w:szCs w:val="20"/>
          <w:lang w:val="en-US" w:eastAsia="en-US"/>
        </w:rPr>
      </w:pPr>
      <w:r w:rsidRPr="005E12C3">
        <w:rPr>
          <w:rFonts w:ascii="Times New Roman" w:hAnsi="Times New Roman" w:cs="Tahoma"/>
          <w:b/>
          <w:bCs/>
          <w:caps/>
          <w:color w:val="000000"/>
          <w:sz w:val="28"/>
          <w:szCs w:val="28"/>
          <w:lang w:val="en-US"/>
        </w:rPr>
        <w:t>(</w:t>
      </w:r>
      <w:proofErr w:type="gramStart"/>
      <w:r w:rsidRPr="005E12C3">
        <w:rPr>
          <w:rFonts w:ascii="Times New Roman" w:hAnsi="Times New Roman" w:cs="Tahoma"/>
          <w:b/>
          <w:bCs/>
          <w:color w:val="000000"/>
          <w:sz w:val="28"/>
          <w:szCs w:val="28"/>
        </w:rPr>
        <w:t>пояснительная</w:t>
      </w:r>
      <w:proofErr w:type="gramEnd"/>
      <w:r w:rsidRPr="005E12C3">
        <w:rPr>
          <w:rFonts w:ascii="Times New Roman" w:hAnsi="Times New Roman" w:cs="Tahoma"/>
          <w:b/>
          <w:bCs/>
          <w:color w:val="000000"/>
          <w:sz w:val="28"/>
          <w:szCs w:val="28"/>
        </w:rPr>
        <w:t xml:space="preserve"> записка</w:t>
      </w:r>
      <w:r w:rsidRPr="005E12C3">
        <w:rPr>
          <w:rFonts w:ascii="Times New Roman" w:hAnsi="Times New Roman" w:cs="Tahoma"/>
          <w:b/>
          <w:bCs/>
          <w:caps/>
          <w:color w:val="000000"/>
          <w:sz w:val="28"/>
          <w:szCs w:val="28"/>
          <w:lang w:val="en-US"/>
        </w:rPr>
        <w:t>)</w:t>
      </w: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0"/>
          <w:szCs w:val="20"/>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0"/>
          <w:szCs w:val="20"/>
          <w:lang w:val="en-US" w:eastAsia="en-US"/>
        </w:rPr>
      </w:pPr>
    </w:p>
    <w:tbl>
      <w:tblPr>
        <w:tblW w:w="9747" w:type="dxa"/>
        <w:tblLook w:val="04A0"/>
      </w:tblPr>
      <w:tblGrid>
        <w:gridCol w:w="4786"/>
        <w:gridCol w:w="1984"/>
        <w:gridCol w:w="2977"/>
      </w:tblGrid>
      <w:tr w:rsidR="005E12C3" w:rsidRPr="005E12C3" w:rsidTr="00085B85">
        <w:trPr>
          <w:trHeight w:val="725"/>
        </w:trPr>
        <w:tc>
          <w:tcPr>
            <w:tcW w:w="4786" w:type="dxa"/>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roofErr w:type="spellStart"/>
            <w:r w:rsidRPr="005E12C3">
              <w:rPr>
                <w:rFonts w:ascii="Times New Roman" w:hAnsi="Times New Roman" w:cs="Times New Roman"/>
                <w:color w:val="000000"/>
                <w:sz w:val="28"/>
                <w:szCs w:val="28"/>
                <w:lang w:val="en-US" w:eastAsia="en-US"/>
              </w:rPr>
              <w:t>Директор</w:t>
            </w:r>
            <w:proofErr w:type="spellEnd"/>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tc>
        <w:tc>
          <w:tcPr>
            <w:tcW w:w="1984" w:type="dxa"/>
            <w:tcBorders>
              <w:top w:val="nil"/>
              <w:left w:val="nil"/>
              <w:bottom w:val="single" w:sz="4" w:space="0" w:color="auto"/>
              <w:right w:val="nil"/>
            </w:tcBorders>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u w:val="single"/>
                <w:lang w:val="en-US" w:eastAsia="en-US"/>
              </w:rPr>
            </w:pPr>
          </w:p>
        </w:tc>
        <w:tc>
          <w:tcPr>
            <w:tcW w:w="2977" w:type="dxa"/>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r w:rsidRPr="005E12C3">
              <w:rPr>
                <w:rFonts w:ascii="Times New Roman" w:hAnsi="Times New Roman" w:cs="Times New Roman"/>
                <w:color w:val="000000"/>
                <w:sz w:val="28"/>
                <w:szCs w:val="28"/>
                <w:lang w:val="en-US" w:eastAsia="en-US"/>
              </w:rPr>
              <w:t xml:space="preserve">С.А. </w:t>
            </w:r>
            <w:proofErr w:type="spellStart"/>
            <w:r w:rsidRPr="005E12C3">
              <w:rPr>
                <w:rFonts w:ascii="Times New Roman" w:hAnsi="Times New Roman" w:cs="Times New Roman"/>
                <w:color w:val="000000"/>
                <w:sz w:val="28"/>
                <w:szCs w:val="28"/>
                <w:lang w:val="en-US" w:eastAsia="en-US"/>
              </w:rPr>
              <w:t>Красюков</w:t>
            </w:r>
            <w:proofErr w:type="spellEnd"/>
          </w:p>
        </w:tc>
      </w:tr>
      <w:tr w:rsidR="005E12C3" w:rsidRPr="005E12C3" w:rsidTr="00085B85">
        <w:tc>
          <w:tcPr>
            <w:tcW w:w="4786" w:type="dxa"/>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tc>
        <w:tc>
          <w:tcPr>
            <w:tcW w:w="1984" w:type="dxa"/>
            <w:tcBorders>
              <w:top w:val="single" w:sz="4" w:space="0" w:color="auto"/>
              <w:left w:val="nil"/>
              <w:bottom w:val="nil"/>
              <w:right w:val="nil"/>
            </w:tcBorders>
          </w:tcPr>
          <w:p w:rsidR="005E12C3" w:rsidRPr="005E12C3" w:rsidRDefault="005E12C3" w:rsidP="005E12C3">
            <w:pPr>
              <w:suppressAutoHyphens w:val="0"/>
              <w:spacing w:after="0" w:line="360" w:lineRule="auto"/>
              <w:ind w:left="416" w:right="440" w:hanging="10"/>
              <w:jc w:val="both"/>
              <w:rPr>
                <w:rFonts w:ascii="Times New Roman" w:hAnsi="Times New Roman" w:cs="Times New Roman"/>
                <w:color w:val="000000"/>
                <w:sz w:val="28"/>
                <w:szCs w:val="28"/>
                <w:u w:val="single"/>
                <w:lang w:val="en-US" w:eastAsia="en-US"/>
              </w:rPr>
            </w:pPr>
          </w:p>
        </w:tc>
        <w:tc>
          <w:tcPr>
            <w:tcW w:w="2977" w:type="dxa"/>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tc>
      </w:tr>
      <w:tr w:rsidR="005E12C3" w:rsidRPr="005E12C3" w:rsidTr="00085B85">
        <w:tc>
          <w:tcPr>
            <w:tcW w:w="4786" w:type="dxa"/>
            <w:hideMark/>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roofErr w:type="spellStart"/>
            <w:r w:rsidRPr="005E12C3">
              <w:rPr>
                <w:rFonts w:ascii="Times New Roman" w:hAnsi="Times New Roman" w:cs="Times New Roman"/>
                <w:color w:val="000000"/>
                <w:sz w:val="28"/>
                <w:szCs w:val="28"/>
                <w:lang w:val="en-US" w:eastAsia="en-US"/>
              </w:rPr>
              <w:t>Главный</w:t>
            </w:r>
            <w:proofErr w:type="spellEnd"/>
            <w:r w:rsidRPr="005E12C3">
              <w:rPr>
                <w:rFonts w:ascii="Times New Roman" w:hAnsi="Times New Roman" w:cs="Times New Roman"/>
                <w:color w:val="000000"/>
                <w:sz w:val="28"/>
                <w:szCs w:val="28"/>
                <w:lang w:val="en-US" w:eastAsia="en-US"/>
              </w:rPr>
              <w:t xml:space="preserve"> </w:t>
            </w:r>
            <w:proofErr w:type="spellStart"/>
            <w:r w:rsidRPr="005E12C3">
              <w:rPr>
                <w:rFonts w:ascii="Times New Roman" w:hAnsi="Times New Roman" w:cs="Times New Roman"/>
                <w:color w:val="000000"/>
                <w:sz w:val="28"/>
                <w:szCs w:val="28"/>
                <w:lang w:val="en-US" w:eastAsia="en-US"/>
              </w:rPr>
              <w:t>архитектор</w:t>
            </w:r>
            <w:proofErr w:type="spellEnd"/>
            <w:r w:rsidRPr="005E12C3">
              <w:rPr>
                <w:rFonts w:ascii="Times New Roman" w:hAnsi="Times New Roman" w:cs="Times New Roman"/>
                <w:color w:val="000000"/>
                <w:sz w:val="28"/>
                <w:szCs w:val="28"/>
                <w:lang w:val="en-US" w:eastAsia="en-US"/>
              </w:rPr>
              <w:t xml:space="preserve"> </w:t>
            </w:r>
            <w:proofErr w:type="spellStart"/>
            <w:r w:rsidRPr="005E12C3">
              <w:rPr>
                <w:rFonts w:ascii="Times New Roman" w:hAnsi="Times New Roman" w:cs="Times New Roman"/>
                <w:color w:val="000000"/>
                <w:sz w:val="28"/>
                <w:szCs w:val="28"/>
                <w:lang w:val="en-US" w:eastAsia="en-US"/>
              </w:rPr>
              <w:t>проекта</w:t>
            </w:r>
            <w:proofErr w:type="spellEnd"/>
          </w:p>
        </w:tc>
        <w:tc>
          <w:tcPr>
            <w:tcW w:w="1984" w:type="dxa"/>
            <w:tcBorders>
              <w:top w:val="nil"/>
              <w:left w:val="nil"/>
              <w:bottom w:val="single" w:sz="4" w:space="0" w:color="auto"/>
              <w:right w:val="nil"/>
            </w:tcBorders>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p>
        </w:tc>
        <w:tc>
          <w:tcPr>
            <w:tcW w:w="2977" w:type="dxa"/>
            <w:hideMark/>
          </w:tcPr>
          <w:p w:rsidR="005E12C3" w:rsidRPr="005E12C3" w:rsidRDefault="005E12C3" w:rsidP="005E12C3">
            <w:pPr>
              <w:suppressAutoHyphens w:val="0"/>
              <w:spacing w:after="0" w:line="240" w:lineRule="auto"/>
              <w:ind w:left="416" w:right="440" w:hanging="10"/>
              <w:jc w:val="both"/>
              <w:rPr>
                <w:rFonts w:ascii="Times New Roman" w:hAnsi="Times New Roman" w:cs="Times New Roman"/>
                <w:color w:val="000000"/>
                <w:sz w:val="28"/>
                <w:szCs w:val="28"/>
                <w:lang w:val="en-US" w:eastAsia="en-US"/>
              </w:rPr>
            </w:pPr>
            <w:r w:rsidRPr="005E12C3">
              <w:rPr>
                <w:rFonts w:ascii="Times New Roman" w:hAnsi="Times New Roman" w:cs="Times New Roman"/>
                <w:color w:val="000000"/>
                <w:sz w:val="28"/>
                <w:szCs w:val="28"/>
                <w:lang w:val="en-US" w:eastAsia="en-US"/>
              </w:rPr>
              <w:t xml:space="preserve">С.Б. </w:t>
            </w:r>
            <w:proofErr w:type="spellStart"/>
            <w:r w:rsidRPr="005E12C3">
              <w:rPr>
                <w:rFonts w:ascii="Times New Roman" w:hAnsi="Times New Roman" w:cs="Times New Roman"/>
                <w:color w:val="000000"/>
                <w:sz w:val="28"/>
                <w:szCs w:val="28"/>
                <w:lang w:val="en-US" w:eastAsia="en-US"/>
              </w:rPr>
              <w:t>Щербакова</w:t>
            </w:r>
            <w:proofErr w:type="spellEnd"/>
          </w:p>
        </w:tc>
      </w:tr>
    </w:tbl>
    <w:p w:rsidR="005E12C3" w:rsidRPr="005E12C3" w:rsidRDefault="005E12C3" w:rsidP="005E12C3">
      <w:pPr>
        <w:suppressAutoHyphens w:val="0"/>
        <w:spacing w:after="0" w:line="240" w:lineRule="auto"/>
        <w:ind w:left="416" w:right="440" w:hanging="10"/>
        <w:jc w:val="both"/>
        <w:rPr>
          <w:rFonts w:ascii="Times New Roman" w:hAnsi="Times New Roman" w:cs="Times New Roman"/>
          <w:b/>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b/>
          <w:color w:val="000000"/>
          <w:sz w:val="28"/>
          <w:szCs w:val="28"/>
          <w:lang w:val="en-US" w:eastAsia="en-US"/>
        </w:rPr>
      </w:pPr>
    </w:p>
    <w:p w:rsidR="005E12C3" w:rsidRPr="005E12C3" w:rsidRDefault="005E12C3" w:rsidP="005E12C3">
      <w:pPr>
        <w:suppressAutoHyphens w:val="0"/>
        <w:spacing w:after="0" w:line="240" w:lineRule="auto"/>
        <w:ind w:left="416" w:right="440" w:hanging="10"/>
        <w:jc w:val="both"/>
        <w:rPr>
          <w:rFonts w:ascii="Times New Roman" w:hAnsi="Times New Roman" w:cs="Times New Roman"/>
          <w:b/>
          <w:color w:val="000000"/>
          <w:sz w:val="28"/>
          <w:szCs w:val="28"/>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val="en-US" w:eastAsia="en-US"/>
        </w:rPr>
      </w:pPr>
    </w:p>
    <w:p w:rsidR="005E12C3" w:rsidRPr="005E12C3" w:rsidRDefault="005E12C3" w:rsidP="005E12C3">
      <w:pPr>
        <w:suppressAutoHyphens w:val="0"/>
        <w:spacing w:after="0" w:line="240" w:lineRule="auto"/>
        <w:ind w:left="416" w:right="440" w:hanging="10"/>
        <w:jc w:val="center"/>
        <w:rPr>
          <w:rFonts w:ascii="Times New Roman" w:hAnsi="Times New Roman" w:cs="Times New Roman"/>
          <w:b/>
          <w:color w:val="000000"/>
          <w:sz w:val="28"/>
          <w:szCs w:val="28"/>
          <w:lang w:val="en-US" w:eastAsia="en-US"/>
        </w:rPr>
      </w:pPr>
      <w:proofErr w:type="spellStart"/>
      <w:proofErr w:type="gramStart"/>
      <w:r w:rsidRPr="005E12C3">
        <w:rPr>
          <w:rFonts w:ascii="Times New Roman" w:hAnsi="Times New Roman" w:cs="Times New Roman"/>
          <w:b/>
          <w:color w:val="000000"/>
          <w:sz w:val="28"/>
          <w:szCs w:val="28"/>
          <w:lang w:val="en-US" w:eastAsia="en-US"/>
        </w:rPr>
        <w:t>Саратов</w:t>
      </w:r>
      <w:proofErr w:type="spellEnd"/>
      <w:r w:rsidRPr="005E12C3">
        <w:rPr>
          <w:rFonts w:ascii="Times New Roman" w:hAnsi="Times New Roman" w:cs="Times New Roman"/>
          <w:b/>
          <w:color w:val="000000"/>
          <w:sz w:val="28"/>
          <w:szCs w:val="28"/>
          <w:lang w:val="en-US" w:eastAsia="en-US"/>
        </w:rPr>
        <w:t xml:space="preserve"> 201</w:t>
      </w:r>
      <w:r w:rsidR="00FC1F70">
        <w:rPr>
          <w:rFonts w:ascii="Times New Roman" w:hAnsi="Times New Roman" w:cs="Times New Roman"/>
          <w:b/>
          <w:color w:val="000000"/>
          <w:sz w:val="28"/>
          <w:szCs w:val="28"/>
          <w:lang w:eastAsia="en-US"/>
        </w:rPr>
        <w:t>9</w:t>
      </w:r>
      <w:r w:rsidRPr="005E12C3">
        <w:rPr>
          <w:rFonts w:ascii="Times New Roman" w:hAnsi="Times New Roman" w:cs="Times New Roman"/>
          <w:b/>
          <w:color w:val="000000"/>
          <w:sz w:val="28"/>
          <w:szCs w:val="28"/>
          <w:lang w:val="en-US" w:eastAsia="en-US"/>
        </w:rPr>
        <w:t xml:space="preserve"> г.</w:t>
      </w:r>
      <w:proofErr w:type="gramEnd"/>
    </w:p>
    <w:p w:rsidR="005E12C3" w:rsidRPr="005E12C3" w:rsidRDefault="005E12C3" w:rsidP="005E12C3">
      <w:pPr>
        <w:widowControl w:val="0"/>
        <w:numPr>
          <w:ilvl w:val="0"/>
          <w:numId w:val="1"/>
        </w:numPr>
        <w:tabs>
          <w:tab w:val="clear" w:pos="1429"/>
          <w:tab w:val="left" w:pos="9498"/>
          <w:tab w:val="left" w:pos="9632"/>
        </w:tabs>
        <w:suppressAutoHyphens w:val="0"/>
        <w:spacing w:after="0" w:line="240" w:lineRule="auto"/>
        <w:ind w:left="0" w:right="-6" w:hanging="11"/>
        <w:jc w:val="center"/>
        <w:outlineLvl w:val="0"/>
        <w:rPr>
          <w:rFonts w:ascii="Times New Roman" w:hAnsi="Times New Roman" w:cs="Times New Roman"/>
          <w:b/>
          <w:color w:val="000000"/>
          <w:sz w:val="24"/>
          <w:lang w:eastAsia="en-US"/>
        </w:rPr>
        <w:sectPr w:rsidR="005E12C3" w:rsidRPr="005E12C3" w:rsidSect="00085B85">
          <w:pgSz w:w="11900" w:h="16840" w:code="9"/>
          <w:pgMar w:top="1134" w:right="1134" w:bottom="1134" w:left="1134" w:header="432" w:footer="331" w:gutter="0"/>
          <w:cols w:space="720"/>
        </w:sectPr>
      </w:pPr>
    </w:p>
    <w:p w:rsidR="005E12C3" w:rsidRPr="000B155F" w:rsidRDefault="00A7379A" w:rsidP="005E12C3">
      <w:pPr>
        <w:widowControl w:val="0"/>
        <w:tabs>
          <w:tab w:val="left" w:pos="9498"/>
          <w:tab w:val="left" w:pos="9632"/>
        </w:tabs>
        <w:suppressAutoHyphens w:val="0"/>
        <w:spacing w:after="0" w:line="240" w:lineRule="auto"/>
        <w:ind w:left="142" w:right="-7"/>
        <w:jc w:val="center"/>
        <w:outlineLvl w:val="0"/>
        <w:rPr>
          <w:rFonts w:ascii="Times New Roman" w:hAnsi="Times New Roman" w:cs="Times New Roman"/>
          <w:b/>
          <w:color w:val="000000"/>
          <w:sz w:val="28"/>
          <w:szCs w:val="28"/>
          <w:lang w:val="en-US" w:eastAsia="en-US"/>
        </w:rPr>
      </w:pPr>
      <w:r w:rsidRPr="00A7379A">
        <w:rPr>
          <w:rFonts w:ascii="Times New Roman" w:hAnsi="Times New Roman" w:cs="Times New Roman"/>
          <w:i/>
          <w:noProof/>
          <w:color w:val="000000"/>
          <w:sz w:val="28"/>
          <w:szCs w:val="28"/>
          <w:lang w:eastAsia="ru-RU"/>
        </w:rPr>
        <w:lastRenderedPageBreak/>
        <w:pict>
          <v:rect id="Прямоугольник 6" o:spid="_x0000_s1027" style="position:absolute;left:0;text-align:left;margin-left:469.15pt;margin-top:-34.1pt;width:22.8pt;height:33.6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" fillcolor="white [3212]" strokecolor="white [3212]" strokeweight="2pt"/>
        </w:pict>
      </w:r>
      <w:proofErr w:type="spellStart"/>
      <w:r w:rsidR="005E12C3" w:rsidRPr="000B155F">
        <w:rPr>
          <w:rFonts w:ascii="Times New Roman" w:hAnsi="Times New Roman" w:cs="Times New Roman"/>
          <w:b/>
          <w:color w:val="000000"/>
          <w:sz w:val="28"/>
          <w:szCs w:val="28"/>
          <w:lang w:val="en-US" w:eastAsia="en-US"/>
        </w:rPr>
        <w:t>Содержание</w:t>
      </w:r>
      <w:proofErr w:type="spellEnd"/>
    </w:p>
    <w:tbl>
      <w:tblPr>
        <w:tblStyle w:val="27"/>
        <w:tblW w:w="0" w:type="auto"/>
        <w:tblInd w:w="416" w:type="dxa"/>
        <w:tblLook w:val="04A0"/>
      </w:tblPr>
      <w:tblGrid>
        <w:gridCol w:w="8056"/>
        <w:gridCol w:w="1068"/>
      </w:tblGrid>
      <w:tr w:rsidR="000B155F" w:rsidRPr="00C04804" w:rsidTr="00F84F62">
        <w:tc>
          <w:tcPr>
            <w:tcW w:w="8056" w:type="dxa"/>
          </w:tcPr>
          <w:p w:rsidR="000B155F" w:rsidRPr="00074138" w:rsidRDefault="000B155F" w:rsidP="00F84F62">
            <w:pPr>
              <w:widowControl w:val="0"/>
              <w:tabs>
                <w:tab w:val="left" w:pos="9498"/>
                <w:tab w:val="left" w:pos="9632"/>
              </w:tabs>
              <w:suppressAutoHyphens w:val="0"/>
              <w:spacing w:after="0" w:line="240" w:lineRule="auto"/>
              <w:ind w:right="-7"/>
              <w:outlineLvl w:val="0"/>
              <w:rPr>
                <w:rFonts w:ascii="Times New Roman" w:hAnsi="Times New Roman" w:cs="Times New Roman"/>
                <w:sz w:val="28"/>
                <w:szCs w:val="28"/>
                <w:lang w:eastAsia="ru-RU"/>
              </w:rPr>
            </w:pPr>
            <w:r w:rsidRPr="00074138">
              <w:rPr>
                <w:rFonts w:ascii="Times New Roman" w:hAnsi="Times New Roman" w:cs="Times New Roman"/>
                <w:sz w:val="28"/>
                <w:szCs w:val="28"/>
                <w:lang w:eastAsia="ru-RU"/>
              </w:rPr>
              <w:t xml:space="preserve">1. Общие положения </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tabs>
                <w:tab w:val="left" w:pos="540"/>
              </w:tabs>
              <w:suppressAutoHyphens w:val="0"/>
              <w:spacing w:after="0" w:line="240" w:lineRule="auto"/>
              <w:rPr>
                <w:rFonts w:ascii="Times New Roman" w:hAnsi="Times New Roman" w:cs="Times New Roman"/>
                <w:sz w:val="28"/>
                <w:szCs w:val="28"/>
                <w:lang w:eastAsia="ru-RU"/>
              </w:rPr>
            </w:pPr>
            <w:r w:rsidRPr="00074138">
              <w:rPr>
                <w:rFonts w:ascii="Times New Roman" w:hAnsi="Times New Roman" w:cs="Times New Roman"/>
                <w:sz w:val="28"/>
                <w:szCs w:val="28"/>
                <w:lang w:eastAsia="ru-RU"/>
              </w:rPr>
              <w:t>2. Положение о территориальном планировании</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pStyle w:val="ad"/>
              <w:widowControl w:val="0"/>
              <w:suppressAutoHyphens w:val="0"/>
              <w:ind w:left="0" w:right="440"/>
              <w:rPr>
                <w:rFonts w:cs="Times New Roman"/>
                <w:sz w:val="28"/>
                <w:szCs w:val="28"/>
                <w:lang w:eastAsia="ru-RU"/>
              </w:rPr>
            </w:pPr>
            <w:r w:rsidRPr="00074138">
              <w:rPr>
                <w:rFonts w:cs="Times New Roman"/>
                <w:sz w:val="28"/>
                <w:szCs w:val="28"/>
                <w:lang w:eastAsia="ru-RU"/>
              </w:rPr>
              <w:t>2.1 Цели и задачи территориального планирования</w:t>
            </w:r>
          </w:p>
        </w:tc>
        <w:tc>
          <w:tcPr>
            <w:tcW w:w="1068" w:type="dxa"/>
            <w:vAlign w:val="center"/>
          </w:tcPr>
          <w:p w:rsidR="000B155F" w:rsidRPr="00C04804" w:rsidRDefault="000B155F" w:rsidP="00F84F62">
            <w:pPr>
              <w:widowControl w:val="0"/>
              <w:suppressAutoHyphens w:val="0"/>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tabs>
                <w:tab w:val="left" w:pos="9498"/>
                <w:tab w:val="left" w:pos="9632"/>
              </w:tabs>
              <w:suppressAutoHyphens w:val="0"/>
              <w:spacing w:after="0" w:line="240" w:lineRule="auto"/>
              <w:ind w:right="-7"/>
              <w:outlineLvl w:val="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 Комплексный градостроительный анализ территории</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tabs>
                <w:tab w:val="left" w:pos="9498"/>
                <w:tab w:val="left" w:pos="9632"/>
              </w:tabs>
              <w:suppressAutoHyphens w:val="0"/>
              <w:spacing w:after="0" w:line="240" w:lineRule="auto"/>
              <w:ind w:right="-7"/>
              <w:outlineLvl w:val="1"/>
              <w:rPr>
                <w:rFonts w:ascii="Times New Roman" w:eastAsiaTheme="majorEastAsia" w:hAnsi="Times New Roman" w:cs="Times New Roman"/>
                <w:sz w:val="28"/>
                <w:szCs w:val="28"/>
                <w:lang w:eastAsia="ru-RU"/>
              </w:rPr>
            </w:pPr>
            <w:r w:rsidRPr="00074138">
              <w:rPr>
                <w:rFonts w:ascii="Times New Roman" w:eastAsiaTheme="majorEastAsia" w:hAnsi="Times New Roman" w:cs="Times New Roman"/>
                <w:sz w:val="28"/>
                <w:szCs w:val="28"/>
                <w:lang w:eastAsia="ru-RU"/>
              </w:rPr>
              <w:t xml:space="preserve">3.1. Природные условия и ресурсы  </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tabs>
                <w:tab w:val="left" w:pos="9498"/>
                <w:tab w:val="left" w:pos="9632"/>
              </w:tabs>
              <w:suppressAutoHyphens w:val="0"/>
              <w:spacing w:after="0" w:line="240" w:lineRule="auto"/>
              <w:ind w:right="-7"/>
              <w:outlineLvl w:val="2"/>
              <w:rPr>
                <w:rFonts w:ascii="Times New Roman" w:eastAsiaTheme="majorEastAsia" w:hAnsi="Times New Roman" w:cs="Times New Roman"/>
                <w:sz w:val="28"/>
                <w:szCs w:val="28"/>
                <w:lang w:eastAsia="ru-RU"/>
              </w:rPr>
            </w:pPr>
            <w:r w:rsidRPr="00074138">
              <w:rPr>
                <w:rFonts w:ascii="Times New Roman" w:eastAsiaTheme="majorEastAsia" w:hAnsi="Times New Roman" w:cs="Times New Roman"/>
                <w:sz w:val="28"/>
                <w:szCs w:val="28"/>
                <w:lang w:eastAsia="ru-RU"/>
              </w:rPr>
              <w:t>3.1.1. Климат</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tabs>
                <w:tab w:val="left" w:pos="9498"/>
                <w:tab w:val="left" w:pos="9632"/>
              </w:tabs>
              <w:suppressAutoHyphens w:val="0"/>
              <w:spacing w:after="0" w:line="240" w:lineRule="auto"/>
              <w:ind w:right="-7"/>
              <w:outlineLvl w:val="2"/>
              <w:rPr>
                <w:rFonts w:ascii="Times New Roman" w:eastAsiaTheme="majorEastAsia" w:hAnsi="Times New Roman" w:cs="Times New Roman"/>
                <w:sz w:val="28"/>
                <w:szCs w:val="28"/>
                <w:lang w:eastAsia="ru-RU"/>
              </w:rPr>
            </w:pPr>
            <w:r w:rsidRPr="00074138">
              <w:rPr>
                <w:rFonts w:ascii="Times New Roman" w:eastAsiaTheme="majorEastAsia" w:hAnsi="Times New Roman" w:cs="Times New Roman"/>
                <w:sz w:val="28"/>
                <w:szCs w:val="28"/>
                <w:lang w:eastAsia="ru-RU"/>
              </w:rPr>
              <w:t>3.1.2. Рельеф</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3.1.3. Геологическое строение</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3.1.4. Гидрография и гидрология</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3.1.5. Почвы</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3.1.6. Растительность и животный мир.</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3.1.7. Полезные ископаемые.</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3.2. Комплексная оценка развития территории</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3.2.1. Система расселения</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3.2.2. Население. Трудовые ресурсы</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AC2F28">
            <w:pPr>
              <w:widowControl w:val="0"/>
              <w:tabs>
                <w:tab w:val="left" w:pos="3114"/>
              </w:tabs>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 xml:space="preserve">3.2.3. Экономика муниципального образования </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3.2.4. Система культурно-бытового обслуживания</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tabs>
                <w:tab w:val="left" w:pos="4655"/>
              </w:tabs>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3.2.5. Жилищный фонд</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3.2.6. Транспортная инфраструктура</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4. Инженерная инфраструктура.</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4.1. Электроснабжение</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tabs>
                <w:tab w:val="left" w:pos="2646"/>
              </w:tabs>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4.2. Газоснабжение. Теплоснабжение</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4.3. Водоснабжение  и водоотведение</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4.4. Связь</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5. Санитарная очистка</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6. Экологическое состояние. Система планировочных ограничений</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7. Комплексная оценка  территории муниципального образования</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8. Охрана окружающей среды</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iCs/>
                <w:sz w:val="28"/>
                <w:szCs w:val="28"/>
                <w:lang w:eastAsia="ru-RU"/>
              </w:rPr>
              <w:t>9. Основные технико-экономические показатели</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tabs>
                <w:tab w:val="left" w:pos="9498"/>
                <w:tab w:val="left" w:pos="9632"/>
              </w:tabs>
              <w:suppressAutoHyphens w:val="0"/>
              <w:spacing w:after="0" w:line="240" w:lineRule="auto"/>
              <w:ind w:right="-6"/>
              <w:outlineLvl w:val="2"/>
              <w:rPr>
                <w:rFonts w:ascii="Times New Roman" w:eastAsiaTheme="majorEastAsia" w:hAnsi="Times New Roman" w:cs="Times New Roman"/>
                <w:sz w:val="28"/>
                <w:szCs w:val="28"/>
                <w:lang w:eastAsia="ru-RU"/>
              </w:rPr>
            </w:pPr>
            <w:r w:rsidRPr="00074138">
              <w:rPr>
                <w:rFonts w:ascii="Times New Roman" w:eastAsiaTheme="majorEastAsia" w:hAnsi="Times New Roman" w:cs="Times New Roman"/>
                <w:sz w:val="28"/>
                <w:szCs w:val="28"/>
                <w:lang w:eastAsia="ru-RU"/>
              </w:rPr>
              <w:t xml:space="preserve">10. Заключительные положения </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r w:rsidR="000B155F" w:rsidRPr="00C04804" w:rsidTr="00F84F62">
        <w:tc>
          <w:tcPr>
            <w:tcW w:w="8056" w:type="dxa"/>
          </w:tcPr>
          <w:p w:rsidR="000B155F" w:rsidRPr="00074138" w:rsidRDefault="000B155F" w:rsidP="00F84F62">
            <w:pPr>
              <w:widowControl w:val="0"/>
              <w:suppressAutoHyphens w:val="0"/>
              <w:spacing w:after="0" w:line="240" w:lineRule="auto"/>
              <w:ind w:right="440"/>
              <w:rPr>
                <w:rFonts w:ascii="Times New Roman" w:hAnsi="Times New Roman" w:cs="Times New Roman"/>
                <w:sz w:val="28"/>
                <w:szCs w:val="28"/>
                <w:lang w:eastAsia="ru-RU"/>
              </w:rPr>
            </w:pPr>
            <w:r w:rsidRPr="00074138">
              <w:rPr>
                <w:rFonts w:ascii="Times New Roman" w:hAnsi="Times New Roman" w:cs="Times New Roman"/>
                <w:sz w:val="28"/>
                <w:szCs w:val="28"/>
                <w:lang w:eastAsia="ru-RU"/>
              </w:rPr>
              <w:t>Приложения. Картографический материал</w:t>
            </w:r>
          </w:p>
        </w:tc>
        <w:tc>
          <w:tcPr>
            <w:tcW w:w="1068" w:type="dxa"/>
            <w:vAlign w:val="center"/>
          </w:tcPr>
          <w:p w:rsidR="000B155F" w:rsidRPr="00C04804" w:rsidRDefault="000B155F" w:rsidP="00F84F62">
            <w:pPr>
              <w:widowControl w:val="0"/>
              <w:suppressAutoHyphens w:val="0"/>
              <w:spacing w:after="0" w:line="240" w:lineRule="auto"/>
              <w:ind w:right="-32"/>
              <w:jc w:val="center"/>
              <w:rPr>
                <w:rFonts w:ascii="Times New Roman" w:hAnsi="Times New Roman" w:cs="Times New Roman"/>
                <w:sz w:val="24"/>
                <w:szCs w:val="24"/>
                <w:lang w:eastAsia="ru-RU"/>
              </w:rPr>
            </w:pPr>
          </w:p>
        </w:tc>
      </w:tr>
    </w:tbl>
    <w:p w:rsidR="005E12C3" w:rsidRDefault="005E12C3" w:rsidP="005E12C3">
      <w:pPr>
        <w:suppressAutoHyphens w:val="0"/>
        <w:spacing w:after="4" w:line="247" w:lineRule="auto"/>
        <w:ind w:left="416" w:right="440" w:hanging="10"/>
        <w:jc w:val="both"/>
        <w:rPr>
          <w:rFonts w:ascii="Times New Roman" w:hAnsi="Times New Roman" w:cs="Times New Roman"/>
          <w:color w:val="000000"/>
          <w:sz w:val="24"/>
          <w:lang w:eastAsia="en-US"/>
        </w:rPr>
      </w:pPr>
    </w:p>
    <w:p w:rsidR="00C04804" w:rsidRDefault="00C04804" w:rsidP="005E12C3">
      <w:pPr>
        <w:suppressAutoHyphens w:val="0"/>
        <w:spacing w:after="4" w:line="247" w:lineRule="auto"/>
        <w:ind w:left="416" w:right="440" w:hanging="10"/>
        <w:jc w:val="both"/>
        <w:rPr>
          <w:rFonts w:ascii="Times New Roman" w:hAnsi="Times New Roman" w:cs="Times New Roman"/>
          <w:color w:val="000000"/>
          <w:sz w:val="24"/>
          <w:lang w:eastAsia="en-US"/>
        </w:rPr>
      </w:pPr>
    </w:p>
    <w:p w:rsidR="00C04804" w:rsidRPr="005E12C3" w:rsidRDefault="00C04804" w:rsidP="005E12C3">
      <w:pPr>
        <w:suppressAutoHyphens w:val="0"/>
        <w:spacing w:after="4" w:line="247" w:lineRule="auto"/>
        <w:ind w:left="416" w:right="440" w:hanging="10"/>
        <w:jc w:val="both"/>
        <w:rPr>
          <w:rFonts w:ascii="Times New Roman" w:hAnsi="Times New Roman" w:cs="Times New Roman"/>
          <w:color w:val="000000"/>
          <w:sz w:val="24"/>
          <w:lang w:eastAsia="en-US"/>
        </w:rPr>
        <w:sectPr w:rsidR="00C04804" w:rsidRPr="005E12C3" w:rsidSect="00085B85">
          <w:headerReference w:type="even" r:id="rId14"/>
          <w:headerReference w:type="default" r:id="rId15"/>
          <w:footerReference w:type="even" r:id="rId16"/>
          <w:footerReference w:type="default" r:id="rId17"/>
          <w:headerReference w:type="first" r:id="rId18"/>
          <w:footerReference w:type="first" r:id="rId19"/>
          <w:pgSz w:w="11900" w:h="16840" w:code="9"/>
          <w:pgMar w:top="1134" w:right="1134" w:bottom="1134" w:left="1134" w:header="720" w:footer="720" w:gutter="0"/>
          <w:cols w:space="720"/>
        </w:sectPr>
      </w:pPr>
    </w:p>
    <w:p w:rsidR="00DA0015" w:rsidRPr="00975948" w:rsidRDefault="00DA0015" w:rsidP="00DA0015">
      <w:pPr>
        <w:suppressAutoHyphens w:val="0"/>
        <w:spacing w:after="0" w:line="240" w:lineRule="auto"/>
        <w:jc w:val="center"/>
        <w:rPr>
          <w:rFonts w:ascii="Times New Roman" w:hAnsi="Times New Roman" w:cs="Times New Roman"/>
          <w:b/>
          <w:sz w:val="28"/>
          <w:szCs w:val="28"/>
          <w:lang w:eastAsia="ru-RU"/>
        </w:rPr>
      </w:pPr>
      <w:r w:rsidRPr="00975948">
        <w:rPr>
          <w:rFonts w:ascii="Times New Roman" w:hAnsi="Times New Roman" w:cs="Times New Roman"/>
          <w:b/>
          <w:sz w:val="28"/>
          <w:szCs w:val="28"/>
          <w:lang w:eastAsia="ru-RU"/>
        </w:rPr>
        <w:lastRenderedPageBreak/>
        <w:t>Материалы по обоснованию</w:t>
      </w:r>
    </w:p>
    <w:p w:rsidR="00DA0015" w:rsidRPr="00DA0015" w:rsidRDefault="00DA0015" w:rsidP="00DA0015">
      <w:pPr>
        <w:suppressAutoHyphens w:val="0"/>
        <w:spacing w:after="0" w:line="240" w:lineRule="auto"/>
        <w:jc w:val="center"/>
        <w:rPr>
          <w:rFonts w:ascii="Times New Roman" w:hAnsi="Times New Roman" w:cs="Times New Roman"/>
          <w:sz w:val="20"/>
          <w:szCs w:val="20"/>
          <w:lang w:eastAsia="ru-RU"/>
        </w:rPr>
      </w:pPr>
    </w:p>
    <w:p w:rsidR="00085B85" w:rsidRPr="005E12C3" w:rsidRDefault="00085B85" w:rsidP="005E12C3">
      <w:pPr>
        <w:suppressAutoHyphens w:val="0"/>
        <w:spacing w:after="4" w:line="247" w:lineRule="auto"/>
        <w:ind w:left="416" w:right="440" w:hanging="10"/>
        <w:jc w:val="both"/>
        <w:rPr>
          <w:rFonts w:ascii="Times New Roman" w:hAnsi="Times New Roman" w:cs="Times New Roman"/>
          <w:color w:val="000000"/>
          <w:sz w:val="24"/>
          <w:lang w:eastAsia="en-US"/>
        </w:rPr>
      </w:pPr>
    </w:p>
    <w:p w:rsidR="00860459" w:rsidRDefault="00860459" w:rsidP="00707D05">
      <w:pPr>
        <w:pStyle w:val="33"/>
        <w:spacing w:after="0" w:line="240" w:lineRule="auto"/>
        <w:jc w:val="center"/>
        <w:rPr>
          <w:rFonts w:ascii="Times New Roman" w:hAnsi="Times New Roman" w:cs="Times New Roman"/>
          <w:b/>
          <w:i/>
          <w:sz w:val="24"/>
          <w:szCs w:val="24"/>
        </w:rPr>
      </w:pPr>
    </w:p>
    <w:p w:rsidR="00AB3A5B" w:rsidRDefault="00AB3A5B" w:rsidP="00707D05">
      <w:pPr>
        <w:pStyle w:val="33"/>
        <w:spacing w:after="0" w:line="240" w:lineRule="auto"/>
        <w:jc w:val="center"/>
        <w:rPr>
          <w:rFonts w:ascii="Times New Roman" w:hAnsi="Times New Roman" w:cs="Times New Roman"/>
          <w:b/>
          <w:i/>
          <w:sz w:val="24"/>
          <w:szCs w:val="24"/>
        </w:rPr>
        <w:sectPr w:rsidR="00AB3A5B" w:rsidSect="00E46E53">
          <w:footerReference w:type="even" r:id="rId20"/>
          <w:footerReference w:type="default" r:id="rId21"/>
          <w:pgSz w:w="11906" w:h="16838" w:code="9"/>
          <w:pgMar w:top="1134" w:right="566" w:bottom="1134" w:left="1440" w:header="709" w:footer="709" w:gutter="0"/>
          <w:pgNumType w:start="8"/>
          <w:cols w:space="708"/>
          <w:titlePg/>
          <w:docGrid w:linePitch="360"/>
        </w:sectPr>
      </w:pPr>
    </w:p>
    <w:p w:rsidR="00CD4476" w:rsidRPr="00792F8D" w:rsidRDefault="00CD4476" w:rsidP="00BD5B4D">
      <w:pPr>
        <w:pStyle w:val="33"/>
        <w:widowControl w:val="0"/>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lastRenderedPageBreak/>
        <w:t xml:space="preserve">1. </w:t>
      </w:r>
      <w:r w:rsidR="00253DBB" w:rsidRPr="00792F8D">
        <w:rPr>
          <w:rFonts w:ascii="Times New Roman" w:hAnsi="Times New Roman" w:cs="Times New Roman"/>
          <w:b/>
          <w:sz w:val="28"/>
          <w:szCs w:val="28"/>
        </w:rPr>
        <w:t>Общие положения</w:t>
      </w:r>
    </w:p>
    <w:p w:rsidR="00253DBB" w:rsidRPr="00792F8D" w:rsidRDefault="00253DBB" w:rsidP="00F84F62">
      <w:pPr>
        <w:pStyle w:val="33"/>
        <w:widowControl w:val="0"/>
        <w:suppressAutoHyphens w:val="0"/>
        <w:spacing w:after="0" w:line="240" w:lineRule="auto"/>
        <w:ind w:firstLine="426"/>
        <w:jc w:val="both"/>
        <w:rPr>
          <w:rFonts w:ascii="Times New Roman" w:hAnsi="Times New Roman" w:cs="Times New Roman"/>
          <w:sz w:val="28"/>
          <w:szCs w:val="28"/>
        </w:rPr>
      </w:pPr>
      <w:proofErr w:type="gramStart"/>
      <w:r w:rsidRPr="00792F8D">
        <w:rPr>
          <w:rFonts w:ascii="Times New Roman" w:hAnsi="Times New Roman" w:cs="Times New Roman"/>
          <w:sz w:val="28"/>
          <w:szCs w:val="28"/>
        </w:rPr>
        <w:t xml:space="preserve">Разработка генерального плана территории </w:t>
      </w:r>
      <w:r w:rsidR="00F84F62" w:rsidRPr="00F84F62">
        <w:rPr>
          <w:rFonts w:ascii="Times New Roman" w:hAnsi="Times New Roman" w:cs="Times New Roman"/>
          <w:sz w:val="28"/>
          <w:szCs w:val="28"/>
        </w:rPr>
        <w:t>сельского поселения Октябрьский сельский совет муниципального района Благовещенский район Республики Башкортостан</w:t>
      </w:r>
      <w:r w:rsidRPr="00792F8D">
        <w:rPr>
          <w:rFonts w:ascii="Times New Roman" w:hAnsi="Times New Roman" w:cs="Times New Roman"/>
          <w:sz w:val="28"/>
          <w:szCs w:val="28"/>
        </w:rPr>
        <w:t xml:space="preserve"> выполнена специалистами ООО «Саратоврегионпроект» на основании муниципального контракта </w:t>
      </w:r>
      <w:r w:rsidR="00BA1DC2" w:rsidRPr="00BA1DC2">
        <w:rPr>
          <w:rFonts w:ascii="Times New Roman" w:hAnsi="Times New Roman" w:cs="Times New Roman"/>
          <w:sz w:val="28"/>
          <w:szCs w:val="28"/>
        </w:rPr>
        <w:t>№1 (0101</w:t>
      </w:r>
      <w:r w:rsidR="00BA1DC2">
        <w:rPr>
          <w:rFonts w:ascii="Times New Roman" w:hAnsi="Times New Roman" w:cs="Times New Roman"/>
          <w:sz w:val="28"/>
          <w:szCs w:val="28"/>
        </w:rPr>
        <w:t xml:space="preserve">300027518000005-0172298-01) </w:t>
      </w:r>
      <w:r w:rsidR="00BA1DC2" w:rsidRPr="00BA1DC2">
        <w:rPr>
          <w:rFonts w:ascii="Times New Roman" w:hAnsi="Times New Roman" w:cs="Times New Roman"/>
          <w:sz w:val="28"/>
          <w:szCs w:val="28"/>
        </w:rPr>
        <w:t>от 09.01.2019 г.</w:t>
      </w:r>
      <w:r w:rsidRPr="00792F8D">
        <w:rPr>
          <w:rFonts w:ascii="Times New Roman" w:hAnsi="Times New Roman" w:cs="Times New Roman"/>
          <w:sz w:val="28"/>
          <w:szCs w:val="28"/>
        </w:rPr>
        <w:t xml:space="preserve"> с администрацией </w:t>
      </w:r>
      <w:r w:rsidR="00F84F62">
        <w:rPr>
          <w:rFonts w:ascii="Times New Roman" w:hAnsi="Times New Roman" w:cs="Times New Roman"/>
          <w:sz w:val="28"/>
          <w:szCs w:val="28"/>
        </w:rPr>
        <w:t>Благовещенского</w:t>
      </w:r>
      <w:r w:rsidRPr="00792F8D">
        <w:rPr>
          <w:rFonts w:ascii="Times New Roman" w:hAnsi="Times New Roman" w:cs="Times New Roman"/>
          <w:sz w:val="28"/>
          <w:szCs w:val="28"/>
        </w:rPr>
        <w:t xml:space="preserve"> района Республики </w:t>
      </w:r>
      <w:r w:rsidR="00F84F62">
        <w:rPr>
          <w:rFonts w:ascii="Times New Roman" w:hAnsi="Times New Roman" w:cs="Times New Roman"/>
          <w:sz w:val="28"/>
          <w:szCs w:val="28"/>
        </w:rPr>
        <w:t>Башкортостан</w:t>
      </w:r>
      <w:r w:rsidRPr="00792F8D">
        <w:rPr>
          <w:rFonts w:ascii="Times New Roman" w:hAnsi="Times New Roman" w:cs="Times New Roman"/>
          <w:sz w:val="28"/>
          <w:szCs w:val="28"/>
        </w:rPr>
        <w:t xml:space="preserve"> и на основании технического задания </w:t>
      </w:r>
      <w:r w:rsidR="00F84F62" w:rsidRPr="00F84F62">
        <w:rPr>
          <w:rFonts w:ascii="Times New Roman" w:hAnsi="Times New Roman" w:cs="Times New Roman"/>
          <w:sz w:val="28"/>
          <w:szCs w:val="28"/>
        </w:rPr>
        <w:t>на внесение изменений в</w:t>
      </w:r>
      <w:r w:rsidR="00F84F62">
        <w:rPr>
          <w:rFonts w:ascii="Times New Roman" w:hAnsi="Times New Roman" w:cs="Times New Roman"/>
          <w:sz w:val="28"/>
          <w:szCs w:val="28"/>
        </w:rPr>
        <w:t xml:space="preserve"> </w:t>
      </w:r>
      <w:r w:rsidR="00F84F62" w:rsidRPr="00F84F62">
        <w:rPr>
          <w:rFonts w:ascii="Times New Roman" w:hAnsi="Times New Roman" w:cs="Times New Roman"/>
          <w:sz w:val="28"/>
          <w:szCs w:val="28"/>
        </w:rPr>
        <w:t>«Генеральный план сельского поселения Октябрьский сельсовет муниципального района Благовещенский район Республики Башкортостан»</w:t>
      </w:r>
      <w:r w:rsidR="00F84F62">
        <w:rPr>
          <w:rFonts w:ascii="Times New Roman" w:hAnsi="Times New Roman" w:cs="Times New Roman"/>
          <w:sz w:val="28"/>
          <w:szCs w:val="28"/>
        </w:rPr>
        <w:t>.</w:t>
      </w:r>
      <w:proofErr w:type="gramEnd"/>
    </w:p>
    <w:p w:rsidR="00E46E53" w:rsidRPr="00792F8D" w:rsidRDefault="00CD4476" w:rsidP="00792F8D">
      <w:pPr>
        <w:pStyle w:val="33"/>
        <w:widowControl w:val="0"/>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Генплан разработан на следующие периоды реализации:</w:t>
      </w:r>
    </w:p>
    <w:p w:rsidR="00E46E53" w:rsidRPr="00975948" w:rsidRDefault="00CD4476" w:rsidP="00792F8D">
      <w:pPr>
        <w:pStyle w:val="33"/>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xml:space="preserve">первая очередь строительства </w:t>
      </w:r>
      <w:r w:rsidRPr="00975948">
        <w:rPr>
          <w:rFonts w:ascii="Times New Roman" w:hAnsi="Times New Roman" w:cs="Times New Roman"/>
          <w:sz w:val="28"/>
          <w:szCs w:val="28"/>
        </w:rPr>
        <w:t>- 20</w:t>
      </w:r>
      <w:r w:rsidR="00E46E53" w:rsidRPr="00975948">
        <w:rPr>
          <w:rFonts w:ascii="Times New Roman" w:hAnsi="Times New Roman" w:cs="Times New Roman"/>
          <w:sz w:val="28"/>
          <w:szCs w:val="28"/>
        </w:rPr>
        <w:t>2</w:t>
      </w:r>
      <w:r w:rsidR="007655E5" w:rsidRPr="00975948">
        <w:rPr>
          <w:rFonts w:ascii="Times New Roman" w:hAnsi="Times New Roman" w:cs="Times New Roman"/>
          <w:sz w:val="28"/>
          <w:szCs w:val="28"/>
        </w:rPr>
        <w:t>4</w:t>
      </w:r>
      <w:r w:rsidRPr="00975948">
        <w:rPr>
          <w:rFonts w:ascii="Times New Roman" w:hAnsi="Times New Roman" w:cs="Times New Roman"/>
          <w:sz w:val="28"/>
          <w:szCs w:val="28"/>
        </w:rPr>
        <w:t xml:space="preserve"> год;</w:t>
      </w:r>
    </w:p>
    <w:p w:rsidR="00E46E53" w:rsidRPr="00975948" w:rsidRDefault="00CD4476" w:rsidP="00792F8D">
      <w:pPr>
        <w:pStyle w:val="33"/>
        <w:widowControl w:val="0"/>
        <w:tabs>
          <w:tab w:val="left" w:pos="142"/>
        </w:tabs>
        <w:suppressAutoHyphens w:val="0"/>
        <w:spacing w:after="0" w:line="240" w:lineRule="auto"/>
        <w:ind w:firstLine="426"/>
        <w:jc w:val="both"/>
        <w:rPr>
          <w:rFonts w:ascii="Times New Roman" w:hAnsi="Times New Roman" w:cs="Times New Roman"/>
          <w:sz w:val="28"/>
          <w:szCs w:val="28"/>
        </w:rPr>
      </w:pPr>
      <w:r w:rsidRPr="00975948">
        <w:rPr>
          <w:rFonts w:ascii="Times New Roman" w:hAnsi="Times New Roman" w:cs="Times New Roman"/>
          <w:sz w:val="28"/>
          <w:szCs w:val="28"/>
        </w:rPr>
        <w:t>вторая очередь (расчетный срок) -  20</w:t>
      </w:r>
      <w:r w:rsidR="007655E5" w:rsidRPr="00975948">
        <w:rPr>
          <w:rFonts w:ascii="Times New Roman" w:hAnsi="Times New Roman" w:cs="Times New Roman"/>
          <w:sz w:val="28"/>
          <w:szCs w:val="28"/>
        </w:rPr>
        <w:t>29</w:t>
      </w:r>
      <w:r w:rsidRPr="00975948">
        <w:rPr>
          <w:rFonts w:ascii="Times New Roman" w:hAnsi="Times New Roman" w:cs="Times New Roman"/>
          <w:sz w:val="28"/>
          <w:szCs w:val="28"/>
        </w:rPr>
        <w:t xml:space="preserve"> год;</w:t>
      </w:r>
    </w:p>
    <w:p w:rsidR="00CD4476" w:rsidRPr="00792F8D" w:rsidRDefault="00CD4476" w:rsidP="00792F8D">
      <w:pPr>
        <w:pStyle w:val="33"/>
        <w:widowControl w:val="0"/>
        <w:tabs>
          <w:tab w:val="left" w:pos="142"/>
        </w:tabs>
        <w:suppressAutoHyphens w:val="0"/>
        <w:spacing w:after="0" w:line="240" w:lineRule="auto"/>
        <w:ind w:firstLine="426"/>
        <w:jc w:val="both"/>
        <w:rPr>
          <w:rFonts w:ascii="Times New Roman" w:hAnsi="Times New Roman" w:cs="Times New Roman"/>
          <w:sz w:val="28"/>
          <w:szCs w:val="28"/>
        </w:rPr>
      </w:pPr>
      <w:r w:rsidRPr="00975948">
        <w:rPr>
          <w:rFonts w:ascii="Times New Roman" w:hAnsi="Times New Roman" w:cs="Times New Roman"/>
          <w:sz w:val="28"/>
          <w:szCs w:val="28"/>
        </w:rPr>
        <w:t xml:space="preserve">за расчетный срок (прогноз на </w:t>
      </w:r>
      <w:r w:rsidR="00E46E53" w:rsidRPr="00975948">
        <w:rPr>
          <w:rFonts w:ascii="Times New Roman" w:hAnsi="Times New Roman" w:cs="Times New Roman"/>
          <w:sz w:val="28"/>
          <w:szCs w:val="28"/>
        </w:rPr>
        <w:t>20 лет</w:t>
      </w:r>
      <w:r w:rsidRPr="00975948">
        <w:rPr>
          <w:rFonts w:ascii="Times New Roman" w:hAnsi="Times New Roman" w:cs="Times New Roman"/>
          <w:sz w:val="28"/>
          <w:szCs w:val="28"/>
        </w:rPr>
        <w:t>).</w:t>
      </w:r>
    </w:p>
    <w:p w:rsidR="00CD4476" w:rsidRPr="00792F8D" w:rsidRDefault="00CD4476" w:rsidP="00792F8D">
      <w:pPr>
        <w:pStyle w:val="31"/>
        <w:widowControl w:val="0"/>
        <w:tabs>
          <w:tab w:val="left" w:pos="142"/>
        </w:tabs>
        <w:suppressAutoHyphens w:val="0"/>
        <w:spacing w:after="0" w:line="240" w:lineRule="auto"/>
        <w:ind w:left="0" w:firstLine="426"/>
        <w:jc w:val="both"/>
        <w:rPr>
          <w:rFonts w:ascii="Times New Roman" w:hAnsi="Times New Roman" w:cs="Times New Roman"/>
          <w:sz w:val="28"/>
          <w:szCs w:val="28"/>
        </w:rPr>
      </w:pPr>
      <w:r w:rsidRPr="00792F8D">
        <w:rPr>
          <w:rFonts w:ascii="Times New Roman" w:hAnsi="Times New Roman" w:cs="Times New Roman"/>
          <w:sz w:val="28"/>
          <w:szCs w:val="28"/>
        </w:rPr>
        <w:t>Основными нормативными правовыми документами, регулирующими проведение указанных работ, являются:</w:t>
      </w:r>
    </w:p>
    <w:p w:rsidR="00E46E53" w:rsidRPr="00792F8D" w:rsidRDefault="00CD4476"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Градостроительный кодекс Российской Федерации от 29.12.2004 г. № 190-ФЗ;</w:t>
      </w:r>
    </w:p>
    <w:p w:rsidR="00E46E53" w:rsidRPr="00792F8D" w:rsidRDefault="00E46E53"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Земельный кодекс Российской Федерации от 25.10.2001 г. № 136-ФЗ;</w:t>
      </w:r>
    </w:p>
    <w:p w:rsidR="00CD4476" w:rsidRPr="00792F8D" w:rsidRDefault="00E46E53"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Водный кодекс Российской Федерации от 03.06.2006 г. № 74- ФЗ;</w:t>
      </w:r>
    </w:p>
    <w:p w:rsidR="00CD4476" w:rsidRPr="00792F8D" w:rsidRDefault="00CD4476"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xml:space="preserve">Федеральный закон от 29.12.2004 г. № 191-ФЗ </w:t>
      </w:r>
      <w:r w:rsidR="00FA2093" w:rsidRPr="00792F8D">
        <w:rPr>
          <w:rFonts w:ascii="Times New Roman" w:hAnsi="Times New Roman" w:cs="Times New Roman"/>
          <w:sz w:val="28"/>
          <w:szCs w:val="28"/>
        </w:rPr>
        <w:t>«</w:t>
      </w:r>
      <w:r w:rsidRPr="00792F8D">
        <w:rPr>
          <w:rFonts w:ascii="Times New Roman" w:hAnsi="Times New Roman" w:cs="Times New Roman"/>
          <w:sz w:val="28"/>
          <w:szCs w:val="28"/>
        </w:rPr>
        <w:t>О введении в действие Градостроительного кодекса Российской Федерации</w:t>
      </w:r>
      <w:r w:rsidR="00FA2093" w:rsidRPr="00792F8D">
        <w:rPr>
          <w:rFonts w:ascii="Times New Roman" w:hAnsi="Times New Roman" w:cs="Times New Roman"/>
          <w:sz w:val="28"/>
          <w:szCs w:val="28"/>
        </w:rPr>
        <w:t>»</w:t>
      </w:r>
      <w:r w:rsidRPr="00792F8D">
        <w:rPr>
          <w:rFonts w:ascii="Times New Roman" w:hAnsi="Times New Roman" w:cs="Times New Roman"/>
          <w:sz w:val="28"/>
          <w:szCs w:val="28"/>
        </w:rPr>
        <w:t>;</w:t>
      </w:r>
    </w:p>
    <w:p w:rsidR="00CD4476" w:rsidRPr="00792F8D" w:rsidRDefault="00CD4476" w:rsidP="00792F8D">
      <w:pPr>
        <w:pStyle w:val="33"/>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xml:space="preserve">Федеральный закон от 06.10.2003 г. № 131-ФЗ </w:t>
      </w:r>
      <w:r w:rsidR="00FA2093" w:rsidRPr="00792F8D">
        <w:rPr>
          <w:rFonts w:ascii="Times New Roman" w:hAnsi="Times New Roman" w:cs="Times New Roman"/>
          <w:sz w:val="28"/>
          <w:szCs w:val="28"/>
        </w:rPr>
        <w:t>«</w:t>
      </w:r>
      <w:r w:rsidRPr="00792F8D">
        <w:rPr>
          <w:rFonts w:ascii="Times New Roman" w:hAnsi="Times New Roman" w:cs="Times New Roman"/>
          <w:sz w:val="28"/>
          <w:szCs w:val="28"/>
        </w:rPr>
        <w:t>Об общих принципах организации местного самоуправления в РФ</w:t>
      </w:r>
      <w:r w:rsidR="00FA2093" w:rsidRPr="00792F8D">
        <w:rPr>
          <w:rFonts w:ascii="Times New Roman" w:hAnsi="Times New Roman" w:cs="Times New Roman"/>
          <w:sz w:val="28"/>
          <w:szCs w:val="28"/>
        </w:rPr>
        <w:t>»</w:t>
      </w:r>
      <w:r w:rsidRPr="00792F8D">
        <w:rPr>
          <w:rFonts w:ascii="Times New Roman" w:hAnsi="Times New Roman" w:cs="Times New Roman"/>
          <w:sz w:val="28"/>
          <w:szCs w:val="28"/>
        </w:rPr>
        <w:t>;</w:t>
      </w:r>
    </w:p>
    <w:p w:rsidR="00CD4476" w:rsidRPr="00792F8D" w:rsidRDefault="00CD4476"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xml:space="preserve">Федеральный закон от 25.06.2002 г. № 73-ФЗ </w:t>
      </w:r>
      <w:r w:rsidR="00FA2093" w:rsidRPr="00792F8D">
        <w:rPr>
          <w:rFonts w:ascii="Times New Roman" w:hAnsi="Times New Roman" w:cs="Times New Roman"/>
          <w:sz w:val="28"/>
          <w:szCs w:val="28"/>
        </w:rPr>
        <w:t>«</w:t>
      </w:r>
      <w:r w:rsidRPr="00792F8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FA2093" w:rsidRPr="00792F8D">
        <w:rPr>
          <w:rFonts w:ascii="Times New Roman" w:hAnsi="Times New Roman" w:cs="Times New Roman"/>
          <w:sz w:val="28"/>
          <w:szCs w:val="28"/>
        </w:rPr>
        <w:t>»</w:t>
      </w:r>
      <w:r w:rsidRPr="00792F8D">
        <w:rPr>
          <w:rFonts w:ascii="Times New Roman" w:hAnsi="Times New Roman" w:cs="Times New Roman"/>
          <w:sz w:val="28"/>
          <w:szCs w:val="28"/>
        </w:rPr>
        <w:t>;</w:t>
      </w:r>
    </w:p>
    <w:p w:rsidR="00CD4476" w:rsidRPr="00792F8D" w:rsidRDefault="00CD4476"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xml:space="preserve">Федеральный закон от 10.01.2002 г. № 7-ФЗ </w:t>
      </w:r>
      <w:r w:rsidR="00FA2093" w:rsidRPr="00792F8D">
        <w:rPr>
          <w:rFonts w:ascii="Times New Roman" w:hAnsi="Times New Roman" w:cs="Times New Roman"/>
          <w:sz w:val="28"/>
          <w:szCs w:val="28"/>
        </w:rPr>
        <w:t>«</w:t>
      </w:r>
      <w:r w:rsidRPr="00792F8D">
        <w:rPr>
          <w:rFonts w:ascii="Times New Roman" w:hAnsi="Times New Roman" w:cs="Times New Roman"/>
          <w:sz w:val="28"/>
          <w:szCs w:val="28"/>
        </w:rPr>
        <w:t>Об охране окружающей среды</w:t>
      </w:r>
      <w:r w:rsidR="00FA2093" w:rsidRPr="00792F8D">
        <w:rPr>
          <w:rFonts w:ascii="Times New Roman" w:hAnsi="Times New Roman" w:cs="Times New Roman"/>
          <w:sz w:val="28"/>
          <w:szCs w:val="28"/>
        </w:rPr>
        <w:t>»</w:t>
      </w:r>
      <w:r w:rsidRPr="00792F8D">
        <w:rPr>
          <w:rFonts w:ascii="Times New Roman" w:hAnsi="Times New Roman" w:cs="Times New Roman"/>
          <w:sz w:val="28"/>
          <w:szCs w:val="28"/>
        </w:rPr>
        <w:t>;</w:t>
      </w:r>
    </w:p>
    <w:p w:rsidR="00CD4476" w:rsidRPr="00792F8D" w:rsidRDefault="00CD4476"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xml:space="preserve">Федеральный закон от 30.03.1999 г. № 52- ФЗ </w:t>
      </w:r>
      <w:r w:rsidR="00FA2093" w:rsidRPr="00792F8D">
        <w:rPr>
          <w:rFonts w:ascii="Times New Roman" w:hAnsi="Times New Roman" w:cs="Times New Roman"/>
          <w:sz w:val="28"/>
          <w:szCs w:val="28"/>
        </w:rPr>
        <w:t>«</w:t>
      </w:r>
      <w:r w:rsidRPr="00792F8D">
        <w:rPr>
          <w:rFonts w:ascii="Times New Roman" w:hAnsi="Times New Roman" w:cs="Times New Roman"/>
          <w:sz w:val="28"/>
          <w:szCs w:val="28"/>
        </w:rPr>
        <w:t>Об санитарно-эпидемиологическом благополучии населения</w:t>
      </w:r>
      <w:r w:rsidR="00FA2093" w:rsidRPr="00792F8D">
        <w:rPr>
          <w:rFonts w:ascii="Times New Roman" w:hAnsi="Times New Roman" w:cs="Times New Roman"/>
          <w:sz w:val="28"/>
          <w:szCs w:val="28"/>
        </w:rPr>
        <w:t>»</w:t>
      </w:r>
      <w:r w:rsidRPr="00792F8D">
        <w:rPr>
          <w:rFonts w:ascii="Times New Roman" w:hAnsi="Times New Roman" w:cs="Times New Roman"/>
          <w:sz w:val="28"/>
          <w:szCs w:val="28"/>
        </w:rPr>
        <w:t>;</w:t>
      </w:r>
    </w:p>
    <w:p w:rsidR="00CD4476" w:rsidRPr="00792F8D" w:rsidRDefault="00CD4476"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xml:space="preserve">Перечень поручений Президента Российской Федерации от 08.04.2008 г. № Пр-582, пункт 9-б. </w:t>
      </w:r>
    </w:p>
    <w:p w:rsidR="00402EAC" w:rsidRPr="00792F8D" w:rsidRDefault="00402EAC"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Правила установления охранных зон объектов электрического хозяйства и особых условий использования земельных участков, расположенных в границах таких зон.  Утверждены Постановлением  Правительства РФ от 24 февраля 2009 г.  № 160;</w:t>
      </w:r>
    </w:p>
    <w:p w:rsidR="00402EAC" w:rsidRPr="00792F8D" w:rsidRDefault="00402EAC" w:rsidP="00792F8D">
      <w:pPr>
        <w:pStyle w:val="33"/>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Правила охраны магистральных трубопроводов. Утверждены Постановлением Минтопэнерго РФ от 22.04.1992 г. № 9;</w:t>
      </w:r>
    </w:p>
    <w:p w:rsidR="00402EAC" w:rsidRPr="00792F8D" w:rsidRDefault="00402EAC"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Правила охраны газораспределительных сетей. Утвержден</w:t>
      </w:r>
      <w:r w:rsidR="0035637E">
        <w:rPr>
          <w:rFonts w:ascii="Times New Roman" w:hAnsi="Times New Roman" w:cs="Times New Roman"/>
          <w:sz w:val="28"/>
          <w:szCs w:val="28"/>
        </w:rPr>
        <w:t xml:space="preserve">ы Постановлением Правительства </w:t>
      </w:r>
      <w:r w:rsidRPr="00792F8D">
        <w:rPr>
          <w:rFonts w:ascii="Times New Roman" w:hAnsi="Times New Roman" w:cs="Times New Roman"/>
          <w:sz w:val="28"/>
          <w:szCs w:val="28"/>
        </w:rPr>
        <w:t>РФ от 20.11.2000 г. № 878.</w:t>
      </w:r>
    </w:p>
    <w:p w:rsidR="00402EAC" w:rsidRPr="00792F8D" w:rsidRDefault="00402EAC" w:rsidP="00792F8D">
      <w:pPr>
        <w:pStyle w:val="33"/>
        <w:widowControl w:val="0"/>
        <w:tabs>
          <w:tab w:val="left" w:pos="142"/>
          <w:tab w:val="left" w:pos="72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xml:space="preserve">Санитарно-защитные зоны и санитарная классификация предприятий, сооружений и иных объектов. СанПиН 2.2.1/2.1.1.1200-03 (утверждены Постановлением Главного Государственного санитарного врача РФ от 25.09.2007 г. № 74, регистрационный № 10995). </w:t>
      </w:r>
    </w:p>
    <w:p w:rsidR="00253DBB" w:rsidRPr="00792F8D" w:rsidRDefault="00402EAC" w:rsidP="00792F8D">
      <w:pPr>
        <w:pStyle w:val="33"/>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lastRenderedPageBreak/>
        <w:t>Санитарные правила и нормы. СанПиН 2.1.4.1110-02. «Зоны санитарной охраны источников водоснабжения и водопроводов питьевого назначения» (утверждены Постановлением Главного Государственного санитарного врача РФ от 14.03.2002 г. №10, регистрационный номер 3399)</w:t>
      </w:r>
    </w:p>
    <w:p w:rsidR="00CD4476" w:rsidRPr="00792F8D" w:rsidRDefault="00CD4476" w:rsidP="00792F8D">
      <w:pPr>
        <w:pStyle w:val="33"/>
        <w:widowControl w:val="0"/>
        <w:tabs>
          <w:tab w:val="left" w:pos="142"/>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bCs/>
          <w:sz w:val="28"/>
          <w:szCs w:val="28"/>
        </w:rPr>
        <w:t>Республиканские целевые программы:</w:t>
      </w:r>
    </w:p>
    <w:p w:rsidR="007E39CE" w:rsidRPr="00792F8D" w:rsidRDefault="007E39CE" w:rsidP="00792F8D">
      <w:pPr>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Стратегия социально-экономического развития Республики</w:t>
      </w:r>
      <w:r w:rsidR="00866B1A">
        <w:rPr>
          <w:rFonts w:ascii="Times New Roman" w:hAnsi="Times New Roman" w:cs="Times New Roman"/>
          <w:sz w:val="28"/>
          <w:szCs w:val="28"/>
        </w:rPr>
        <w:t xml:space="preserve"> </w:t>
      </w:r>
      <w:r w:rsidR="00866B1A" w:rsidRPr="00866B1A">
        <w:rPr>
          <w:rFonts w:ascii="Times New Roman" w:hAnsi="Times New Roman" w:cs="Times New Roman"/>
          <w:sz w:val="28"/>
          <w:szCs w:val="28"/>
        </w:rPr>
        <w:t>Башкортостан</w:t>
      </w:r>
      <w:r w:rsidRPr="00792F8D">
        <w:rPr>
          <w:rFonts w:ascii="Times New Roman" w:hAnsi="Times New Roman" w:cs="Times New Roman"/>
          <w:sz w:val="28"/>
          <w:szCs w:val="28"/>
        </w:rPr>
        <w:t xml:space="preserve"> до 20</w:t>
      </w:r>
      <w:r w:rsidR="00866B1A">
        <w:rPr>
          <w:rFonts w:ascii="Times New Roman" w:hAnsi="Times New Roman" w:cs="Times New Roman"/>
          <w:sz w:val="28"/>
          <w:szCs w:val="28"/>
        </w:rPr>
        <w:t>30</w:t>
      </w:r>
      <w:r w:rsidRPr="00792F8D">
        <w:rPr>
          <w:rFonts w:ascii="Times New Roman" w:hAnsi="Times New Roman" w:cs="Times New Roman"/>
          <w:sz w:val="28"/>
          <w:szCs w:val="28"/>
        </w:rPr>
        <w:t xml:space="preserve"> года;</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Экономическое и инвестиционное развитие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Государственное регулирование тарифов (цен)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науки и технологий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промышленности и повышение ее конкурентоспособности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и поддержка малого и среднего предпринимательства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торговли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О защите прав потребителей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внутреннего и въездного туризма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Экология и природные ресурсы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лесного хозяйства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земельных и имущественных отношений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строительного комплекса и архитектуры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транспортной системы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Модернизация и реформирование жилищно-коммунального хозяйства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Формирование современной городской среды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информационного общества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Социальная защита населения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Доступная среда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Регулирование рынка труда и содействие занятости населения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здравоохранения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физической культуры, спорта и молодежной политики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образования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Сохранение и развитие государственных языков Республики Башкортостан и языков народов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lastRenderedPageBreak/>
        <w:t>Развитие культуры и искусства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Реализация государственной национальной политики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средств массовых коммуникаций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архивного дела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Управление государственными финансами и государственным долгом Республики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юстиции в Республике Башкортостан</w:t>
      </w:r>
    </w:p>
    <w:p w:rsidR="00866B1A"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Обеспечение общественной безопасности в Республике Башкортостан</w:t>
      </w:r>
    </w:p>
    <w:p w:rsidR="007E39CE" w:rsidRPr="00866B1A" w:rsidRDefault="00866B1A" w:rsidP="00866B1A">
      <w:pPr>
        <w:widowControl w:val="0"/>
        <w:tabs>
          <w:tab w:val="left" w:pos="142"/>
          <w:tab w:val="left" w:pos="540"/>
        </w:tabs>
        <w:suppressAutoHyphens w:val="0"/>
        <w:spacing w:after="0" w:line="240" w:lineRule="auto"/>
        <w:ind w:left="425"/>
        <w:jc w:val="both"/>
        <w:rPr>
          <w:rFonts w:ascii="Times New Roman" w:hAnsi="Times New Roman" w:cs="Times New Roman"/>
          <w:sz w:val="28"/>
          <w:szCs w:val="28"/>
        </w:rPr>
      </w:pPr>
      <w:r w:rsidRPr="00866B1A">
        <w:rPr>
          <w:rFonts w:ascii="Times New Roman" w:hAnsi="Times New Roman" w:cs="Times New Roman"/>
          <w:sz w:val="28"/>
          <w:szCs w:val="28"/>
        </w:rPr>
        <w:t>Развитие внешнеэкономических связей, международного и межрегионального сотрудничества Республики Башкортостан</w:t>
      </w:r>
    </w:p>
    <w:p w:rsidR="00864718" w:rsidRPr="00792F8D" w:rsidRDefault="00402EAC" w:rsidP="00792F8D">
      <w:pPr>
        <w:pStyle w:val="33"/>
        <w:widowControl w:val="0"/>
        <w:tabs>
          <w:tab w:val="left" w:pos="142"/>
        </w:tabs>
        <w:suppressAutoHyphens w:val="0"/>
        <w:spacing w:after="0" w:line="240" w:lineRule="auto"/>
        <w:ind w:firstLine="426"/>
        <w:jc w:val="both"/>
        <w:rPr>
          <w:rFonts w:ascii="Times New Roman" w:hAnsi="Times New Roman" w:cs="Times New Roman"/>
          <w:sz w:val="28"/>
          <w:szCs w:val="28"/>
        </w:rPr>
      </w:pPr>
      <w:r w:rsidRPr="003C7D16">
        <w:rPr>
          <w:rFonts w:ascii="Times New Roman" w:hAnsi="Times New Roman" w:cs="Times New Roman"/>
          <w:sz w:val="28"/>
          <w:szCs w:val="28"/>
        </w:rPr>
        <w:t>П</w:t>
      </w:r>
      <w:r w:rsidR="00864718" w:rsidRPr="003C7D16">
        <w:rPr>
          <w:rFonts w:ascii="Times New Roman" w:hAnsi="Times New Roman" w:cs="Times New Roman"/>
          <w:sz w:val="28"/>
          <w:szCs w:val="28"/>
        </w:rPr>
        <w:t>рограммы</w:t>
      </w:r>
      <w:r w:rsidR="00266D7B" w:rsidRPr="003C7D16">
        <w:rPr>
          <w:rFonts w:ascii="Times New Roman" w:hAnsi="Times New Roman" w:cs="Times New Roman"/>
          <w:sz w:val="28"/>
          <w:szCs w:val="28"/>
        </w:rPr>
        <w:t xml:space="preserve"> </w:t>
      </w:r>
      <w:r w:rsidR="003C7D16">
        <w:rPr>
          <w:rFonts w:ascii="Times New Roman" w:hAnsi="Times New Roman" w:cs="Times New Roman"/>
          <w:sz w:val="28"/>
          <w:szCs w:val="28"/>
        </w:rPr>
        <w:t>Благовещенского района</w:t>
      </w:r>
      <w:r w:rsidR="00864718" w:rsidRPr="003C7D16">
        <w:rPr>
          <w:rFonts w:ascii="Times New Roman" w:hAnsi="Times New Roman" w:cs="Times New Roman"/>
          <w:sz w:val="28"/>
          <w:szCs w:val="28"/>
        </w:rPr>
        <w:t>:</w:t>
      </w:r>
    </w:p>
    <w:p w:rsidR="00D0363E" w:rsidRDefault="00D0363E" w:rsidP="00792F8D">
      <w:pPr>
        <w:pStyle w:val="33"/>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r w:rsidRPr="00D0363E">
        <w:rPr>
          <w:rFonts w:ascii="Times New Roman" w:hAnsi="Times New Roman" w:cs="Times New Roman"/>
          <w:color w:val="000000"/>
          <w:sz w:val="28"/>
          <w:szCs w:val="28"/>
        </w:rPr>
        <w:t>Развитие сельского хозяйства муниципального района Благовещенский район Республики Б</w:t>
      </w:r>
      <w:r>
        <w:rPr>
          <w:rFonts w:ascii="Times New Roman" w:hAnsi="Times New Roman" w:cs="Times New Roman"/>
          <w:color w:val="000000"/>
          <w:sz w:val="28"/>
          <w:szCs w:val="28"/>
        </w:rPr>
        <w:t>ашкортостан на 2017 - 2020 годы</w:t>
      </w:r>
    </w:p>
    <w:p w:rsidR="00D0363E" w:rsidRDefault="00D0363E" w:rsidP="00792F8D">
      <w:pPr>
        <w:pStyle w:val="33"/>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r w:rsidRPr="00D0363E">
        <w:rPr>
          <w:rFonts w:ascii="Times New Roman" w:hAnsi="Times New Roman" w:cs="Times New Roman"/>
          <w:color w:val="000000"/>
          <w:sz w:val="28"/>
          <w:szCs w:val="28"/>
        </w:rPr>
        <w:t xml:space="preserve">Развитие физической культуры, спорта и самодеятельного туризма в муниципальном районе Благовещенский район Республики </w:t>
      </w:r>
      <w:r>
        <w:rPr>
          <w:rFonts w:ascii="Times New Roman" w:hAnsi="Times New Roman" w:cs="Times New Roman"/>
          <w:color w:val="000000"/>
          <w:sz w:val="28"/>
          <w:szCs w:val="28"/>
        </w:rPr>
        <w:t>Башкортостан на 2017-2020 годы</w:t>
      </w:r>
    </w:p>
    <w:p w:rsidR="00D0363E" w:rsidRPr="00D0363E" w:rsidRDefault="00D0363E" w:rsidP="00792F8D">
      <w:pPr>
        <w:pStyle w:val="33"/>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r w:rsidRPr="00D0363E">
        <w:rPr>
          <w:rFonts w:ascii="Times New Roman" w:hAnsi="Times New Roman" w:cs="Times New Roman"/>
          <w:color w:val="000000"/>
          <w:sz w:val="28"/>
          <w:szCs w:val="28"/>
        </w:rPr>
        <w:t>Развитие культуры, искусства в муниципальном районе Благовещенский район Республики Башкортостан» на 2017-2020 годы</w:t>
      </w:r>
    </w:p>
    <w:p w:rsidR="00D0363E" w:rsidRDefault="00D0363E" w:rsidP="00792F8D">
      <w:pPr>
        <w:pStyle w:val="33"/>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r w:rsidRPr="00D0363E">
        <w:rPr>
          <w:rFonts w:ascii="Times New Roman" w:hAnsi="Times New Roman" w:cs="Times New Roman"/>
          <w:color w:val="000000"/>
          <w:sz w:val="28"/>
          <w:szCs w:val="28"/>
        </w:rPr>
        <w:t>Развитие торговли в муниципальном районе Благо</w:t>
      </w:r>
      <w:r w:rsidR="003C7D16">
        <w:rPr>
          <w:rFonts w:ascii="Times New Roman" w:hAnsi="Times New Roman" w:cs="Times New Roman"/>
          <w:color w:val="000000"/>
          <w:sz w:val="28"/>
          <w:szCs w:val="28"/>
        </w:rPr>
        <w:t>в</w:t>
      </w:r>
      <w:r w:rsidRPr="00D0363E">
        <w:rPr>
          <w:rFonts w:ascii="Times New Roman" w:hAnsi="Times New Roman" w:cs="Times New Roman"/>
          <w:color w:val="000000"/>
          <w:sz w:val="28"/>
          <w:szCs w:val="28"/>
        </w:rPr>
        <w:t>ещенский</w:t>
      </w:r>
      <w:r>
        <w:rPr>
          <w:rFonts w:ascii="Times New Roman" w:hAnsi="Times New Roman" w:cs="Times New Roman"/>
          <w:color w:val="000000"/>
          <w:sz w:val="28"/>
          <w:szCs w:val="28"/>
        </w:rPr>
        <w:t xml:space="preserve"> район Республики Башкортостан</w:t>
      </w:r>
    </w:p>
    <w:p w:rsidR="00D0363E" w:rsidRPr="00D0363E" w:rsidRDefault="00D0363E" w:rsidP="00792F8D">
      <w:pPr>
        <w:pStyle w:val="33"/>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p>
    <w:p w:rsidR="00297FDF" w:rsidRPr="00792F8D" w:rsidRDefault="00297FDF" w:rsidP="00792F8D">
      <w:pPr>
        <w:pStyle w:val="af1"/>
        <w:widowControl w:val="0"/>
        <w:tabs>
          <w:tab w:val="left" w:pos="142"/>
          <w:tab w:val="left" w:pos="540"/>
        </w:tabs>
        <w:spacing w:before="0"/>
        <w:ind w:firstLine="426"/>
        <w:jc w:val="both"/>
        <w:rPr>
          <w:szCs w:val="28"/>
        </w:rPr>
      </w:pPr>
      <w:r w:rsidRPr="00792F8D">
        <w:rPr>
          <w:szCs w:val="28"/>
        </w:rPr>
        <w:t>2. Положени</w:t>
      </w:r>
      <w:r w:rsidR="00A92224" w:rsidRPr="00792F8D">
        <w:rPr>
          <w:szCs w:val="28"/>
        </w:rPr>
        <w:t>е</w:t>
      </w:r>
      <w:r w:rsidRPr="00792F8D">
        <w:rPr>
          <w:szCs w:val="28"/>
        </w:rPr>
        <w:t xml:space="preserve"> о территориальном планировании</w:t>
      </w:r>
    </w:p>
    <w:p w:rsidR="00297FDF" w:rsidRPr="00792F8D" w:rsidRDefault="00297FDF" w:rsidP="00792F8D">
      <w:pPr>
        <w:pStyle w:val="af6"/>
        <w:widowControl w:val="0"/>
        <w:tabs>
          <w:tab w:val="left" w:pos="142"/>
        </w:tabs>
        <w:spacing w:line="240" w:lineRule="auto"/>
        <w:ind w:firstLine="426"/>
        <w:jc w:val="both"/>
        <w:rPr>
          <w:sz w:val="28"/>
          <w:szCs w:val="28"/>
        </w:rPr>
      </w:pPr>
      <w:r w:rsidRPr="00792F8D">
        <w:rPr>
          <w:sz w:val="28"/>
          <w:szCs w:val="28"/>
        </w:rPr>
        <w:t>2.1 Цели и задачи территориального планирования</w:t>
      </w:r>
    </w:p>
    <w:p w:rsidR="00297FDF" w:rsidRPr="00792F8D" w:rsidRDefault="00297FDF" w:rsidP="00792F8D">
      <w:pPr>
        <w:pStyle w:val="ab"/>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Территориальное планирование развития муниципального образования осуществляется посредством разработки градостроительной документации.</w:t>
      </w:r>
    </w:p>
    <w:p w:rsidR="00297FDF" w:rsidRPr="00792F8D" w:rsidRDefault="00297FDF" w:rsidP="00792F8D">
      <w:pPr>
        <w:pStyle w:val="33"/>
        <w:widowControl w:val="0"/>
        <w:tabs>
          <w:tab w:val="left" w:pos="142"/>
        </w:tabs>
        <w:suppressAutoHyphens w:val="0"/>
        <w:spacing w:after="0" w:line="240" w:lineRule="auto"/>
        <w:ind w:firstLine="426"/>
        <w:jc w:val="both"/>
        <w:rPr>
          <w:rFonts w:ascii="Times New Roman" w:hAnsi="Times New Roman" w:cs="Times New Roman"/>
          <w:sz w:val="28"/>
          <w:szCs w:val="28"/>
        </w:rPr>
      </w:pPr>
      <w:proofErr w:type="gramStart"/>
      <w:r w:rsidRPr="00792F8D">
        <w:rPr>
          <w:rFonts w:ascii="Times New Roman" w:hAnsi="Times New Roman" w:cs="Times New Roman"/>
          <w:sz w:val="28"/>
          <w:szCs w:val="28"/>
        </w:rPr>
        <w:t>При разработке градостроительной документации необходимо руководствоваться градостроительным кодексом Российской Федерации, другими федеральными законами и иными нормативными правовыми актами Российской Федерации, законами и иными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субъектов Российской Федерации (территориальными градостроительными нормативами и правилами), региональными нормативами градостроительного проектирования, нормативными правовыми актами</w:t>
      </w:r>
      <w:proofErr w:type="gramEnd"/>
      <w:r w:rsidRPr="00792F8D">
        <w:rPr>
          <w:rFonts w:ascii="Times New Roman" w:hAnsi="Times New Roman" w:cs="Times New Roman"/>
          <w:sz w:val="28"/>
          <w:szCs w:val="28"/>
        </w:rPr>
        <w:t xml:space="preserve"> органов местного самоуправления  и местными нормативами градостроительного проектирования.</w:t>
      </w:r>
    </w:p>
    <w:p w:rsidR="00297FDF" w:rsidRPr="00792F8D" w:rsidRDefault="00297FDF" w:rsidP="00792F8D">
      <w:pPr>
        <w:pStyle w:val="21"/>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proofErr w:type="gramStart"/>
      <w:r w:rsidRPr="00792F8D">
        <w:rPr>
          <w:rFonts w:ascii="Times New Roman" w:hAnsi="Times New Roman" w:cs="Times New Roman"/>
          <w:sz w:val="28"/>
          <w:szCs w:val="28"/>
        </w:rPr>
        <w:t xml:space="preserve">Документы территориального планирования муниципальных образований учитываются при комплексном решении вопросов социально-экономического развития, установления границ муниципальных образований, принятия решений о переводе земель из одной категории в другую, планирования и организации рационального использования земель и их охраны, последующей разработке градостроительной документации </w:t>
      </w:r>
      <w:r w:rsidRPr="00792F8D">
        <w:rPr>
          <w:rFonts w:ascii="Times New Roman" w:hAnsi="Times New Roman" w:cs="Times New Roman"/>
          <w:sz w:val="28"/>
          <w:szCs w:val="28"/>
        </w:rPr>
        <w:lastRenderedPageBreak/>
        <w:t>других видов, а также при разработке программ социально-экономического развития территорий муниципальных образований, целевых программ, схем и проектов развития инженерной, транспортной и</w:t>
      </w:r>
      <w:proofErr w:type="gramEnd"/>
      <w:r w:rsidRPr="00792F8D">
        <w:rPr>
          <w:rFonts w:ascii="Times New Roman" w:hAnsi="Times New Roman" w:cs="Times New Roman"/>
          <w:sz w:val="28"/>
          <w:szCs w:val="28"/>
        </w:rPr>
        <w:t xml:space="preserve"> социальной инфраструктур, схем охраны природы и природопользования, схем защиты территорий, подверженных воздействию чрезвычайных ситуаций природного и техногенного характера.</w:t>
      </w:r>
    </w:p>
    <w:p w:rsidR="00297FDF" w:rsidRPr="00792F8D" w:rsidRDefault="00297FDF" w:rsidP="00792F8D">
      <w:pPr>
        <w:pStyle w:val="1"/>
        <w:keepNext w:val="0"/>
        <w:widowControl w:val="0"/>
        <w:numPr>
          <w:ilvl w:val="0"/>
          <w:numId w:val="0"/>
        </w:numPr>
        <w:tabs>
          <w:tab w:val="left" w:pos="142"/>
          <w:tab w:val="left" w:pos="540"/>
        </w:tabs>
        <w:suppressAutoHyphens w:val="0"/>
        <w:ind w:firstLine="426"/>
        <w:rPr>
          <w:rFonts w:ascii="Times New Roman" w:hAnsi="Times New Roman" w:cs="Times New Roman"/>
          <w:sz w:val="28"/>
          <w:szCs w:val="28"/>
        </w:rPr>
      </w:pPr>
      <w:r w:rsidRPr="00792F8D">
        <w:rPr>
          <w:rFonts w:ascii="Times New Roman" w:hAnsi="Times New Roman" w:cs="Times New Roman"/>
          <w:sz w:val="28"/>
          <w:szCs w:val="28"/>
        </w:rPr>
        <w:t>Генеральный план муниципального образования - документ территориального планирования, определяющий стратегию градостроительного развития муниципального образования.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муниципальных образований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санитарному благополучию.</w:t>
      </w:r>
    </w:p>
    <w:p w:rsidR="00297FDF" w:rsidRPr="00792F8D" w:rsidRDefault="00297FDF" w:rsidP="00792F8D">
      <w:pPr>
        <w:pStyle w:val="21"/>
        <w:widowControl w:val="0"/>
        <w:tabs>
          <w:tab w:val="left" w:pos="142"/>
          <w:tab w:val="left" w:pos="360"/>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Целью разработки генерального плана муниципального образования  является создание действенного инструмента управления развития территории в соответствии с федеральным законодательством и законодательством субъекта Российской Федерации. Проектные решения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муниципальных образований (поселений);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297FDF" w:rsidRPr="00792F8D" w:rsidRDefault="00297FDF" w:rsidP="00792F8D">
      <w:pPr>
        <w:pStyle w:val="21"/>
        <w:widowControl w:val="0"/>
        <w:tabs>
          <w:tab w:val="left" w:pos="142"/>
          <w:tab w:val="left" w:pos="540"/>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Основные задачи генерального плана:</w:t>
      </w:r>
    </w:p>
    <w:p w:rsidR="00297FDF" w:rsidRPr="00792F8D" w:rsidRDefault="00297FDF" w:rsidP="00792F8D">
      <w:pPr>
        <w:pStyle w:val="33"/>
        <w:widowControl w:val="0"/>
        <w:tabs>
          <w:tab w:val="left" w:pos="142"/>
          <w:tab w:val="left" w:pos="567"/>
        </w:tabs>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 выявление проблем градостроительного развития территории муниципального образования,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297FDF" w:rsidRPr="00792F8D" w:rsidRDefault="00297FDF" w:rsidP="00792F8D">
      <w:pPr>
        <w:pStyle w:val="21"/>
        <w:widowControl w:val="0"/>
        <w:tabs>
          <w:tab w:val="left" w:pos="142"/>
          <w:tab w:val="left" w:pos="567"/>
        </w:tabs>
        <w:suppressAutoHyphens w:val="0"/>
        <w:spacing w:after="0" w:line="240" w:lineRule="auto"/>
        <w:ind w:firstLine="426"/>
        <w:jc w:val="both"/>
        <w:rPr>
          <w:rFonts w:ascii="Times New Roman" w:hAnsi="Times New Roman" w:cs="Times New Roman"/>
          <w:i/>
          <w:iCs/>
          <w:sz w:val="28"/>
          <w:szCs w:val="28"/>
        </w:rPr>
      </w:pPr>
      <w:r w:rsidRPr="00792F8D">
        <w:rPr>
          <w:rFonts w:ascii="Times New Roman" w:hAnsi="Times New Roman" w:cs="Times New Roman"/>
          <w:sz w:val="28"/>
          <w:szCs w:val="28"/>
        </w:rPr>
        <w:t>- разработка разделов генерального плана (не разрабатываемых ранее): схема планировочной организации территории, схема генерального плана в границах муниципального образования, программа мероприятий по реализации генерального плана, программа инвестиционного освоения территории.</w:t>
      </w:r>
    </w:p>
    <w:p w:rsidR="0011339A" w:rsidRPr="00792F8D" w:rsidRDefault="0011339A" w:rsidP="00792F8D">
      <w:pPr>
        <w:widowControl w:val="0"/>
        <w:tabs>
          <w:tab w:val="left" w:pos="0"/>
          <w:tab w:val="left" w:pos="142"/>
        </w:tabs>
        <w:suppressAutoHyphens w:val="0"/>
        <w:spacing w:after="0" w:line="240" w:lineRule="auto"/>
        <w:ind w:firstLine="426"/>
        <w:jc w:val="both"/>
        <w:rPr>
          <w:rFonts w:ascii="Times New Roman" w:hAnsi="Times New Roman" w:cs="Times New Roman"/>
          <w:b/>
          <w:sz w:val="28"/>
          <w:szCs w:val="28"/>
        </w:rPr>
      </w:pP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outlineLvl w:val="0"/>
        <w:rPr>
          <w:rFonts w:ascii="Times New Roman" w:hAnsi="Times New Roman" w:cs="Times New Roman"/>
          <w:b/>
          <w:color w:val="000000"/>
          <w:sz w:val="28"/>
          <w:szCs w:val="28"/>
          <w:lang w:eastAsia="en-US"/>
        </w:rPr>
      </w:pPr>
      <w:r w:rsidRPr="00792F8D">
        <w:rPr>
          <w:rFonts w:ascii="Times New Roman" w:hAnsi="Times New Roman" w:cs="Times New Roman"/>
          <w:b/>
          <w:color w:val="000000"/>
          <w:sz w:val="28"/>
          <w:szCs w:val="28"/>
          <w:lang w:eastAsia="en-US"/>
        </w:rPr>
        <w:t>3. Комплексный градостроительный анализ территории</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Комплексный градостроительный анализ территории выполнен с целью определения потенциала поселения для дальнейшего развития и выявления проблемных планировочных ситуаций, требующих оптимизационных градостроительных мероприятий.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lastRenderedPageBreak/>
        <w:t xml:space="preserve"> В процессе оценки проанализированы следующие ресурсные, экологические и планировочные факторы: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proofErr w:type="gramStart"/>
      <w:r w:rsidRPr="00792F8D">
        <w:rPr>
          <w:rFonts w:ascii="Times New Roman" w:hAnsi="Times New Roman" w:cs="Times New Roman"/>
          <w:color w:val="000000"/>
          <w:sz w:val="28"/>
          <w:szCs w:val="28"/>
          <w:lang w:eastAsia="en-US"/>
        </w:rPr>
        <w:t xml:space="preserve">Анализ планировочной ситуации (объекты культурного наследия; современное использование территории поселения; планировочное районирование; система планировочных ограничений; пространственно-средовой потенциал (территориальные ресурсы, проблемные ситуации). </w:t>
      </w:r>
      <w:proofErr w:type="gramEnd"/>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eastAsia="Arial" w:hAnsi="Times New Roman" w:cs="Times New Roman"/>
          <w:color w:val="000000"/>
          <w:sz w:val="28"/>
          <w:szCs w:val="28"/>
          <w:lang w:eastAsia="en-US"/>
        </w:rPr>
        <w:t xml:space="preserve"> </w:t>
      </w:r>
      <w:r w:rsidRPr="00792F8D">
        <w:rPr>
          <w:rFonts w:ascii="Times New Roman" w:hAnsi="Times New Roman" w:cs="Times New Roman"/>
          <w:color w:val="000000"/>
          <w:sz w:val="28"/>
          <w:szCs w:val="28"/>
          <w:lang w:eastAsia="en-US"/>
        </w:rPr>
        <w:t>Природные условия и ресурсы (климат; гидрологические и гидрогеологические условия; ресурсы поверхностных и подземных вод; инженерно-геологические условия; минерально-сырьевые ресурсы; ландшафтные условия; почвенно</w:t>
      </w:r>
      <w:r w:rsidR="00730374">
        <w:rPr>
          <w:rFonts w:ascii="Times New Roman" w:hAnsi="Times New Roman" w:cs="Times New Roman"/>
          <w:color w:val="000000"/>
          <w:sz w:val="28"/>
          <w:szCs w:val="28"/>
          <w:lang w:eastAsia="en-US"/>
        </w:rPr>
        <w:t>-</w:t>
      </w:r>
      <w:r w:rsidRPr="00792F8D">
        <w:rPr>
          <w:rFonts w:ascii="Times New Roman" w:hAnsi="Times New Roman" w:cs="Times New Roman"/>
          <w:color w:val="000000"/>
          <w:sz w:val="28"/>
          <w:szCs w:val="28"/>
          <w:lang w:eastAsia="en-US"/>
        </w:rPr>
        <w:t xml:space="preserve">растительный покров; растительность).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Эколого-гигиеническая обстановка – источники загрязнения поселковой среды; состояние воздушного бассейна; состояние водного бассейна; загрязнение почв; система особо охраняемых территорий и др.).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Также оценены социально-экономические и инженерно-инфраструктурные факторы: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Экономико-географическое положение и факторы развития поселения;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Демографическая ситуация;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Экономическая база развития поселения, сферы занятости;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Состояние жилищного фонда, динамика и структура жилищного строительства и реконструкции; расчет потребности в жилищном строительстве, реконструкции фонда и объектов социальной инфраструктуры;</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Состояние транспортной и инженерной инфраструктур. </w:t>
      </w:r>
    </w:p>
    <w:p w:rsidR="00994B1D" w:rsidRPr="00792F8D" w:rsidRDefault="00994B1D" w:rsidP="00792F8D">
      <w:pPr>
        <w:widowControl w:val="0"/>
        <w:tabs>
          <w:tab w:val="left" w:pos="142"/>
          <w:tab w:val="left" w:pos="9498"/>
          <w:tab w:val="left" w:pos="9632"/>
        </w:tabs>
        <w:suppressAutoHyphens w:val="0"/>
        <w:spacing w:after="0" w:line="240" w:lineRule="auto"/>
        <w:ind w:right="-7" w:firstLine="426"/>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 xml:space="preserve">Выводы комплексного градостроительного анализа территории являются основанием для принятия планировочных решений Генерального плана </w:t>
      </w:r>
      <w:r w:rsidR="00D0363E">
        <w:rPr>
          <w:rFonts w:ascii="Times New Roman" w:hAnsi="Times New Roman" w:cs="Times New Roman"/>
          <w:color w:val="000000"/>
          <w:sz w:val="28"/>
          <w:szCs w:val="28"/>
          <w:lang w:eastAsia="en-US"/>
        </w:rPr>
        <w:t>Октябрьского сельсовета</w:t>
      </w:r>
      <w:r w:rsidRPr="00792F8D">
        <w:rPr>
          <w:rFonts w:ascii="Times New Roman" w:hAnsi="Times New Roman" w:cs="Times New Roman"/>
          <w:color w:val="000000"/>
          <w:sz w:val="28"/>
          <w:szCs w:val="28"/>
          <w:lang w:eastAsia="en-US"/>
        </w:rPr>
        <w:t xml:space="preserve">, предложений по развитию планировочной структуры и функциональному зонированию территории; размещению жилищного строительства; выработки мероприятий по территориальному планированию. </w:t>
      </w:r>
    </w:p>
    <w:p w:rsidR="00844C55" w:rsidRPr="00792F8D" w:rsidRDefault="00844C55" w:rsidP="00792F8D">
      <w:pPr>
        <w:widowControl w:val="0"/>
        <w:tabs>
          <w:tab w:val="left" w:pos="0"/>
          <w:tab w:val="left" w:pos="142"/>
        </w:tabs>
        <w:suppressAutoHyphens w:val="0"/>
        <w:spacing w:after="0" w:line="240" w:lineRule="auto"/>
        <w:ind w:firstLine="426"/>
        <w:jc w:val="both"/>
        <w:rPr>
          <w:rFonts w:ascii="Times New Roman" w:hAnsi="Times New Roman" w:cs="Times New Roman"/>
          <w:b/>
          <w:sz w:val="28"/>
          <w:szCs w:val="28"/>
        </w:rPr>
      </w:pPr>
    </w:p>
    <w:p w:rsidR="00264BFA" w:rsidRPr="00792F8D" w:rsidRDefault="00264BFA" w:rsidP="00792F8D">
      <w:pPr>
        <w:widowControl w:val="0"/>
        <w:tabs>
          <w:tab w:val="left" w:pos="0"/>
          <w:tab w:val="left" w:pos="142"/>
        </w:tabs>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3.</w:t>
      </w:r>
      <w:r w:rsidR="00994B1D" w:rsidRPr="00792F8D">
        <w:rPr>
          <w:rFonts w:ascii="Times New Roman" w:hAnsi="Times New Roman" w:cs="Times New Roman"/>
          <w:b/>
          <w:sz w:val="28"/>
          <w:szCs w:val="28"/>
        </w:rPr>
        <w:t>1</w:t>
      </w:r>
      <w:r w:rsidR="001A3AD2" w:rsidRPr="00792F8D">
        <w:rPr>
          <w:rFonts w:ascii="Times New Roman" w:hAnsi="Times New Roman" w:cs="Times New Roman"/>
          <w:b/>
          <w:sz w:val="28"/>
          <w:szCs w:val="28"/>
        </w:rPr>
        <w:t xml:space="preserve">. </w:t>
      </w:r>
      <w:r w:rsidRPr="00792F8D">
        <w:rPr>
          <w:rFonts w:ascii="Times New Roman" w:hAnsi="Times New Roman" w:cs="Times New Roman"/>
          <w:b/>
          <w:sz w:val="28"/>
          <w:szCs w:val="28"/>
        </w:rPr>
        <w:t>Природные условия и ресурсы.</w:t>
      </w:r>
    </w:p>
    <w:p w:rsidR="004F0B74" w:rsidRPr="00792F8D" w:rsidRDefault="00264BFA" w:rsidP="00792F8D">
      <w:pPr>
        <w:widowControl w:val="0"/>
        <w:tabs>
          <w:tab w:val="left" w:pos="0"/>
          <w:tab w:val="left" w:pos="142"/>
        </w:tabs>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3.</w:t>
      </w:r>
      <w:r w:rsidR="00994B1D" w:rsidRPr="00792F8D">
        <w:rPr>
          <w:rFonts w:ascii="Times New Roman" w:hAnsi="Times New Roman" w:cs="Times New Roman"/>
          <w:b/>
          <w:sz w:val="28"/>
          <w:szCs w:val="28"/>
        </w:rPr>
        <w:t>1</w:t>
      </w:r>
      <w:r w:rsidRPr="00792F8D">
        <w:rPr>
          <w:rFonts w:ascii="Times New Roman" w:hAnsi="Times New Roman" w:cs="Times New Roman"/>
          <w:b/>
          <w:sz w:val="28"/>
          <w:szCs w:val="28"/>
        </w:rPr>
        <w:t xml:space="preserve">.1. </w:t>
      </w:r>
      <w:r w:rsidR="00994B1D" w:rsidRPr="00792F8D">
        <w:rPr>
          <w:rFonts w:ascii="Times New Roman" w:hAnsi="Times New Roman" w:cs="Times New Roman"/>
          <w:b/>
          <w:sz w:val="28"/>
          <w:szCs w:val="28"/>
        </w:rPr>
        <w:t>Климат</w:t>
      </w:r>
    </w:p>
    <w:p w:rsidR="00D0363E" w:rsidRPr="00D0363E" w:rsidRDefault="00D0363E" w:rsidP="00931F01">
      <w:pPr>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В соответствии с природным и агроклиматическим зонированием, территория Благовещенского района относится к лесостепной природной зоне: теплому с незначительной засушливостью агроклиматическому району. Климатическая характеристика приводится по данным ближайшей метеостанции «Павловка», Справочника по климату СССР (</w:t>
      </w:r>
      <w:smartTag w:uri="urn:schemas-microsoft-com:office:smarttags" w:element="metricconverter">
        <w:smartTagPr>
          <w:attr w:name="ProductID" w:val="1968 г"/>
        </w:smartTagPr>
        <w:r w:rsidRPr="00D0363E">
          <w:rPr>
            <w:rFonts w:ascii="Times New Roman" w:hAnsi="Times New Roman" w:cs="Times New Roman"/>
            <w:sz w:val="28"/>
            <w:szCs w:val="28"/>
            <w:lang w:eastAsia="ru-RU"/>
          </w:rPr>
          <w:t>1968 г</w:t>
        </w:r>
      </w:smartTag>
      <w:r w:rsidRPr="00D0363E">
        <w:rPr>
          <w:rFonts w:ascii="Times New Roman" w:hAnsi="Times New Roman" w:cs="Times New Roman"/>
          <w:sz w:val="28"/>
          <w:szCs w:val="28"/>
          <w:lang w:eastAsia="ru-RU"/>
        </w:rPr>
        <w:t xml:space="preserve">.), </w:t>
      </w:r>
      <w:r w:rsidRPr="00D0363E">
        <w:rPr>
          <w:rFonts w:ascii="Times New Roman" w:hAnsi="Times New Roman" w:cs="Times New Roman" w:hint="eastAsia"/>
          <w:sz w:val="28"/>
          <w:szCs w:val="28"/>
          <w:lang w:eastAsia="ru-RU"/>
        </w:rPr>
        <w:t>ТСН</w:t>
      </w:r>
      <w:r w:rsidRPr="00D0363E">
        <w:rPr>
          <w:rFonts w:ascii="Times New Roman" w:hAnsi="Times New Roman" w:cs="Times New Roman"/>
          <w:sz w:val="28"/>
          <w:szCs w:val="28"/>
          <w:lang w:eastAsia="ru-RU"/>
        </w:rPr>
        <w:t xml:space="preserve"> 23-357-2004 </w:t>
      </w:r>
      <w:r w:rsidRPr="00D0363E">
        <w:rPr>
          <w:rFonts w:ascii="Times New Roman" w:hAnsi="Times New Roman" w:cs="Times New Roman" w:hint="eastAsia"/>
          <w:sz w:val="28"/>
          <w:szCs w:val="28"/>
          <w:lang w:eastAsia="ru-RU"/>
        </w:rPr>
        <w:t>РБ</w:t>
      </w:r>
      <w:r w:rsidRPr="00D0363E">
        <w:rPr>
          <w:rFonts w:ascii="Times New Roman" w:hAnsi="Times New Roman" w:cs="Times New Roman"/>
          <w:sz w:val="28"/>
          <w:szCs w:val="28"/>
          <w:lang w:eastAsia="ru-RU"/>
        </w:rPr>
        <w:t xml:space="preserve"> «Климат Республики Башкортостан» (</w:t>
      </w:r>
      <w:smartTag w:uri="urn:schemas-microsoft-com:office:smarttags" w:element="metricconverter">
        <w:smartTagPr>
          <w:attr w:name="ProductID" w:val="2001 г"/>
        </w:smartTagPr>
        <w:r w:rsidRPr="00D0363E">
          <w:rPr>
            <w:rFonts w:ascii="Times New Roman" w:hAnsi="Times New Roman" w:cs="Times New Roman"/>
            <w:sz w:val="28"/>
            <w:szCs w:val="28"/>
            <w:lang w:eastAsia="ru-RU"/>
          </w:rPr>
          <w:t>2001 г</w:t>
        </w:r>
      </w:smartTag>
      <w:r w:rsidRPr="00D0363E">
        <w:rPr>
          <w:rFonts w:ascii="Times New Roman" w:hAnsi="Times New Roman" w:cs="Times New Roman"/>
          <w:sz w:val="28"/>
          <w:szCs w:val="28"/>
          <w:lang w:eastAsia="ru-RU"/>
        </w:rPr>
        <w:t>.) и СНиП 23-01-99 «Строительная климатология».</w:t>
      </w:r>
    </w:p>
    <w:p w:rsidR="00D0363E" w:rsidRPr="00D0363E" w:rsidRDefault="00931F01" w:rsidP="00931F01">
      <w:pPr>
        <w:suppressAutoHyphens w:val="0"/>
        <w:spacing w:after="0" w:line="240" w:lineRule="auto"/>
        <w:ind w:right="66" w:firstLine="425"/>
        <w:jc w:val="both"/>
        <w:rPr>
          <w:rFonts w:ascii="Times New Roman" w:hAnsi="Times New Roman" w:cs="Times New Roman"/>
          <w:iCs/>
          <w:sz w:val="28"/>
          <w:szCs w:val="28"/>
          <w:lang w:eastAsia="ru-RU"/>
        </w:rPr>
      </w:pPr>
      <w:r w:rsidRPr="00931F01">
        <w:rPr>
          <w:rFonts w:ascii="Times New Roman" w:hAnsi="Times New Roman" w:cs="Times New Roman"/>
          <w:iCs/>
          <w:sz w:val="28"/>
          <w:szCs w:val="28"/>
          <w:lang w:eastAsia="ru-RU"/>
        </w:rPr>
        <w:t>С</w:t>
      </w:r>
      <w:r w:rsidR="00D0363E" w:rsidRPr="00D0363E">
        <w:rPr>
          <w:rFonts w:ascii="Times New Roman" w:hAnsi="Times New Roman" w:cs="Times New Roman"/>
          <w:iCs/>
          <w:sz w:val="28"/>
          <w:szCs w:val="28"/>
          <w:lang w:eastAsia="ru-RU"/>
        </w:rPr>
        <w:t>уммарная солнечная радиация (прямая и рассеянная) за год на горизонтальную поверхность при безоблачном небе – 5700 МДж/м</w:t>
      </w:r>
      <w:proofErr w:type="gramStart"/>
      <w:r w:rsidR="00D0363E" w:rsidRPr="00D0363E">
        <w:rPr>
          <w:rFonts w:ascii="Times New Roman" w:hAnsi="Times New Roman" w:cs="Times New Roman"/>
          <w:iCs/>
          <w:sz w:val="28"/>
          <w:szCs w:val="28"/>
          <w:vertAlign w:val="superscript"/>
          <w:lang w:eastAsia="ru-RU"/>
        </w:rPr>
        <w:t>2</w:t>
      </w:r>
      <w:proofErr w:type="gramEnd"/>
      <w:r w:rsidRPr="00931F01">
        <w:rPr>
          <w:rFonts w:ascii="Times New Roman" w:hAnsi="Times New Roman" w:cs="Times New Roman"/>
          <w:iCs/>
          <w:sz w:val="28"/>
          <w:szCs w:val="28"/>
          <w:lang w:eastAsia="ru-RU"/>
        </w:rPr>
        <w:t>. С</w:t>
      </w:r>
      <w:r w:rsidR="00D0363E" w:rsidRPr="00D0363E">
        <w:rPr>
          <w:rFonts w:ascii="Times New Roman" w:hAnsi="Times New Roman" w:cs="Times New Roman"/>
          <w:iCs/>
          <w:sz w:val="28"/>
          <w:szCs w:val="28"/>
          <w:lang w:eastAsia="ru-RU"/>
        </w:rPr>
        <w:t>реднее ч</w:t>
      </w:r>
      <w:r w:rsidR="00D0363E" w:rsidRPr="00D0363E">
        <w:rPr>
          <w:rFonts w:ascii="Times New Roman" w:hAnsi="Times New Roman" w:cs="Arial"/>
          <w:sz w:val="28"/>
          <w:szCs w:val="28"/>
          <w:lang w:eastAsia="ru-RU"/>
        </w:rPr>
        <w:t xml:space="preserve">исло дней с </w:t>
      </w:r>
      <w:r w:rsidR="00D0363E" w:rsidRPr="00D0363E">
        <w:rPr>
          <w:rFonts w:ascii="Times New Roman" w:hAnsi="Times New Roman" w:cs="Times New Roman"/>
          <w:sz w:val="28"/>
          <w:szCs w:val="28"/>
          <w:lang w:eastAsia="ru-RU"/>
        </w:rPr>
        <w:t>температурой менее -30</w:t>
      </w:r>
      <w:proofErr w:type="gramStart"/>
      <w:r w:rsidR="00D0363E" w:rsidRPr="00D0363E">
        <w:rPr>
          <w:rFonts w:ascii="Times New Roman" w:hAnsi="Times New Roman" w:cs="Times New Roman"/>
          <w:sz w:val="28"/>
          <w:szCs w:val="28"/>
          <w:lang w:eastAsia="ru-RU"/>
        </w:rPr>
        <w:t>º</w:t>
      </w:r>
      <w:r w:rsidR="00D0363E" w:rsidRPr="00D0363E">
        <w:rPr>
          <w:rFonts w:ascii="Times New Roman" w:hAnsi="Times New Roman" w:cs="Arial"/>
          <w:sz w:val="28"/>
          <w:szCs w:val="28"/>
          <w:lang w:eastAsia="ru-RU"/>
        </w:rPr>
        <w:t>С</w:t>
      </w:r>
      <w:proofErr w:type="gramEnd"/>
      <w:r w:rsidR="00D0363E" w:rsidRPr="00D0363E">
        <w:rPr>
          <w:rFonts w:ascii="Times New Roman" w:hAnsi="Times New Roman" w:cs="Arial"/>
          <w:sz w:val="28"/>
          <w:szCs w:val="28"/>
          <w:lang w:eastAsia="ru-RU"/>
        </w:rPr>
        <w:t xml:space="preserve"> достигает 1,5 дня, с температурой менее -20</w:t>
      </w:r>
      <w:r w:rsidR="00D0363E" w:rsidRPr="00D0363E">
        <w:rPr>
          <w:rFonts w:ascii="Times New Roman" w:hAnsi="Times New Roman" w:cs="Times New Roman"/>
          <w:sz w:val="28"/>
          <w:szCs w:val="28"/>
          <w:lang w:eastAsia="ru-RU"/>
        </w:rPr>
        <w:t>º</w:t>
      </w:r>
      <w:r w:rsidRPr="00931F01">
        <w:rPr>
          <w:rFonts w:ascii="Times New Roman" w:hAnsi="Times New Roman" w:cs="Arial"/>
          <w:sz w:val="28"/>
          <w:szCs w:val="28"/>
          <w:lang w:eastAsia="ru-RU"/>
        </w:rPr>
        <w:t>С – 13,4 дня. В</w:t>
      </w:r>
      <w:r w:rsidR="00D0363E" w:rsidRPr="00D0363E">
        <w:rPr>
          <w:rFonts w:ascii="Times New Roman" w:hAnsi="Times New Roman" w:cs="Arial"/>
          <w:sz w:val="28"/>
          <w:szCs w:val="28"/>
          <w:lang w:eastAsia="ru-RU"/>
        </w:rPr>
        <w:t xml:space="preserve">ес снежного покрова, </w:t>
      </w:r>
      <w:proofErr w:type="gramStart"/>
      <w:r w:rsidR="00D0363E" w:rsidRPr="00D0363E">
        <w:rPr>
          <w:rFonts w:ascii="Times New Roman" w:hAnsi="Times New Roman" w:cs="Arial"/>
          <w:sz w:val="28"/>
          <w:szCs w:val="28"/>
          <w:lang w:eastAsia="ru-RU"/>
        </w:rPr>
        <w:t>кг</w:t>
      </w:r>
      <w:proofErr w:type="gramEnd"/>
      <w:r w:rsidR="00D0363E" w:rsidRPr="00D0363E">
        <w:rPr>
          <w:rFonts w:ascii="Times New Roman" w:hAnsi="Times New Roman" w:cs="Arial"/>
          <w:sz w:val="28"/>
          <w:szCs w:val="28"/>
          <w:lang w:eastAsia="ru-RU"/>
        </w:rPr>
        <w:t xml:space="preserve"> на </w:t>
      </w:r>
      <w:smartTag w:uri="urn:schemas-microsoft-com:office:smarttags" w:element="metricconverter">
        <w:smartTagPr>
          <w:attr w:name="ProductID" w:val="1 м²"/>
        </w:smartTagPr>
        <w:r w:rsidR="00D0363E" w:rsidRPr="00D0363E">
          <w:rPr>
            <w:rFonts w:ascii="Times New Roman" w:hAnsi="Times New Roman" w:cs="Arial"/>
            <w:sz w:val="28"/>
            <w:szCs w:val="28"/>
            <w:lang w:eastAsia="ru-RU"/>
          </w:rPr>
          <w:t>1 м</w:t>
        </w:r>
        <w:r w:rsidR="00D0363E" w:rsidRPr="00D0363E">
          <w:rPr>
            <w:rFonts w:ascii="Times New Roman" w:hAnsi="Times New Roman" w:cs="Times New Roman"/>
            <w:sz w:val="28"/>
            <w:szCs w:val="28"/>
            <w:lang w:eastAsia="ru-RU"/>
          </w:rPr>
          <w:t>²</w:t>
        </w:r>
      </w:smartTag>
      <w:r w:rsidR="00D0363E" w:rsidRPr="00D0363E">
        <w:rPr>
          <w:rFonts w:ascii="Times New Roman" w:hAnsi="Times New Roman" w:cs="Arial"/>
          <w:sz w:val="28"/>
          <w:szCs w:val="28"/>
          <w:lang w:eastAsia="ru-RU"/>
        </w:rPr>
        <w:t xml:space="preserve"> горизонтальной поверхности, возможный 1 раз в 5 лет в лесу составляет </w:t>
      </w:r>
      <w:smartTag w:uri="urn:schemas-microsoft-com:office:smarttags" w:element="metricconverter">
        <w:smartTagPr>
          <w:attr w:name="ProductID" w:val="360 кг"/>
        </w:smartTagPr>
        <w:r w:rsidR="00D0363E" w:rsidRPr="00D0363E">
          <w:rPr>
            <w:rFonts w:ascii="Times New Roman" w:hAnsi="Times New Roman" w:cs="Arial"/>
            <w:sz w:val="28"/>
            <w:szCs w:val="28"/>
            <w:lang w:eastAsia="ru-RU"/>
          </w:rPr>
          <w:t>360 кг</w:t>
        </w:r>
      </w:smartTag>
      <w:r w:rsidR="00D0363E" w:rsidRPr="00D0363E">
        <w:rPr>
          <w:rFonts w:ascii="Times New Roman" w:hAnsi="Times New Roman" w:cs="Arial"/>
          <w:sz w:val="28"/>
          <w:szCs w:val="28"/>
          <w:lang w:eastAsia="ru-RU"/>
        </w:rPr>
        <w:t xml:space="preserve">, 1 раз в 50 лет </w:t>
      </w:r>
      <w:r w:rsidR="00D0363E" w:rsidRPr="00D0363E">
        <w:rPr>
          <w:rFonts w:ascii="Times New Roman" w:hAnsi="Times New Roman" w:cs="Arial"/>
          <w:sz w:val="28"/>
          <w:szCs w:val="28"/>
          <w:lang w:eastAsia="ru-RU"/>
        </w:rPr>
        <w:lastRenderedPageBreak/>
        <w:t>– 515 кг</w:t>
      </w:r>
      <w:r w:rsidRPr="00931F01">
        <w:rPr>
          <w:rFonts w:ascii="Times New Roman" w:hAnsi="Times New Roman" w:cs="Arial"/>
          <w:sz w:val="28"/>
          <w:szCs w:val="28"/>
          <w:lang w:eastAsia="ru-RU"/>
        </w:rPr>
        <w:t>. М</w:t>
      </w:r>
      <w:r w:rsidR="00D0363E" w:rsidRPr="00D0363E">
        <w:rPr>
          <w:rFonts w:ascii="Times New Roman" w:hAnsi="Times New Roman" w:cs="Times New Roman"/>
          <w:iCs/>
          <w:sz w:val="28"/>
          <w:szCs w:val="28"/>
          <w:lang w:eastAsia="ru-RU"/>
        </w:rPr>
        <w:t>аксимальная глубина промерзания почвы 1 раз в 10 ле</w:t>
      </w:r>
      <w:r w:rsidRPr="00931F01">
        <w:rPr>
          <w:rFonts w:ascii="Times New Roman" w:hAnsi="Times New Roman" w:cs="Times New Roman"/>
          <w:iCs/>
          <w:sz w:val="28"/>
          <w:szCs w:val="28"/>
          <w:lang w:eastAsia="ru-RU"/>
        </w:rPr>
        <w:t>т – н.д., 1 раз в 50 лет – н.д..</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Максимальное число дней с метелями продолжительностью 12ч и более при скорости ветра 15 м/с и более – 2 дня.</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Максимальное число дней с осадками в количестве 50мм и более в течение 12ч и менее, а в горных селеопасных районах – 30мм и более за 12ч и менее – 2 дня.</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Максимальное число дней с отложениями на проводах стандартного гололедного станка 20мм и более, для сложного отложения и налипания мокрого снега – 35мм и более – 2 дня.</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По климатическому районированию территории России для строительства территория сельского поселения относится к  1В климатическому подрайону. Расчетная температура для проектирования отопления -31</w:t>
      </w:r>
      <w:r w:rsidRPr="00D0363E">
        <w:rPr>
          <w:rFonts w:ascii="Times New Roman" w:hAnsi="Times New Roman" w:cs="Times New Roman"/>
          <w:sz w:val="28"/>
          <w:szCs w:val="28"/>
          <w:vertAlign w:val="superscript"/>
          <w:lang w:eastAsia="ru-RU"/>
        </w:rPr>
        <w:t xml:space="preserve">0 </w:t>
      </w:r>
      <w:r w:rsidRPr="00D0363E">
        <w:rPr>
          <w:rFonts w:ascii="Times New Roman" w:hAnsi="Times New Roman" w:cs="Times New Roman"/>
          <w:sz w:val="28"/>
          <w:szCs w:val="28"/>
          <w:lang w:eastAsia="ru-RU"/>
        </w:rPr>
        <w:t xml:space="preserve">С (температура самой холодной пятидневки обеспеченностью 0,92). Продолжительность отопительного периода 210 - 225 дней. </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Климатические условия для рекреации</w:t>
      </w:r>
      <w:r w:rsidRPr="00D0363E">
        <w:rPr>
          <w:rFonts w:ascii="Times New Roman" w:hAnsi="Times New Roman" w:cs="Times New Roman"/>
          <w:i/>
          <w:sz w:val="28"/>
          <w:szCs w:val="28"/>
          <w:lang w:eastAsia="ru-RU"/>
        </w:rPr>
        <w:t xml:space="preserve"> </w:t>
      </w:r>
      <w:r w:rsidRPr="00D0363E">
        <w:rPr>
          <w:rFonts w:ascii="Times New Roman" w:hAnsi="Times New Roman" w:cs="Times New Roman"/>
          <w:sz w:val="28"/>
          <w:szCs w:val="28"/>
          <w:lang w:eastAsia="ru-RU"/>
        </w:rPr>
        <w:t>благоприятны – продолжительность периода с температурой выше 15</w:t>
      </w:r>
      <w:r w:rsidRPr="00D0363E">
        <w:rPr>
          <w:rFonts w:ascii="Times New Roman" w:hAnsi="Times New Roman" w:cs="Times New Roman"/>
          <w:sz w:val="28"/>
          <w:szCs w:val="28"/>
          <w:vertAlign w:val="superscript"/>
          <w:lang w:eastAsia="ru-RU"/>
        </w:rPr>
        <w:t xml:space="preserve">0 </w:t>
      </w:r>
      <w:r w:rsidRPr="00D0363E">
        <w:rPr>
          <w:rFonts w:ascii="Times New Roman" w:hAnsi="Times New Roman" w:cs="Times New Roman"/>
          <w:sz w:val="28"/>
          <w:szCs w:val="28"/>
          <w:lang w:eastAsia="ru-RU"/>
        </w:rPr>
        <w:t>С – 72 дня, средняя максимальная температура воздуха наиболее теплого месяца – 24,7</w:t>
      </w:r>
      <w:r w:rsidRPr="00D0363E">
        <w:rPr>
          <w:rFonts w:ascii="Times New Roman" w:hAnsi="Times New Roman" w:cs="Times New Roman"/>
          <w:sz w:val="28"/>
          <w:szCs w:val="28"/>
          <w:vertAlign w:val="superscript"/>
          <w:lang w:eastAsia="ru-RU"/>
        </w:rPr>
        <w:t xml:space="preserve">0 </w:t>
      </w:r>
      <w:r w:rsidRPr="00D0363E">
        <w:rPr>
          <w:rFonts w:ascii="Times New Roman" w:hAnsi="Times New Roman" w:cs="Times New Roman"/>
          <w:sz w:val="28"/>
          <w:szCs w:val="28"/>
          <w:lang w:eastAsia="ru-RU"/>
        </w:rPr>
        <w:t xml:space="preserve">С. </w:t>
      </w:r>
    </w:p>
    <w:p w:rsidR="00D0363E" w:rsidRPr="00D0363E" w:rsidRDefault="00D0363E" w:rsidP="00931F01">
      <w:pPr>
        <w:suppressAutoHyphens w:val="0"/>
        <w:spacing w:after="0" w:line="240" w:lineRule="auto"/>
        <w:ind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Климатические условия для сельского хозяйства в целом благоприятны, однако отрицательное влияние на сельскохозяйственное производство оказывают поздние весенние и ранние осенние заморозки, суховеи, пыльные бури и засухи.</w:t>
      </w:r>
    </w:p>
    <w:p w:rsidR="00D0363E" w:rsidRPr="00D0363E" w:rsidRDefault="00D0363E" w:rsidP="00931F01">
      <w:pPr>
        <w:suppressAutoHyphens w:val="0"/>
        <w:spacing w:after="0" w:line="240" w:lineRule="auto"/>
        <w:ind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Борьба с этими явлениями имеет большое хозяйственное значение (проведение посевной компании в сжатые сроки, снегозадержание, пылезащитные лесные полосы, орошение возделываемых полей).</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Территория хорошо обеспечена теплом (128 дней с температурой выше + 10</w:t>
      </w:r>
      <w:r w:rsidRPr="00D0363E">
        <w:rPr>
          <w:rFonts w:ascii="Times New Roman" w:hAnsi="Times New Roman" w:cs="Times New Roman"/>
          <w:sz w:val="28"/>
          <w:szCs w:val="28"/>
          <w:vertAlign w:val="superscript"/>
          <w:lang w:eastAsia="ru-RU"/>
        </w:rPr>
        <w:t xml:space="preserve">0 </w:t>
      </w:r>
      <w:r w:rsidRPr="00D0363E">
        <w:rPr>
          <w:rFonts w:ascii="Times New Roman" w:hAnsi="Times New Roman" w:cs="Times New Roman"/>
          <w:sz w:val="28"/>
          <w:szCs w:val="28"/>
          <w:lang w:eastAsia="ru-RU"/>
        </w:rPr>
        <w:t xml:space="preserve">С) и умеренно сухая по влажности; </w:t>
      </w:r>
      <w:proofErr w:type="spellStart"/>
      <w:r w:rsidRPr="00D0363E">
        <w:rPr>
          <w:rFonts w:ascii="Times New Roman" w:hAnsi="Times New Roman" w:cs="Times New Roman"/>
          <w:sz w:val="28"/>
          <w:szCs w:val="28"/>
          <w:lang w:eastAsia="ru-RU"/>
        </w:rPr>
        <w:t>теплообеспеченность</w:t>
      </w:r>
      <w:proofErr w:type="spellEnd"/>
      <w:r w:rsidRPr="00D0363E">
        <w:rPr>
          <w:rFonts w:ascii="Times New Roman" w:hAnsi="Times New Roman" w:cs="Times New Roman"/>
          <w:sz w:val="28"/>
          <w:szCs w:val="28"/>
          <w:lang w:eastAsia="ru-RU"/>
        </w:rPr>
        <w:t xml:space="preserve"> периода вегетации (сумма активных температур) в пределах 1947</w:t>
      </w:r>
      <w:r w:rsidRPr="00D0363E">
        <w:rPr>
          <w:rFonts w:ascii="Times New Roman" w:hAnsi="Times New Roman" w:cs="Times New Roman"/>
          <w:sz w:val="28"/>
          <w:szCs w:val="28"/>
          <w:vertAlign w:val="superscript"/>
          <w:lang w:eastAsia="ru-RU"/>
        </w:rPr>
        <w:t xml:space="preserve">0 </w:t>
      </w:r>
      <w:r w:rsidRPr="00D0363E">
        <w:rPr>
          <w:rFonts w:ascii="Times New Roman" w:hAnsi="Times New Roman" w:cs="Times New Roman"/>
          <w:sz w:val="28"/>
          <w:szCs w:val="28"/>
          <w:lang w:eastAsia="ru-RU"/>
        </w:rPr>
        <w:t>С, значение гидротермического коэффициента 1.4-1.8 (агроклиматический район – теплый, влажный), продолжительность периода активной вегетации  в среднем  164 дня.</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Территория относится к району с возможным повышенным потенциалом загрязнения атмосферы (ПЗА). Накоплению примесей в воздухе населенных пунктов и увеличению загрязнения способствует:</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1. Слабый ветер в сочетании с приподнятой температурной инверсией.</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2. Приземные инверсии и штиль, затрудняющие вертикальный воздухообмен.</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3. Высокая температура воздуха и слабый ветер.</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4. Туман</w:t>
      </w:r>
    </w:p>
    <w:p w:rsidR="00D0363E" w:rsidRPr="00D0363E" w:rsidRDefault="00D0363E" w:rsidP="00931F01">
      <w:pPr>
        <w:tabs>
          <w:tab w:val="left" w:pos="10206"/>
        </w:tabs>
        <w:suppressAutoHyphens w:val="0"/>
        <w:spacing w:after="0" w:line="240" w:lineRule="auto"/>
        <w:ind w:right="66" w:firstLine="425"/>
        <w:jc w:val="both"/>
        <w:rPr>
          <w:rFonts w:ascii="Times New Roman" w:hAnsi="Times New Roman" w:cs="Times New Roman"/>
          <w:sz w:val="28"/>
          <w:szCs w:val="28"/>
          <w:lang w:eastAsia="ru-RU"/>
        </w:rPr>
      </w:pPr>
      <w:r w:rsidRPr="00D0363E">
        <w:rPr>
          <w:rFonts w:ascii="Times New Roman" w:hAnsi="Times New Roman" w:cs="Times New Roman"/>
          <w:sz w:val="28"/>
          <w:szCs w:val="28"/>
          <w:lang w:eastAsia="ru-RU"/>
        </w:rPr>
        <w:t>5. Опасное направление южное и скорость ветра 4 - 7 м/сек.</w:t>
      </w:r>
    </w:p>
    <w:p w:rsidR="00931F01" w:rsidRPr="00931F01" w:rsidRDefault="00D0363E" w:rsidP="00931F01">
      <w:pPr>
        <w:widowControl w:val="0"/>
        <w:tabs>
          <w:tab w:val="left" w:pos="142"/>
        </w:tabs>
        <w:suppressAutoHyphens w:val="0"/>
        <w:spacing w:after="0" w:line="240" w:lineRule="auto"/>
        <w:ind w:firstLine="425"/>
        <w:jc w:val="both"/>
        <w:rPr>
          <w:rFonts w:ascii="Times New Roman" w:hAnsi="Times New Roman" w:cs="Times New Roman"/>
          <w:sz w:val="28"/>
          <w:szCs w:val="28"/>
          <w:lang w:eastAsia="ru-RU"/>
        </w:rPr>
      </w:pPr>
      <w:r w:rsidRPr="00931F01">
        <w:rPr>
          <w:rFonts w:ascii="Times New Roman" w:hAnsi="Times New Roman" w:cs="Times New Roman"/>
          <w:sz w:val="28"/>
          <w:szCs w:val="28"/>
          <w:lang w:eastAsia="ru-RU"/>
        </w:rPr>
        <w:t xml:space="preserve">Повторяемость слабых ветров составляет 20 % с максимумом в августе - сентябре. Повторяемость приземных инверсий в годовом распределении от общего числа наблюдений составляет 30 %. По сезонам года инверсии распределены довольно равномерно. Мощность и интенсивность приземных </w:t>
      </w:r>
      <w:r w:rsidRPr="00931F01">
        <w:rPr>
          <w:rFonts w:ascii="Times New Roman" w:hAnsi="Times New Roman" w:cs="Times New Roman"/>
          <w:sz w:val="28"/>
          <w:szCs w:val="28"/>
          <w:lang w:eastAsia="ru-RU"/>
        </w:rPr>
        <w:lastRenderedPageBreak/>
        <w:t xml:space="preserve">инверсий составляет 0,3 - </w:t>
      </w:r>
      <w:smartTag w:uri="urn:schemas-microsoft-com:office:smarttags" w:element="metricconverter">
        <w:smartTagPr>
          <w:attr w:name="ProductID" w:val="0,6 км"/>
        </w:smartTagPr>
        <w:r w:rsidRPr="00931F01">
          <w:rPr>
            <w:rFonts w:ascii="Times New Roman" w:hAnsi="Times New Roman" w:cs="Times New Roman"/>
            <w:sz w:val="28"/>
            <w:szCs w:val="28"/>
            <w:lang w:eastAsia="ru-RU"/>
          </w:rPr>
          <w:t>0,6 км</w:t>
        </w:r>
      </w:smartTag>
      <w:r w:rsidRPr="00931F01">
        <w:rPr>
          <w:rFonts w:ascii="Times New Roman" w:hAnsi="Times New Roman" w:cs="Times New Roman"/>
          <w:sz w:val="28"/>
          <w:szCs w:val="28"/>
          <w:lang w:eastAsia="ru-RU"/>
        </w:rPr>
        <w:t xml:space="preserve"> и 2-6</w:t>
      </w:r>
      <w:r w:rsidRPr="00931F01">
        <w:rPr>
          <w:rFonts w:ascii="Times New Roman" w:hAnsi="Times New Roman" w:cs="Times New Roman"/>
          <w:sz w:val="28"/>
          <w:szCs w:val="28"/>
          <w:vertAlign w:val="superscript"/>
          <w:lang w:eastAsia="ru-RU"/>
        </w:rPr>
        <w:t xml:space="preserve">0 </w:t>
      </w:r>
      <w:r w:rsidRPr="00931F01">
        <w:rPr>
          <w:rFonts w:ascii="Times New Roman" w:hAnsi="Times New Roman" w:cs="Times New Roman"/>
          <w:sz w:val="28"/>
          <w:szCs w:val="28"/>
          <w:lang w:eastAsia="ru-RU"/>
        </w:rPr>
        <w:t xml:space="preserve">С. Максимум наблюдается зимой (0,5 </w:t>
      </w:r>
      <w:smartTag w:uri="urn:schemas-microsoft-com:office:smarttags" w:element="metricconverter">
        <w:smartTagPr>
          <w:attr w:name="ProductID" w:val="-1 км"/>
        </w:smartTagPr>
        <w:r w:rsidRPr="00931F01">
          <w:rPr>
            <w:rFonts w:ascii="Times New Roman" w:hAnsi="Times New Roman" w:cs="Times New Roman"/>
            <w:sz w:val="28"/>
            <w:szCs w:val="28"/>
            <w:lang w:eastAsia="ru-RU"/>
          </w:rPr>
          <w:t>-1 км</w:t>
        </w:r>
      </w:smartTag>
      <w:r w:rsidRPr="00931F01">
        <w:rPr>
          <w:rFonts w:ascii="Times New Roman" w:hAnsi="Times New Roman" w:cs="Times New Roman"/>
          <w:sz w:val="28"/>
          <w:szCs w:val="28"/>
          <w:lang w:eastAsia="ru-RU"/>
        </w:rPr>
        <w:t xml:space="preserve"> и 5-10</w:t>
      </w:r>
      <w:r w:rsidRPr="00931F01">
        <w:rPr>
          <w:rFonts w:ascii="Times New Roman" w:hAnsi="Times New Roman" w:cs="Times New Roman"/>
          <w:sz w:val="28"/>
          <w:szCs w:val="28"/>
          <w:vertAlign w:val="superscript"/>
          <w:lang w:eastAsia="ru-RU"/>
        </w:rPr>
        <w:t xml:space="preserve">0 </w:t>
      </w:r>
      <w:r w:rsidRPr="00931F01">
        <w:rPr>
          <w:rFonts w:ascii="Times New Roman" w:hAnsi="Times New Roman" w:cs="Times New Roman"/>
          <w:sz w:val="28"/>
          <w:szCs w:val="28"/>
          <w:lang w:eastAsia="ru-RU"/>
        </w:rPr>
        <w:t>С), минимум - летом.</w:t>
      </w:r>
    </w:p>
    <w:p w:rsidR="009221F7" w:rsidRPr="00792F8D" w:rsidRDefault="00264BFA" w:rsidP="00D0363E">
      <w:pPr>
        <w:widowControl w:val="0"/>
        <w:tabs>
          <w:tab w:val="left" w:pos="142"/>
        </w:tabs>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3.</w:t>
      </w:r>
      <w:r w:rsidR="00994B1D" w:rsidRPr="00792F8D">
        <w:rPr>
          <w:rFonts w:ascii="Times New Roman" w:hAnsi="Times New Roman" w:cs="Times New Roman"/>
          <w:b/>
          <w:sz w:val="28"/>
          <w:szCs w:val="28"/>
        </w:rPr>
        <w:t>1</w:t>
      </w:r>
      <w:r w:rsidRPr="00792F8D">
        <w:rPr>
          <w:rFonts w:ascii="Times New Roman" w:hAnsi="Times New Roman" w:cs="Times New Roman"/>
          <w:b/>
          <w:sz w:val="28"/>
          <w:szCs w:val="28"/>
        </w:rPr>
        <w:t>.2.</w:t>
      </w:r>
      <w:r w:rsidR="001A3AD2" w:rsidRPr="00792F8D">
        <w:rPr>
          <w:rFonts w:ascii="Times New Roman" w:hAnsi="Times New Roman" w:cs="Times New Roman"/>
          <w:b/>
          <w:sz w:val="28"/>
          <w:szCs w:val="28"/>
        </w:rPr>
        <w:t xml:space="preserve"> </w:t>
      </w:r>
      <w:r w:rsidR="009221F7" w:rsidRPr="00792F8D">
        <w:rPr>
          <w:rFonts w:ascii="Times New Roman" w:hAnsi="Times New Roman" w:cs="Times New Roman"/>
          <w:b/>
          <w:sz w:val="28"/>
          <w:szCs w:val="28"/>
        </w:rPr>
        <w:t>Рельеф</w:t>
      </w:r>
    </w:p>
    <w:p w:rsidR="00004E0A" w:rsidRPr="00792F8D" w:rsidRDefault="00931F01" w:rsidP="00792F8D">
      <w:pPr>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r w:rsidRPr="00931F01">
        <w:rPr>
          <w:rFonts w:ascii="Times New Roman" w:hAnsi="Times New Roman" w:cs="Times New Roman"/>
          <w:sz w:val="28"/>
          <w:szCs w:val="28"/>
        </w:rPr>
        <w:t>Территория Благовещенского района нахо</w:t>
      </w:r>
      <w:r w:rsidR="00C742D2">
        <w:rPr>
          <w:rFonts w:ascii="Times New Roman" w:hAnsi="Times New Roman" w:cs="Times New Roman"/>
          <w:sz w:val="28"/>
          <w:szCs w:val="28"/>
        </w:rPr>
        <w:t xml:space="preserve">дится на </w:t>
      </w:r>
      <w:proofErr w:type="spellStart"/>
      <w:r w:rsidR="00C742D2">
        <w:rPr>
          <w:rFonts w:ascii="Times New Roman" w:hAnsi="Times New Roman" w:cs="Times New Roman"/>
          <w:sz w:val="28"/>
          <w:szCs w:val="28"/>
        </w:rPr>
        <w:t>Прибельской</w:t>
      </w:r>
      <w:proofErr w:type="spellEnd"/>
      <w:r w:rsidR="00C742D2">
        <w:rPr>
          <w:rFonts w:ascii="Times New Roman" w:hAnsi="Times New Roman" w:cs="Times New Roman"/>
          <w:sz w:val="28"/>
          <w:szCs w:val="28"/>
        </w:rPr>
        <w:t xml:space="preserve"> увалисто-</w:t>
      </w:r>
      <w:r w:rsidRPr="00931F01">
        <w:rPr>
          <w:rFonts w:ascii="Times New Roman" w:hAnsi="Times New Roman" w:cs="Times New Roman"/>
          <w:sz w:val="28"/>
          <w:szCs w:val="28"/>
        </w:rPr>
        <w:t>волнистой равнине, крайняя северо</w:t>
      </w:r>
      <w:r w:rsidR="00C742D2">
        <w:rPr>
          <w:rFonts w:ascii="Times New Roman" w:hAnsi="Times New Roman" w:cs="Times New Roman"/>
          <w:sz w:val="28"/>
          <w:szCs w:val="28"/>
        </w:rPr>
        <w:t>-</w:t>
      </w:r>
      <w:r w:rsidRPr="00931F01">
        <w:rPr>
          <w:rFonts w:ascii="Times New Roman" w:hAnsi="Times New Roman" w:cs="Times New Roman"/>
          <w:sz w:val="28"/>
          <w:szCs w:val="28"/>
        </w:rPr>
        <w:t>восточная част</w:t>
      </w:r>
      <w:r w:rsidR="00C742D2">
        <w:rPr>
          <w:rFonts w:ascii="Times New Roman" w:hAnsi="Times New Roman" w:cs="Times New Roman"/>
          <w:sz w:val="28"/>
          <w:szCs w:val="28"/>
        </w:rPr>
        <w:t>ь территории раскинулась на юго</w:t>
      </w:r>
      <w:r w:rsidRPr="00931F01">
        <w:rPr>
          <w:rFonts w:ascii="Times New Roman" w:hAnsi="Times New Roman" w:cs="Times New Roman"/>
          <w:sz w:val="28"/>
          <w:szCs w:val="28"/>
        </w:rPr>
        <w:t>-западных отрогах Южного Урала  в пределах Уфимского плато. Рельеф представляет собой возвышенное плато, изрезанное неглубокими оврагами и речными долинами, расположенными в разнообразных направлениях. Долины рек часто заболочены.</w:t>
      </w:r>
    </w:p>
    <w:p w:rsidR="00BF480D" w:rsidRPr="00792F8D" w:rsidRDefault="00BF480D" w:rsidP="00792F8D">
      <w:pPr>
        <w:widowControl w:val="0"/>
        <w:tabs>
          <w:tab w:val="left" w:pos="142"/>
        </w:tabs>
        <w:suppressAutoHyphens w:val="0"/>
        <w:spacing w:after="0" w:line="240" w:lineRule="auto"/>
        <w:ind w:firstLine="426"/>
        <w:jc w:val="both"/>
        <w:rPr>
          <w:rFonts w:ascii="Times New Roman" w:hAnsi="Times New Roman" w:cs="Times New Roman"/>
          <w:b/>
          <w:bCs/>
          <w:iCs/>
          <w:sz w:val="28"/>
          <w:szCs w:val="28"/>
        </w:rPr>
      </w:pPr>
      <w:r w:rsidRPr="00792F8D">
        <w:rPr>
          <w:rFonts w:ascii="Times New Roman" w:hAnsi="Times New Roman" w:cs="Times New Roman"/>
          <w:b/>
          <w:bCs/>
          <w:iCs/>
          <w:sz w:val="28"/>
          <w:szCs w:val="28"/>
        </w:rPr>
        <w:t>3.1.3. Геологическое строение</w:t>
      </w:r>
    </w:p>
    <w:p w:rsidR="00931F01" w:rsidRPr="00931F01" w:rsidRDefault="00931F01" w:rsidP="00931F01">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931F01">
        <w:rPr>
          <w:rFonts w:ascii="Times New Roman" w:hAnsi="Times New Roman" w:cs="Times New Roman"/>
          <w:bCs/>
          <w:iCs/>
          <w:sz w:val="28"/>
          <w:szCs w:val="28"/>
        </w:rPr>
        <w:t>Инженерно-геологические условия для градостроительного освоения, промышленного и гражданского строительства определяются уклонами местности, несущей способностью грунтов, глубиной залегания грунтовых вод и развитием экзогенных геологических процессов.</w:t>
      </w:r>
    </w:p>
    <w:p w:rsidR="00931F01" w:rsidRPr="00931F01" w:rsidRDefault="00931F01" w:rsidP="00931F01">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931F01">
        <w:rPr>
          <w:rFonts w:ascii="Times New Roman" w:hAnsi="Times New Roman" w:cs="Times New Roman"/>
          <w:bCs/>
          <w:iCs/>
          <w:sz w:val="28"/>
          <w:szCs w:val="28"/>
        </w:rPr>
        <w:t xml:space="preserve">Для Благовещенского района перечисленные факторы изменяются на довольно коротких расстояниях, что определяет сложность и разнообразие инженерно-геологических условий. Степень благоприятности инженерно-геологических условий для градостроительного освоения определяется по условиям рельефа, инженерно-геологическим группам пород и активности современных экзогенных процессов. </w:t>
      </w:r>
    </w:p>
    <w:p w:rsidR="00931F01" w:rsidRPr="00931F01" w:rsidRDefault="00931F01" w:rsidP="00931F01">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931F01">
        <w:rPr>
          <w:rFonts w:ascii="Times New Roman" w:hAnsi="Times New Roman" w:cs="Times New Roman"/>
          <w:bCs/>
          <w:iCs/>
          <w:sz w:val="28"/>
          <w:szCs w:val="28"/>
        </w:rPr>
        <w:t>Территория Благовещенского района относится к южной части</w:t>
      </w:r>
      <w:r>
        <w:rPr>
          <w:rFonts w:ascii="Times New Roman" w:hAnsi="Times New Roman" w:cs="Times New Roman"/>
          <w:bCs/>
          <w:iCs/>
          <w:sz w:val="28"/>
          <w:szCs w:val="28"/>
        </w:rPr>
        <w:t xml:space="preserve"> складчатого Урала. В пределах </w:t>
      </w:r>
      <w:r w:rsidRPr="00931F01">
        <w:rPr>
          <w:rFonts w:ascii="Times New Roman" w:hAnsi="Times New Roman" w:cs="Times New Roman"/>
          <w:bCs/>
          <w:iCs/>
          <w:sz w:val="28"/>
          <w:szCs w:val="28"/>
        </w:rPr>
        <w:t xml:space="preserve">складчатого пояса геологические образования представлены архей - протерозойскими и палеозойскими формациями, включающими большие объемы  вулканических пород, прорванные  глубинными магматическими телами и подвергнутые складчато-разрывными деформациям </w:t>
      </w:r>
      <w:r>
        <w:rPr>
          <w:rFonts w:ascii="Times New Roman" w:hAnsi="Times New Roman" w:cs="Times New Roman"/>
          <w:bCs/>
          <w:iCs/>
          <w:sz w:val="28"/>
          <w:szCs w:val="28"/>
        </w:rPr>
        <w:t>и неравномерной метаморфизации.</w:t>
      </w:r>
    </w:p>
    <w:p w:rsidR="00931F01" w:rsidRPr="00931F01" w:rsidRDefault="00931F01" w:rsidP="00931F01">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931F01">
        <w:rPr>
          <w:rFonts w:ascii="Times New Roman" w:hAnsi="Times New Roman" w:cs="Times New Roman"/>
          <w:bCs/>
          <w:iCs/>
          <w:sz w:val="28"/>
          <w:szCs w:val="28"/>
        </w:rPr>
        <w:t xml:space="preserve">В инженерно-геологическом отношении территория района изучена не равномерно. Она характеризуется сложными природными условиями, </w:t>
      </w:r>
      <w:proofErr w:type="spellStart"/>
      <w:r w:rsidRPr="00931F01">
        <w:rPr>
          <w:rFonts w:ascii="Times New Roman" w:hAnsi="Times New Roman" w:cs="Times New Roman"/>
          <w:bCs/>
          <w:iCs/>
          <w:sz w:val="28"/>
          <w:szCs w:val="28"/>
        </w:rPr>
        <w:t>обу-словленными</w:t>
      </w:r>
      <w:proofErr w:type="spellEnd"/>
      <w:r w:rsidRPr="00931F01">
        <w:rPr>
          <w:rFonts w:ascii="Times New Roman" w:hAnsi="Times New Roman" w:cs="Times New Roman"/>
          <w:bCs/>
          <w:iCs/>
          <w:sz w:val="28"/>
          <w:szCs w:val="28"/>
        </w:rPr>
        <w:t xml:space="preserve"> широким развитием </w:t>
      </w:r>
      <w:proofErr w:type="spellStart"/>
      <w:r w:rsidRPr="00931F01">
        <w:rPr>
          <w:rFonts w:ascii="Times New Roman" w:hAnsi="Times New Roman" w:cs="Times New Roman"/>
          <w:bCs/>
          <w:iCs/>
          <w:sz w:val="28"/>
          <w:szCs w:val="28"/>
        </w:rPr>
        <w:t>карствующих</w:t>
      </w:r>
      <w:proofErr w:type="spellEnd"/>
      <w:r w:rsidRPr="00931F01">
        <w:rPr>
          <w:rFonts w:ascii="Times New Roman" w:hAnsi="Times New Roman" w:cs="Times New Roman"/>
          <w:bCs/>
          <w:iCs/>
          <w:sz w:val="28"/>
          <w:szCs w:val="28"/>
        </w:rPr>
        <w:t xml:space="preserve"> пород и интенсивным развитием </w:t>
      </w:r>
      <w:proofErr w:type="spellStart"/>
      <w:r w:rsidRPr="00931F01">
        <w:rPr>
          <w:rFonts w:ascii="Times New Roman" w:hAnsi="Times New Roman" w:cs="Times New Roman"/>
          <w:bCs/>
          <w:iCs/>
          <w:sz w:val="28"/>
          <w:szCs w:val="28"/>
        </w:rPr>
        <w:t>оврагообразования</w:t>
      </w:r>
      <w:proofErr w:type="spellEnd"/>
      <w:r w:rsidRPr="00931F01">
        <w:rPr>
          <w:rFonts w:ascii="Times New Roman" w:hAnsi="Times New Roman" w:cs="Times New Roman"/>
          <w:bCs/>
          <w:iCs/>
          <w:sz w:val="28"/>
          <w:szCs w:val="28"/>
        </w:rPr>
        <w:t>. Специального  районирования по степени устойчивости к карсту на всей территории района  не  проводилось. В геологическом строении территории принимают участие коренные породы пермского и третичного возраста.</w:t>
      </w:r>
    </w:p>
    <w:p w:rsidR="00931F01" w:rsidRPr="00931F01" w:rsidRDefault="00931F01" w:rsidP="00931F01">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931F01">
        <w:rPr>
          <w:rFonts w:ascii="Times New Roman" w:hAnsi="Times New Roman" w:cs="Times New Roman"/>
          <w:bCs/>
          <w:iCs/>
          <w:sz w:val="28"/>
          <w:szCs w:val="28"/>
        </w:rPr>
        <w:t>Подземные воды водоносного горизонта гидравлически связаны с речными водами.</w:t>
      </w:r>
    </w:p>
    <w:p w:rsidR="00BF480D" w:rsidRPr="00792F8D" w:rsidRDefault="00931F01" w:rsidP="00931F01">
      <w:pPr>
        <w:widowControl w:val="0"/>
        <w:tabs>
          <w:tab w:val="left" w:pos="142"/>
        </w:tabs>
        <w:suppressAutoHyphens w:val="0"/>
        <w:spacing w:after="0" w:line="240" w:lineRule="auto"/>
        <w:ind w:firstLine="426"/>
        <w:jc w:val="both"/>
        <w:rPr>
          <w:rFonts w:ascii="Times New Roman" w:hAnsi="Times New Roman" w:cs="Times New Roman"/>
          <w:bCs/>
          <w:iCs/>
          <w:sz w:val="28"/>
          <w:szCs w:val="28"/>
        </w:rPr>
      </w:pPr>
      <w:r w:rsidRPr="00931F01">
        <w:rPr>
          <w:rFonts w:ascii="Times New Roman" w:hAnsi="Times New Roman" w:cs="Times New Roman"/>
          <w:bCs/>
          <w:iCs/>
          <w:sz w:val="28"/>
          <w:szCs w:val="28"/>
        </w:rPr>
        <w:t>Широкое развитие гипсового карста и заболоченности затрудняет градостроительное освоение территории. Карстовые воронки распространены по днищам логов реки Уфа и ее притоков. Глубина залегания подземных вод превышает 20м и достигает 100м. Амплитуда колебания их уровня в весеннее половодье 18м. При мощности суглинистых отложений на водораздельных пространствах более 8м глубина залегания грунтовых в них менее 2м и местами образованы заболоченности.</w:t>
      </w:r>
    </w:p>
    <w:p w:rsidR="005B1E40" w:rsidRPr="00792F8D" w:rsidRDefault="00264BFA" w:rsidP="00792F8D">
      <w:pPr>
        <w:widowControl w:val="0"/>
        <w:tabs>
          <w:tab w:val="left" w:pos="142"/>
        </w:tabs>
        <w:suppressAutoHyphens w:val="0"/>
        <w:spacing w:after="0" w:line="240" w:lineRule="auto"/>
        <w:ind w:firstLine="426"/>
        <w:jc w:val="both"/>
        <w:rPr>
          <w:rFonts w:ascii="Times New Roman" w:hAnsi="Times New Roman" w:cs="Times New Roman"/>
          <w:b/>
          <w:color w:val="000000"/>
          <w:sz w:val="28"/>
          <w:szCs w:val="28"/>
        </w:rPr>
      </w:pPr>
      <w:r w:rsidRPr="00792F8D">
        <w:rPr>
          <w:rFonts w:ascii="Times New Roman" w:hAnsi="Times New Roman" w:cs="Times New Roman"/>
          <w:b/>
          <w:color w:val="000000"/>
          <w:sz w:val="28"/>
          <w:szCs w:val="28"/>
        </w:rPr>
        <w:t>3.</w:t>
      </w:r>
      <w:r w:rsidR="00BF480D" w:rsidRPr="00792F8D">
        <w:rPr>
          <w:rFonts w:ascii="Times New Roman" w:hAnsi="Times New Roman" w:cs="Times New Roman"/>
          <w:b/>
          <w:color w:val="000000"/>
          <w:sz w:val="28"/>
          <w:szCs w:val="28"/>
        </w:rPr>
        <w:t>1</w:t>
      </w:r>
      <w:r w:rsidRPr="00792F8D">
        <w:rPr>
          <w:rFonts w:ascii="Times New Roman" w:hAnsi="Times New Roman" w:cs="Times New Roman"/>
          <w:b/>
          <w:color w:val="000000"/>
          <w:sz w:val="28"/>
          <w:szCs w:val="28"/>
        </w:rPr>
        <w:t>.</w:t>
      </w:r>
      <w:r w:rsidR="00BF480D" w:rsidRPr="00792F8D">
        <w:rPr>
          <w:rFonts w:ascii="Times New Roman" w:hAnsi="Times New Roman" w:cs="Times New Roman"/>
          <w:b/>
          <w:color w:val="000000"/>
          <w:sz w:val="28"/>
          <w:szCs w:val="28"/>
        </w:rPr>
        <w:t>4</w:t>
      </w:r>
      <w:r w:rsidRPr="00792F8D">
        <w:rPr>
          <w:rFonts w:ascii="Times New Roman" w:hAnsi="Times New Roman" w:cs="Times New Roman"/>
          <w:b/>
          <w:color w:val="000000"/>
          <w:sz w:val="28"/>
          <w:szCs w:val="28"/>
        </w:rPr>
        <w:t xml:space="preserve">. </w:t>
      </w:r>
      <w:r w:rsidR="005B1E40" w:rsidRPr="00792F8D">
        <w:rPr>
          <w:rFonts w:ascii="Times New Roman" w:hAnsi="Times New Roman" w:cs="Times New Roman"/>
          <w:b/>
          <w:color w:val="000000"/>
          <w:sz w:val="28"/>
          <w:szCs w:val="28"/>
        </w:rPr>
        <w:t>Гидрография</w:t>
      </w:r>
      <w:r w:rsidR="00BF480D" w:rsidRPr="00792F8D">
        <w:rPr>
          <w:rFonts w:ascii="Times New Roman" w:hAnsi="Times New Roman" w:cs="Times New Roman"/>
          <w:b/>
          <w:color w:val="000000"/>
          <w:sz w:val="28"/>
          <w:szCs w:val="28"/>
        </w:rPr>
        <w:t xml:space="preserve"> и г</w:t>
      </w:r>
      <w:r w:rsidR="00BF480D" w:rsidRPr="00792F8D">
        <w:rPr>
          <w:rFonts w:ascii="Times New Roman" w:hAnsi="Times New Roman" w:cs="Times New Roman"/>
          <w:b/>
          <w:bCs/>
          <w:iCs/>
          <w:sz w:val="28"/>
          <w:szCs w:val="28"/>
        </w:rPr>
        <w:t>идрология</w:t>
      </w:r>
      <w:r w:rsidR="005B1E40" w:rsidRPr="00792F8D">
        <w:rPr>
          <w:rFonts w:ascii="Times New Roman" w:hAnsi="Times New Roman" w:cs="Times New Roman"/>
          <w:b/>
          <w:color w:val="000000"/>
          <w:sz w:val="28"/>
          <w:szCs w:val="28"/>
        </w:rPr>
        <w:t>.</w:t>
      </w:r>
    </w:p>
    <w:p w:rsidR="00931F01" w:rsidRPr="00931F01" w:rsidRDefault="00931F01" w:rsidP="00931F01">
      <w:pPr>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r w:rsidRPr="00931F01">
        <w:rPr>
          <w:rFonts w:ascii="Times New Roman" w:hAnsi="Times New Roman" w:cs="Times New Roman"/>
          <w:color w:val="000000"/>
          <w:sz w:val="28"/>
          <w:szCs w:val="28"/>
        </w:rPr>
        <w:t xml:space="preserve">Территория сельского поселения Октябрьский сельсовет характеризуется </w:t>
      </w:r>
      <w:r w:rsidRPr="00931F01">
        <w:rPr>
          <w:rFonts w:ascii="Times New Roman" w:hAnsi="Times New Roman" w:cs="Times New Roman"/>
          <w:color w:val="000000"/>
          <w:sz w:val="28"/>
          <w:szCs w:val="28"/>
        </w:rPr>
        <w:lastRenderedPageBreak/>
        <w:t>слабо развитой гидрографической сетью из рек и речек. Все они относятся к бассейну р. Белая с общим склоном стока воды в южном направлении. Подмыв берегов рек незначителен. В долинах рек крупных рек распространены пойменные озера.</w:t>
      </w:r>
    </w:p>
    <w:p w:rsidR="00931F01" w:rsidRDefault="00931F01" w:rsidP="00931F01">
      <w:pPr>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Протяжен</w:t>
      </w:r>
      <w:r w:rsidRPr="00931F01">
        <w:rPr>
          <w:rFonts w:ascii="Times New Roman" w:hAnsi="Times New Roman" w:cs="Times New Roman"/>
          <w:color w:val="000000"/>
          <w:sz w:val="28"/>
          <w:szCs w:val="28"/>
        </w:rPr>
        <w:t>ность</w:t>
      </w:r>
      <w:r>
        <w:rPr>
          <w:rFonts w:ascii="Times New Roman" w:hAnsi="Times New Roman" w:cs="Times New Roman"/>
          <w:color w:val="000000"/>
          <w:sz w:val="28"/>
          <w:szCs w:val="28"/>
        </w:rPr>
        <w:t xml:space="preserve"> </w:t>
      </w:r>
      <w:r w:rsidRPr="00931F01">
        <w:rPr>
          <w:rFonts w:ascii="Times New Roman" w:hAnsi="Times New Roman" w:cs="Times New Roman"/>
          <w:color w:val="000000"/>
          <w:sz w:val="28"/>
          <w:szCs w:val="28"/>
        </w:rPr>
        <w:t>реки, км</w:t>
      </w:r>
      <w:r>
        <w:rPr>
          <w:rFonts w:ascii="Times New Roman" w:hAnsi="Times New Roman" w:cs="Times New Roman"/>
          <w:color w:val="000000"/>
          <w:sz w:val="28"/>
          <w:szCs w:val="28"/>
        </w:rPr>
        <w:t>:</w:t>
      </w:r>
    </w:p>
    <w:p w:rsidR="00931F01" w:rsidRPr="00931F01" w:rsidRDefault="00931F01" w:rsidP="00931F01">
      <w:pPr>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t xml:space="preserve"> р. Уфа – </w:t>
      </w:r>
      <w:r w:rsidRPr="00931F01">
        <w:rPr>
          <w:rFonts w:ascii="Times New Roman" w:hAnsi="Times New Roman" w:cs="Times New Roman"/>
          <w:color w:val="000000"/>
          <w:sz w:val="28"/>
          <w:szCs w:val="28"/>
        </w:rPr>
        <w:t>918</w:t>
      </w:r>
      <w:r>
        <w:rPr>
          <w:rFonts w:ascii="Times New Roman" w:hAnsi="Times New Roman" w:cs="Times New Roman"/>
          <w:color w:val="000000"/>
          <w:sz w:val="28"/>
          <w:szCs w:val="28"/>
        </w:rPr>
        <w:t xml:space="preserve"> км</w:t>
      </w:r>
    </w:p>
    <w:p w:rsidR="00931F01" w:rsidRPr="00931F01" w:rsidRDefault="00931F01" w:rsidP="00931F01">
      <w:pPr>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r w:rsidRPr="00931F01">
        <w:rPr>
          <w:rFonts w:ascii="Times New Roman" w:hAnsi="Times New Roman" w:cs="Times New Roman"/>
          <w:color w:val="000000"/>
          <w:sz w:val="28"/>
          <w:szCs w:val="28"/>
        </w:rPr>
        <w:t>2</w:t>
      </w:r>
      <w:r w:rsidRPr="00931F01">
        <w:rPr>
          <w:rFonts w:ascii="Times New Roman" w:hAnsi="Times New Roman" w:cs="Times New Roman"/>
          <w:color w:val="000000"/>
          <w:sz w:val="28"/>
          <w:szCs w:val="28"/>
        </w:rPr>
        <w:tab/>
        <w:t xml:space="preserve"> р. </w:t>
      </w:r>
      <w:proofErr w:type="spellStart"/>
      <w:r w:rsidRPr="00931F01">
        <w:rPr>
          <w:rFonts w:ascii="Times New Roman" w:hAnsi="Times New Roman" w:cs="Times New Roman"/>
          <w:color w:val="000000"/>
          <w:sz w:val="28"/>
          <w:szCs w:val="28"/>
        </w:rPr>
        <w:t>Седяшка</w:t>
      </w:r>
      <w:proofErr w:type="spellEnd"/>
      <w:r>
        <w:rPr>
          <w:rFonts w:ascii="Times New Roman" w:hAnsi="Times New Roman" w:cs="Times New Roman"/>
          <w:color w:val="000000"/>
          <w:sz w:val="28"/>
          <w:szCs w:val="28"/>
        </w:rPr>
        <w:t xml:space="preserve"> – </w:t>
      </w:r>
      <w:r w:rsidRPr="00931F01">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км</w:t>
      </w:r>
    </w:p>
    <w:p w:rsidR="00931F01" w:rsidRPr="00931F01" w:rsidRDefault="00931F01" w:rsidP="00931F01">
      <w:pPr>
        <w:widowControl w:val="0"/>
        <w:tabs>
          <w:tab w:val="left" w:pos="142"/>
        </w:tabs>
        <w:suppressAutoHyphens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 xml:space="preserve"> р. Уса – </w:t>
      </w:r>
      <w:r w:rsidRPr="00931F01">
        <w:rPr>
          <w:rFonts w:ascii="Times New Roman" w:hAnsi="Times New Roman" w:cs="Times New Roman"/>
          <w:color w:val="000000"/>
          <w:sz w:val="28"/>
          <w:szCs w:val="28"/>
        </w:rPr>
        <w:t>46</w:t>
      </w:r>
      <w:r>
        <w:rPr>
          <w:rFonts w:ascii="Times New Roman" w:hAnsi="Times New Roman" w:cs="Times New Roman"/>
          <w:color w:val="000000"/>
          <w:sz w:val="28"/>
          <w:szCs w:val="28"/>
        </w:rPr>
        <w:t xml:space="preserve"> км</w:t>
      </w:r>
    </w:p>
    <w:p w:rsidR="00003405" w:rsidRPr="00792F8D" w:rsidRDefault="00931F01" w:rsidP="00931F01">
      <w:pPr>
        <w:widowControl w:val="0"/>
        <w:tabs>
          <w:tab w:val="left" w:pos="142"/>
        </w:tabs>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t xml:space="preserve"> </w:t>
      </w:r>
      <w:proofErr w:type="spellStart"/>
      <w:r>
        <w:rPr>
          <w:rFonts w:ascii="Times New Roman" w:hAnsi="Times New Roman" w:cs="Times New Roman"/>
          <w:color w:val="000000"/>
          <w:sz w:val="28"/>
          <w:szCs w:val="28"/>
        </w:rPr>
        <w:t>р.Кургаш</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noBreakHyphen/>
        <w:t xml:space="preserve"> </w:t>
      </w:r>
      <w:r w:rsidRPr="00931F01">
        <w:rPr>
          <w:rFonts w:ascii="Times New Roman" w:hAnsi="Times New Roman" w:cs="Times New Roman"/>
          <w:color w:val="000000"/>
          <w:sz w:val="28"/>
          <w:szCs w:val="28"/>
        </w:rPr>
        <w:t>4,729</w:t>
      </w:r>
      <w:r>
        <w:rPr>
          <w:rFonts w:ascii="Times New Roman" w:hAnsi="Times New Roman" w:cs="Times New Roman"/>
          <w:color w:val="000000"/>
          <w:sz w:val="28"/>
          <w:szCs w:val="28"/>
        </w:rPr>
        <w:t xml:space="preserve"> км.</w:t>
      </w:r>
    </w:p>
    <w:p w:rsidR="00C22E7E" w:rsidRPr="00792F8D" w:rsidRDefault="00264BFA" w:rsidP="00792F8D">
      <w:pPr>
        <w:widowControl w:val="0"/>
        <w:tabs>
          <w:tab w:val="left" w:pos="142"/>
        </w:tabs>
        <w:suppressAutoHyphens w:val="0"/>
        <w:spacing w:after="0" w:line="240" w:lineRule="auto"/>
        <w:ind w:firstLine="426"/>
        <w:jc w:val="both"/>
        <w:rPr>
          <w:rFonts w:ascii="Times New Roman" w:hAnsi="Times New Roman" w:cs="Times New Roman"/>
          <w:b/>
          <w:sz w:val="28"/>
          <w:szCs w:val="28"/>
        </w:rPr>
      </w:pPr>
      <w:r w:rsidRPr="00D67729">
        <w:rPr>
          <w:rFonts w:ascii="Times New Roman" w:hAnsi="Times New Roman" w:cs="Times New Roman"/>
          <w:b/>
          <w:sz w:val="28"/>
          <w:szCs w:val="28"/>
        </w:rPr>
        <w:t>3.</w:t>
      </w:r>
      <w:r w:rsidR="00BF480D" w:rsidRPr="00D67729">
        <w:rPr>
          <w:rFonts w:ascii="Times New Roman" w:hAnsi="Times New Roman" w:cs="Times New Roman"/>
          <w:b/>
          <w:sz w:val="28"/>
          <w:szCs w:val="28"/>
        </w:rPr>
        <w:t>1</w:t>
      </w:r>
      <w:r w:rsidRPr="00D67729">
        <w:rPr>
          <w:rFonts w:ascii="Times New Roman" w:hAnsi="Times New Roman" w:cs="Times New Roman"/>
          <w:b/>
          <w:sz w:val="28"/>
          <w:szCs w:val="28"/>
        </w:rPr>
        <w:t xml:space="preserve">.5. </w:t>
      </w:r>
      <w:r w:rsidR="00C22E7E" w:rsidRPr="00D67729">
        <w:rPr>
          <w:rFonts w:ascii="Times New Roman" w:hAnsi="Times New Roman" w:cs="Times New Roman"/>
          <w:b/>
          <w:sz w:val="28"/>
          <w:szCs w:val="28"/>
        </w:rPr>
        <w:t>Почвы.</w:t>
      </w:r>
    </w:p>
    <w:p w:rsidR="00826145" w:rsidRPr="00826145" w:rsidRDefault="00826145" w:rsidP="00792F8D">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826145">
        <w:rPr>
          <w:rFonts w:ascii="Times New Roman" w:hAnsi="Times New Roman" w:cs="Times New Roman"/>
          <w:sz w:val="28"/>
          <w:szCs w:val="28"/>
        </w:rPr>
        <w:t>На территории Башкортостана выделяются четыре основных типа почв - серые лесные, дерново-подзолистые, черноземы и горные почвы.</w:t>
      </w:r>
    </w:p>
    <w:p w:rsidR="00826145" w:rsidRPr="00826145" w:rsidRDefault="00826145" w:rsidP="00826145">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826145">
        <w:rPr>
          <w:rFonts w:ascii="Times New Roman" w:hAnsi="Times New Roman" w:cs="Times New Roman"/>
          <w:sz w:val="28"/>
          <w:szCs w:val="28"/>
        </w:rPr>
        <w:t xml:space="preserve">Дерново-подзолистые почвы также характерны для лесной зоны, распространены в северной части </w:t>
      </w:r>
      <w:r w:rsidR="00550693">
        <w:rPr>
          <w:rFonts w:ascii="Times New Roman" w:hAnsi="Times New Roman" w:cs="Times New Roman"/>
          <w:sz w:val="28"/>
          <w:szCs w:val="28"/>
        </w:rPr>
        <w:t>Благовещенского района</w:t>
      </w:r>
      <w:r w:rsidRPr="00826145">
        <w:rPr>
          <w:rFonts w:ascii="Times New Roman" w:hAnsi="Times New Roman" w:cs="Times New Roman"/>
          <w:sz w:val="28"/>
          <w:szCs w:val="28"/>
        </w:rPr>
        <w:t>.</w:t>
      </w:r>
    </w:p>
    <w:p w:rsidR="00826145" w:rsidRPr="00826145" w:rsidRDefault="00826145" w:rsidP="00826145">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826145">
        <w:rPr>
          <w:rFonts w:ascii="Times New Roman" w:hAnsi="Times New Roman" w:cs="Times New Roman"/>
          <w:sz w:val="28"/>
          <w:szCs w:val="28"/>
        </w:rPr>
        <w:t>Эти почвы наиболее характерны для хвойных лесов. В густых хвойных лесах грунт слабо прогревается солнцем, медленно разлагается опавшая хвоя, талые и дождевые воды интенсивно промывают почвы, вынося перегной, окраска их становится пепельно-серой, как у золы. Содержание п</w:t>
      </w:r>
      <w:r w:rsidR="00550693">
        <w:rPr>
          <w:rFonts w:ascii="Times New Roman" w:hAnsi="Times New Roman" w:cs="Times New Roman"/>
          <w:sz w:val="28"/>
          <w:szCs w:val="28"/>
        </w:rPr>
        <w:t>ерегноя в этих почвах всего 3-</w:t>
      </w:r>
      <w:r w:rsidRPr="00826145">
        <w:rPr>
          <w:rFonts w:ascii="Times New Roman" w:hAnsi="Times New Roman" w:cs="Times New Roman"/>
          <w:sz w:val="28"/>
          <w:szCs w:val="28"/>
        </w:rPr>
        <w:t>4%.</w:t>
      </w:r>
    </w:p>
    <w:p w:rsidR="00826145" w:rsidRPr="00826145" w:rsidRDefault="00826145" w:rsidP="00826145">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826145">
        <w:rPr>
          <w:rFonts w:ascii="Times New Roman" w:hAnsi="Times New Roman" w:cs="Times New Roman"/>
          <w:sz w:val="28"/>
          <w:szCs w:val="28"/>
        </w:rPr>
        <w:t xml:space="preserve">Черноземы широко распространены в </w:t>
      </w:r>
      <w:proofErr w:type="spellStart"/>
      <w:r w:rsidRPr="00826145">
        <w:rPr>
          <w:rFonts w:ascii="Times New Roman" w:hAnsi="Times New Roman" w:cs="Times New Roman"/>
          <w:sz w:val="28"/>
          <w:szCs w:val="28"/>
        </w:rPr>
        <w:t>лесостепях</w:t>
      </w:r>
      <w:proofErr w:type="spellEnd"/>
      <w:r w:rsidRPr="00826145">
        <w:rPr>
          <w:rFonts w:ascii="Times New Roman" w:hAnsi="Times New Roman" w:cs="Times New Roman"/>
          <w:sz w:val="28"/>
          <w:szCs w:val="28"/>
        </w:rPr>
        <w:t xml:space="preserve"> и степях, в основном на левобережье реки Белой и в Башкирском Зауралье. Эти почвы занимают около половины площади республики. Основную часть их образует мощный, до полуметра и более, слой чернозема. Содержание в нем перегноя достигает 15%. Для образования перегноя в этих почвах создаются самые благоприятные условия </w:t>
      </w:r>
      <w:r w:rsidR="00550693">
        <w:rPr>
          <w:rFonts w:ascii="Times New Roman" w:hAnsi="Times New Roman" w:cs="Times New Roman"/>
          <w:sz w:val="28"/>
          <w:szCs w:val="28"/>
        </w:rPr>
        <w:noBreakHyphen/>
      </w:r>
      <w:r w:rsidRPr="00826145">
        <w:rPr>
          <w:rFonts w:ascii="Times New Roman" w:hAnsi="Times New Roman" w:cs="Times New Roman"/>
          <w:sz w:val="28"/>
          <w:szCs w:val="28"/>
        </w:rPr>
        <w:t xml:space="preserve"> умеренное увлажнение и хороший прогрев солнечными лучами.</w:t>
      </w:r>
    </w:p>
    <w:p w:rsidR="00C22E7E" w:rsidRPr="00792F8D" w:rsidRDefault="00264BFA" w:rsidP="00792F8D">
      <w:pPr>
        <w:widowControl w:val="0"/>
        <w:tabs>
          <w:tab w:val="left" w:pos="142"/>
        </w:tabs>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3.</w:t>
      </w:r>
      <w:r w:rsidR="00BF480D" w:rsidRPr="00792F8D">
        <w:rPr>
          <w:rFonts w:ascii="Times New Roman" w:hAnsi="Times New Roman" w:cs="Times New Roman"/>
          <w:b/>
          <w:sz w:val="28"/>
          <w:szCs w:val="28"/>
        </w:rPr>
        <w:t>1</w:t>
      </w:r>
      <w:r w:rsidRPr="00792F8D">
        <w:rPr>
          <w:rFonts w:ascii="Times New Roman" w:hAnsi="Times New Roman" w:cs="Times New Roman"/>
          <w:b/>
          <w:sz w:val="28"/>
          <w:szCs w:val="28"/>
        </w:rPr>
        <w:t xml:space="preserve">.6. </w:t>
      </w:r>
      <w:r w:rsidR="00C22E7E" w:rsidRPr="00792F8D">
        <w:rPr>
          <w:rFonts w:ascii="Times New Roman" w:hAnsi="Times New Roman" w:cs="Times New Roman"/>
          <w:b/>
          <w:sz w:val="28"/>
          <w:szCs w:val="28"/>
        </w:rPr>
        <w:t>Растительность и животный мир.</w:t>
      </w:r>
    </w:p>
    <w:p w:rsidR="00810567" w:rsidRDefault="00810567" w:rsidP="00792F8D">
      <w:pPr>
        <w:pStyle w:val="a5"/>
        <w:widowControl w:val="0"/>
        <w:tabs>
          <w:tab w:val="left" w:pos="142"/>
        </w:tabs>
        <w:suppressAutoHyphens w:val="0"/>
        <w:ind w:firstLine="426"/>
        <w:rPr>
          <w:rFonts w:cs="Times New Roman"/>
          <w:szCs w:val="28"/>
        </w:rPr>
      </w:pPr>
      <w:r w:rsidRPr="00810567">
        <w:rPr>
          <w:rFonts w:cs="Times New Roman"/>
          <w:szCs w:val="28"/>
        </w:rPr>
        <w:t>Ландшафты представлены широколиственно – темнохвойными  лесами на  светло - серых почвах лесного типа. Леса занимают более трети площади района.</w:t>
      </w:r>
    </w:p>
    <w:p w:rsidR="00810567" w:rsidRDefault="00810567" w:rsidP="00792F8D">
      <w:pPr>
        <w:pStyle w:val="a5"/>
        <w:widowControl w:val="0"/>
        <w:tabs>
          <w:tab w:val="left" w:pos="142"/>
        </w:tabs>
        <w:suppressAutoHyphens w:val="0"/>
        <w:ind w:firstLine="426"/>
        <w:rPr>
          <w:rFonts w:cs="Times New Roman"/>
          <w:szCs w:val="28"/>
        </w:rPr>
      </w:pPr>
      <w:r w:rsidRPr="00810567">
        <w:rPr>
          <w:rFonts w:cs="Times New Roman"/>
          <w:szCs w:val="28"/>
        </w:rPr>
        <w:t>Травянистая растительность господствует на нераспаханных участках степей и лугов. Среди основных степных трав распространен клевер, лютик, различные ковыли, типчак, костер, пырей и другие растения.</w:t>
      </w:r>
    </w:p>
    <w:p w:rsidR="00810567" w:rsidRDefault="00810567" w:rsidP="00792F8D">
      <w:pPr>
        <w:pStyle w:val="a5"/>
        <w:widowControl w:val="0"/>
        <w:tabs>
          <w:tab w:val="left" w:pos="142"/>
        </w:tabs>
        <w:suppressAutoHyphens w:val="0"/>
        <w:ind w:firstLine="426"/>
        <w:rPr>
          <w:rFonts w:cs="Times New Roman"/>
          <w:szCs w:val="28"/>
        </w:rPr>
      </w:pPr>
      <w:r w:rsidRPr="00810567">
        <w:rPr>
          <w:rFonts w:cs="Times New Roman"/>
          <w:szCs w:val="28"/>
        </w:rPr>
        <w:t>На пойменных лугах произрастает костер, пырей, мятлик, клевер. Болотная растительность представлена осоками, камышом, хвощом и другими болотными группировками.</w:t>
      </w:r>
    </w:p>
    <w:p w:rsidR="00810567" w:rsidRDefault="00810567" w:rsidP="00792F8D">
      <w:pPr>
        <w:pStyle w:val="a5"/>
        <w:widowControl w:val="0"/>
        <w:tabs>
          <w:tab w:val="left" w:pos="142"/>
        </w:tabs>
        <w:suppressAutoHyphens w:val="0"/>
        <w:ind w:firstLine="426"/>
        <w:rPr>
          <w:rFonts w:cs="Times New Roman"/>
          <w:szCs w:val="28"/>
        </w:rPr>
      </w:pPr>
      <w:r w:rsidRPr="00810567">
        <w:rPr>
          <w:rFonts w:cs="Times New Roman"/>
          <w:szCs w:val="28"/>
        </w:rPr>
        <w:t xml:space="preserve">Животный мир </w:t>
      </w:r>
      <w:r w:rsidR="00550F3E">
        <w:rPr>
          <w:rFonts w:cs="Times New Roman"/>
          <w:szCs w:val="28"/>
        </w:rPr>
        <w:t>Благовещенского района</w:t>
      </w:r>
      <w:r w:rsidRPr="00810567">
        <w:rPr>
          <w:rFonts w:cs="Times New Roman"/>
          <w:szCs w:val="28"/>
        </w:rPr>
        <w:t xml:space="preserve"> разнообразен. На его территории обитают и западные виды животных, характерные для широколиственных лесов Европы, и азиатские формы.</w:t>
      </w:r>
      <w:r>
        <w:rPr>
          <w:rFonts w:cs="Times New Roman"/>
          <w:szCs w:val="28"/>
        </w:rPr>
        <w:t xml:space="preserve"> </w:t>
      </w:r>
      <w:r w:rsidRPr="00810567">
        <w:rPr>
          <w:rFonts w:cs="Times New Roman"/>
          <w:szCs w:val="28"/>
        </w:rPr>
        <w:t>Из крупных травоядных животных в нашей республике обитают лоси, косули, маралы. Хищные млекопитающие представлены волком, бурым медведем, красной лисицей, куницей, горностаем, колонком, норкой. Разнообразны грызуны - белка, заяц, суслик, хомяк, водяная крыса, полевка и другие.</w:t>
      </w:r>
    </w:p>
    <w:p w:rsidR="002E7294" w:rsidRPr="00792F8D" w:rsidRDefault="00264BFA" w:rsidP="00792F8D">
      <w:pPr>
        <w:pStyle w:val="a5"/>
        <w:widowControl w:val="0"/>
        <w:tabs>
          <w:tab w:val="left" w:pos="142"/>
        </w:tabs>
        <w:suppressAutoHyphens w:val="0"/>
        <w:ind w:firstLine="426"/>
        <w:rPr>
          <w:rFonts w:cs="Times New Roman"/>
          <w:b/>
          <w:szCs w:val="28"/>
        </w:rPr>
      </w:pPr>
      <w:r w:rsidRPr="00792F8D">
        <w:rPr>
          <w:rFonts w:cs="Times New Roman"/>
          <w:b/>
          <w:szCs w:val="28"/>
        </w:rPr>
        <w:t>3.</w:t>
      </w:r>
      <w:r w:rsidR="00532372" w:rsidRPr="00792F8D">
        <w:rPr>
          <w:rFonts w:cs="Times New Roman"/>
          <w:b/>
          <w:szCs w:val="28"/>
        </w:rPr>
        <w:t>1</w:t>
      </w:r>
      <w:r w:rsidRPr="00792F8D">
        <w:rPr>
          <w:rFonts w:cs="Times New Roman"/>
          <w:b/>
          <w:szCs w:val="28"/>
        </w:rPr>
        <w:t>.</w:t>
      </w:r>
      <w:r w:rsidR="00532372" w:rsidRPr="00792F8D">
        <w:rPr>
          <w:rFonts w:cs="Times New Roman"/>
          <w:b/>
          <w:szCs w:val="28"/>
        </w:rPr>
        <w:t>7</w:t>
      </w:r>
      <w:r w:rsidRPr="00792F8D">
        <w:rPr>
          <w:rFonts w:cs="Times New Roman"/>
          <w:b/>
          <w:szCs w:val="28"/>
        </w:rPr>
        <w:t xml:space="preserve">. </w:t>
      </w:r>
      <w:r w:rsidR="002E7294" w:rsidRPr="00792F8D">
        <w:rPr>
          <w:rFonts w:cs="Times New Roman"/>
          <w:b/>
          <w:szCs w:val="28"/>
        </w:rPr>
        <w:t>Полезные ископаемые.</w:t>
      </w:r>
    </w:p>
    <w:p w:rsidR="00435631" w:rsidRPr="00730374" w:rsidRDefault="00435631" w:rsidP="0073037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730374">
        <w:rPr>
          <w:rFonts w:ascii="Times New Roman" w:hAnsi="Times New Roman" w:cs="Times New Roman"/>
          <w:sz w:val="28"/>
          <w:szCs w:val="28"/>
        </w:rPr>
        <w:lastRenderedPageBreak/>
        <w:t>Территория характеризуется наличием месторождений нефти и материально-строительного сырья: глин кирпичных, черепичных, песков строительных и песчано-гравийной смеси.</w:t>
      </w:r>
    </w:p>
    <w:p w:rsidR="00435631" w:rsidRPr="00730374" w:rsidRDefault="00435631" w:rsidP="00730374">
      <w:pPr>
        <w:widowControl w:val="0"/>
        <w:tabs>
          <w:tab w:val="left" w:pos="142"/>
        </w:tabs>
        <w:suppressAutoHyphens w:val="0"/>
        <w:spacing w:after="0" w:line="240" w:lineRule="auto"/>
        <w:ind w:firstLine="426"/>
        <w:jc w:val="both"/>
        <w:rPr>
          <w:rFonts w:ascii="Times New Roman" w:hAnsi="Times New Roman" w:cs="Times New Roman"/>
          <w:sz w:val="28"/>
          <w:szCs w:val="28"/>
        </w:rPr>
      </w:pPr>
      <w:r w:rsidRPr="00730374">
        <w:rPr>
          <w:rFonts w:ascii="Times New Roman" w:hAnsi="Times New Roman" w:cs="Times New Roman"/>
          <w:sz w:val="28"/>
          <w:szCs w:val="28"/>
        </w:rPr>
        <w:t xml:space="preserve">На территории Октябрьского сельского поселения расположен карьер отделочного камня-плитняка площадью </w:t>
      </w:r>
      <w:smartTag w:uri="urn:schemas-microsoft-com:office:smarttags" w:element="metricconverter">
        <w:smartTagPr>
          <w:attr w:name="ProductID" w:val="3,4 га"/>
        </w:smartTagPr>
        <w:r w:rsidRPr="00730374">
          <w:rPr>
            <w:rFonts w:ascii="Times New Roman" w:hAnsi="Times New Roman" w:cs="Times New Roman"/>
            <w:sz w:val="28"/>
            <w:szCs w:val="28"/>
          </w:rPr>
          <w:t>3,4 га</w:t>
        </w:r>
      </w:smartTag>
      <w:r w:rsidRPr="00730374">
        <w:rPr>
          <w:rFonts w:ascii="Times New Roman" w:hAnsi="Times New Roman" w:cs="Times New Roman"/>
          <w:sz w:val="28"/>
          <w:szCs w:val="28"/>
        </w:rPr>
        <w:t xml:space="preserve"> </w:t>
      </w:r>
      <w:r w:rsidR="00BE63FB" w:rsidRPr="00730374">
        <w:rPr>
          <w:rFonts w:ascii="Times New Roman" w:hAnsi="Times New Roman" w:cs="Times New Roman"/>
          <w:sz w:val="28"/>
          <w:szCs w:val="28"/>
        </w:rPr>
        <w:t>(</w:t>
      </w:r>
      <w:r w:rsidRPr="00730374">
        <w:rPr>
          <w:rFonts w:ascii="Times New Roman" w:hAnsi="Times New Roman" w:cs="Times New Roman"/>
          <w:sz w:val="28"/>
          <w:szCs w:val="28"/>
        </w:rPr>
        <w:t>с. Осиповка</w:t>
      </w:r>
      <w:r w:rsidR="00BE63FB" w:rsidRPr="00730374">
        <w:rPr>
          <w:rFonts w:ascii="Times New Roman" w:hAnsi="Times New Roman" w:cs="Times New Roman"/>
          <w:sz w:val="28"/>
          <w:szCs w:val="28"/>
        </w:rPr>
        <w:t>)</w:t>
      </w:r>
      <w:r w:rsidRPr="00730374">
        <w:rPr>
          <w:rFonts w:ascii="Times New Roman" w:hAnsi="Times New Roman" w:cs="Times New Roman"/>
          <w:sz w:val="28"/>
          <w:szCs w:val="28"/>
        </w:rPr>
        <w:t>.</w:t>
      </w:r>
    </w:p>
    <w:p w:rsidR="00730374" w:rsidRPr="00730374" w:rsidRDefault="00730374" w:rsidP="00730374">
      <w:pPr>
        <w:pStyle w:val="Default"/>
        <w:ind w:firstLine="426"/>
        <w:jc w:val="both"/>
        <w:rPr>
          <w:color w:val="auto"/>
          <w:sz w:val="28"/>
          <w:szCs w:val="28"/>
        </w:rPr>
      </w:pPr>
      <w:r w:rsidRPr="00730374">
        <w:rPr>
          <w:color w:val="auto"/>
          <w:sz w:val="28"/>
          <w:szCs w:val="28"/>
        </w:rPr>
        <w:t xml:space="preserve">На территории СП Октябрьский сельсовет МР Благовещенский район РБ расположены учтенные государственным балансом запасов месторождения: </w:t>
      </w:r>
    </w:p>
    <w:p w:rsidR="00730374" w:rsidRPr="00730374" w:rsidRDefault="00730374" w:rsidP="00730374">
      <w:pPr>
        <w:pStyle w:val="Default"/>
        <w:ind w:firstLine="426"/>
        <w:jc w:val="both"/>
        <w:rPr>
          <w:color w:val="auto"/>
          <w:sz w:val="28"/>
          <w:szCs w:val="28"/>
        </w:rPr>
      </w:pPr>
      <w:proofErr w:type="spellStart"/>
      <w:r w:rsidRPr="00730374">
        <w:rPr>
          <w:color w:val="auto"/>
          <w:sz w:val="28"/>
          <w:szCs w:val="28"/>
        </w:rPr>
        <w:t>Ежовское</w:t>
      </w:r>
      <w:proofErr w:type="spellEnd"/>
      <w:r w:rsidRPr="00730374">
        <w:rPr>
          <w:color w:val="auto"/>
          <w:sz w:val="28"/>
          <w:szCs w:val="28"/>
        </w:rPr>
        <w:t xml:space="preserve"> </w:t>
      </w:r>
      <w:proofErr w:type="spellStart"/>
      <w:r w:rsidRPr="00730374">
        <w:rPr>
          <w:color w:val="auto"/>
          <w:sz w:val="28"/>
          <w:szCs w:val="28"/>
        </w:rPr>
        <w:t>агроруд</w:t>
      </w:r>
      <w:proofErr w:type="spellEnd"/>
      <w:r w:rsidRPr="00730374">
        <w:rPr>
          <w:color w:val="auto"/>
          <w:sz w:val="28"/>
          <w:szCs w:val="28"/>
        </w:rPr>
        <w:t xml:space="preserve">, запасы – 517 тыс. т; </w:t>
      </w:r>
    </w:p>
    <w:p w:rsidR="00730374" w:rsidRPr="00730374" w:rsidRDefault="00730374" w:rsidP="00730374">
      <w:pPr>
        <w:pStyle w:val="Default"/>
        <w:ind w:firstLine="426"/>
        <w:jc w:val="both"/>
        <w:rPr>
          <w:color w:val="auto"/>
          <w:sz w:val="28"/>
          <w:szCs w:val="28"/>
        </w:rPr>
      </w:pPr>
      <w:proofErr w:type="spellStart"/>
      <w:r w:rsidRPr="00730374">
        <w:rPr>
          <w:color w:val="auto"/>
          <w:sz w:val="28"/>
          <w:szCs w:val="28"/>
        </w:rPr>
        <w:t>Угрюмовское</w:t>
      </w:r>
      <w:proofErr w:type="spellEnd"/>
      <w:r w:rsidRPr="00730374">
        <w:rPr>
          <w:color w:val="auto"/>
          <w:sz w:val="28"/>
          <w:szCs w:val="28"/>
        </w:rPr>
        <w:t xml:space="preserve"> известняка на известь, запасы – 8222 тыс. т; </w:t>
      </w:r>
    </w:p>
    <w:p w:rsidR="00730374" w:rsidRPr="00730374" w:rsidRDefault="00730374" w:rsidP="00730374">
      <w:pPr>
        <w:pStyle w:val="Default"/>
        <w:ind w:firstLine="426"/>
        <w:jc w:val="both"/>
        <w:rPr>
          <w:color w:val="auto"/>
          <w:sz w:val="28"/>
          <w:szCs w:val="28"/>
        </w:rPr>
      </w:pPr>
      <w:proofErr w:type="spellStart"/>
      <w:r w:rsidRPr="00730374">
        <w:rPr>
          <w:color w:val="auto"/>
          <w:sz w:val="28"/>
          <w:szCs w:val="28"/>
        </w:rPr>
        <w:t>Урюшское</w:t>
      </w:r>
      <w:proofErr w:type="spellEnd"/>
      <w:r w:rsidRPr="00730374">
        <w:rPr>
          <w:color w:val="auto"/>
          <w:sz w:val="28"/>
          <w:szCs w:val="28"/>
        </w:rPr>
        <w:t xml:space="preserve"> строительного и пильного камня (известняк оолитовый). Месторождение разрабатывается, </w:t>
      </w:r>
      <w:proofErr w:type="spellStart"/>
      <w:r w:rsidRPr="00730374">
        <w:rPr>
          <w:color w:val="auto"/>
          <w:sz w:val="28"/>
          <w:szCs w:val="28"/>
        </w:rPr>
        <w:t>недропользователь</w:t>
      </w:r>
      <w:proofErr w:type="spellEnd"/>
      <w:r w:rsidRPr="00730374">
        <w:rPr>
          <w:color w:val="auto"/>
          <w:sz w:val="28"/>
          <w:szCs w:val="28"/>
        </w:rPr>
        <w:t xml:space="preserve"> – ООО «</w:t>
      </w:r>
      <w:proofErr w:type="spellStart"/>
      <w:r w:rsidRPr="00730374">
        <w:rPr>
          <w:color w:val="auto"/>
          <w:sz w:val="28"/>
          <w:szCs w:val="28"/>
        </w:rPr>
        <w:t>Полиэф</w:t>
      </w:r>
      <w:proofErr w:type="spellEnd"/>
      <w:r w:rsidRPr="00730374">
        <w:rPr>
          <w:color w:val="auto"/>
          <w:sz w:val="28"/>
          <w:szCs w:val="28"/>
        </w:rPr>
        <w:t xml:space="preserve"> Инвест», суммарные запасы по лицензии УФА02644ТЭ – 8100 тыс. куб.м, суммарные нераспределенные запасы – более 14 млн. куб. м. </w:t>
      </w:r>
    </w:p>
    <w:p w:rsidR="00730374" w:rsidRDefault="00730374" w:rsidP="00730374">
      <w:pPr>
        <w:widowControl w:val="0"/>
        <w:tabs>
          <w:tab w:val="left" w:pos="142"/>
        </w:tabs>
        <w:suppressAutoHyphens w:val="0"/>
        <w:spacing w:after="0" w:line="240" w:lineRule="auto"/>
        <w:ind w:firstLine="426"/>
        <w:jc w:val="both"/>
        <w:rPr>
          <w:rFonts w:ascii="Times New Roman" w:hAnsi="Times New Roman" w:cs="Times New Roman"/>
          <w:sz w:val="28"/>
          <w:szCs w:val="28"/>
        </w:rPr>
      </w:pPr>
      <w:proofErr w:type="spellStart"/>
      <w:r w:rsidRPr="00730374">
        <w:rPr>
          <w:rFonts w:ascii="Times New Roman" w:hAnsi="Times New Roman" w:cs="Times New Roman"/>
          <w:sz w:val="28"/>
          <w:szCs w:val="28"/>
        </w:rPr>
        <w:t>Мало-Мещеринское</w:t>
      </w:r>
      <w:proofErr w:type="spellEnd"/>
      <w:r w:rsidRPr="00730374">
        <w:rPr>
          <w:rFonts w:ascii="Times New Roman" w:hAnsi="Times New Roman" w:cs="Times New Roman"/>
          <w:sz w:val="28"/>
          <w:szCs w:val="28"/>
        </w:rPr>
        <w:t xml:space="preserve"> строительного и пильного камня (известняк оолитовый). Месторождение разрабатывается, </w:t>
      </w:r>
      <w:proofErr w:type="spellStart"/>
      <w:r w:rsidRPr="00730374">
        <w:rPr>
          <w:rFonts w:ascii="Times New Roman" w:hAnsi="Times New Roman" w:cs="Times New Roman"/>
          <w:sz w:val="28"/>
          <w:szCs w:val="28"/>
        </w:rPr>
        <w:t>недропользователь</w:t>
      </w:r>
      <w:proofErr w:type="spellEnd"/>
      <w:r w:rsidRPr="00730374">
        <w:rPr>
          <w:rFonts w:ascii="Times New Roman" w:hAnsi="Times New Roman" w:cs="Times New Roman"/>
          <w:sz w:val="28"/>
          <w:szCs w:val="28"/>
        </w:rPr>
        <w:t xml:space="preserve"> – ООО «</w:t>
      </w:r>
      <w:proofErr w:type="spellStart"/>
      <w:r w:rsidRPr="00730374">
        <w:rPr>
          <w:rFonts w:ascii="Times New Roman" w:hAnsi="Times New Roman" w:cs="Times New Roman"/>
          <w:sz w:val="28"/>
          <w:szCs w:val="28"/>
        </w:rPr>
        <w:t>Камень-Техсервис</w:t>
      </w:r>
      <w:proofErr w:type="spellEnd"/>
      <w:r w:rsidRPr="00730374">
        <w:rPr>
          <w:rFonts w:ascii="Times New Roman" w:hAnsi="Times New Roman" w:cs="Times New Roman"/>
          <w:sz w:val="28"/>
          <w:szCs w:val="28"/>
        </w:rPr>
        <w:t>», суммарные запасы по лицензии УФА03221ТЭ – 4418 тыс. куб.м, суммарные нераспределенные запасы – более 2,5 млн. куб. м.</w:t>
      </w:r>
    </w:p>
    <w:p w:rsidR="00730374" w:rsidRPr="00730374" w:rsidRDefault="00730374" w:rsidP="00730374">
      <w:pPr>
        <w:pStyle w:val="Default"/>
        <w:ind w:firstLine="426"/>
        <w:jc w:val="both"/>
        <w:rPr>
          <w:color w:val="auto"/>
          <w:sz w:val="28"/>
          <w:szCs w:val="28"/>
        </w:rPr>
      </w:pPr>
      <w:r w:rsidRPr="00730374">
        <w:rPr>
          <w:color w:val="auto"/>
          <w:sz w:val="28"/>
          <w:szCs w:val="28"/>
          <w:lang w:eastAsia="ar-SA"/>
        </w:rPr>
        <w:t xml:space="preserve">На территории сельского поселения Октябрьский сельсовет расположены четыре участка строительного грунта, разрабатываемые для собственных нужд: в 0,5 км севернее с. Осиповка; в 2,4 км и в 3,3 км юго-западнее южной окраины д. </w:t>
      </w:r>
      <w:proofErr w:type="spellStart"/>
      <w:r w:rsidRPr="00730374">
        <w:rPr>
          <w:color w:val="auto"/>
          <w:sz w:val="28"/>
          <w:szCs w:val="28"/>
          <w:lang w:eastAsia="ar-SA"/>
        </w:rPr>
        <w:t>Седяш</w:t>
      </w:r>
      <w:proofErr w:type="spellEnd"/>
      <w:r w:rsidRPr="00730374">
        <w:rPr>
          <w:color w:val="auto"/>
          <w:sz w:val="28"/>
          <w:szCs w:val="28"/>
          <w:lang w:eastAsia="ar-SA"/>
        </w:rPr>
        <w:t xml:space="preserve">; </w:t>
      </w:r>
      <w:r w:rsidRPr="00730374">
        <w:rPr>
          <w:sz w:val="28"/>
          <w:szCs w:val="28"/>
        </w:rPr>
        <w:t xml:space="preserve">в 3 км юго-западнее д. </w:t>
      </w:r>
      <w:proofErr w:type="spellStart"/>
      <w:r w:rsidRPr="00730374">
        <w:rPr>
          <w:sz w:val="28"/>
          <w:szCs w:val="28"/>
        </w:rPr>
        <w:t>Седяш</w:t>
      </w:r>
      <w:proofErr w:type="spellEnd"/>
      <w:r w:rsidRPr="00730374">
        <w:rPr>
          <w:sz w:val="28"/>
          <w:szCs w:val="28"/>
        </w:rPr>
        <w:t>.</w:t>
      </w:r>
    </w:p>
    <w:p w:rsidR="00BE63FB" w:rsidRDefault="00BE63FB" w:rsidP="00792F8D">
      <w:pPr>
        <w:widowControl w:val="0"/>
        <w:tabs>
          <w:tab w:val="left" w:pos="9498"/>
          <w:tab w:val="left" w:pos="9632"/>
        </w:tabs>
        <w:suppressAutoHyphens w:val="0"/>
        <w:spacing w:after="0" w:line="240" w:lineRule="auto"/>
        <w:ind w:firstLine="425"/>
        <w:jc w:val="both"/>
        <w:rPr>
          <w:rFonts w:ascii="Times New Roman" w:hAnsi="Times New Roman" w:cs="Times New Roman"/>
          <w:b/>
          <w:sz w:val="28"/>
          <w:szCs w:val="28"/>
        </w:rPr>
      </w:pPr>
    </w:p>
    <w:p w:rsidR="004C796D" w:rsidRPr="00792F8D" w:rsidRDefault="004C796D" w:rsidP="00792F8D">
      <w:pPr>
        <w:widowControl w:val="0"/>
        <w:tabs>
          <w:tab w:val="left" w:pos="9498"/>
          <w:tab w:val="left" w:pos="9632"/>
        </w:tabs>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b/>
          <w:sz w:val="28"/>
          <w:szCs w:val="28"/>
        </w:rPr>
        <w:t>3.2. Комплексная оценка развития территории</w:t>
      </w:r>
    </w:p>
    <w:p w:rsidR="004C796D" w:rsidRPr="00792F8D" w:rsidRDefault="004C796D" w:rsidP="00792F8D">
      <w:pPr>
        <w:widowControl w:val="0"/>
        <w:tabs>
          <w:tab w:val="left" w:pos="9498"/>
          <w:tab w:val="left" w:pos="9632"/>
        </w:tabs>
        <w:suppressAutoHyphens w:val="0"/>
        <w:spacing w:after="0" w:line="240" w:lineRule="auto"/>
        <w:ind w:firstLine="425"/>
        <w:jc w:val="both"/>
        <w:rPr>
          <w:rFonts w:ascii="Times New Roman" w:hAnsi="Times New Roman" w:cs="Times New Roman"/>
          <w:sz w:val="28"/>
          <w:szCs w:val="28"/>
        </w:rPr>
      </w:pPr>
      <w:r w:rsidRPr="0056409B">
        <w:rPr>
          <w:rFonts w:ascii="Times New Roman" w:hAnsi="Times New Roman" w:cs="Times New Roman"/>
          <w:b/>
          <w:sz w:val="28"/>
          <w:szCs w:val="28"/>
        </w:rPr>
        <w:t>3.2.1. Система расселения</w:t>
      </w:r>
    </w:p>
    <w:p w:rsidR="00413109" w:rsidRPr="00413109" w:rsidRDefault="004C796D"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Границы </w:t>
      </w:r>
      <w:r w:rsidR="008F4468">
        <w:rPr>
          <w:rFonts w:ascii="Times New Roman" w:hAnsi="Times New Roman" w:cs="Times New Roman"/>
          <w:color w:val="000000"/>
          <w:sz w:val="28"/>
          <w:szCs w:val="28"/>
        </w:rPr>
        <w:t>Октябрьского сельсовета</w:t>
      </w:r>
      <w:r w:rsidRPr="00792F8D">
        <w:rPr>
          <w:rFonts w:ascii="Times New Roman" w:hAnsi="Times New Roman" w:cs="Times New Roman"/>
          <w:color w:val="000000"/>
          <w:sz w:val="28"/>
          <w:szCs w:val="28"/>
        </w:rPr>
        <w:t xml:space="preserve"> были установлены на основании </w:t>
      </w:r>
      <w:r w:rsidR="00413109" w:rsidRPr="00413109">
        <w:rPr>
          <w:rFonts w:ascii="Times New Roman" w:hAnsi="Times New Roman" w:cs="Times New Roman"/>
          <w:color w:val="000000"/>
          <w:sz w:val="28"/>
          <w:szCs w:val="28"/>
        </w:rPr>
        <w:t>Закон Республики Башкортостан от 17 декабря 20</w:t>
      </w:r>
      <w:r w:rsidR="00413109">
        <w:rPr>
          <w:rFonts w:ascii="Times New Roman" w:hAnsi="Times New Roman" w:cs="Times New Roman"/>
          <w:color w:val="000000"/>
          <w:sz w:val="28"/>
          <w:szCs w:val="28"/>
        </w:rPr>
        <w:t>04 г. №</w:t>
      </w:r>
      <w:r w:rsidR="00413109" w:rsidRPr="00413109">
        <w:rPr>
          <w:rFonts w:ascii="Times New Roman" w:hAnsi="Times New Roman" w:cs="Times New Roman"/>
          <w:color w:val="000000"/>
          <w:sz w:val="28"/>
          <w:szCs w:val="28"/>
        </w:rPr>
        <w:t xml:space="preserve"> 126-</w:t>
      </w:r>
      <w:r w:rsidR="00413109">
        <w:rPr>
          <w:rFonts w:ascii="Times New Roman" w:hAnsi="Times New Roman" w:cs="Times New Roman"/>
          <w:color w:val="000000"/>
          <w:sz w:val="28"/>
          <w:szCs w:val="28"/>
        </w:rPr>
        <w:t>З «</w:t>
      </w:r>
      <w:r w:rsidR="00413109" w:rsidRPr="00413109">
        <w:rPr>
          <w:rFonts w:ascii="Times New Roman" w:hAnsi="Times New Roman" w:cs="Times New Roman"/>
          <w:color w:val="000000"/>
          <w:sz w:val="28"/>
          <w:szCs w:val="28"/>
        </w:rPr>
        <w:t>О границах, статусе и административных центрах муниципальных образований в Республике Башкортостан</w:t>
      </w:r>
      <w:r w:rsidR="00413109">
        <w:rPr>
          <w:rFonts w:ascii="Times New Roman" w:hAnsi="Times New Roman" w:cs="Times New Roman"/>
          <w:color w:val="000000"/>
          <w:sz w:val="28"/>
          <w:szCs w:val="28"/>
        </w:rPr>
        <w:t>»</w:t>
      </w:r>
      <w:r w:rsidR="00413109" w:rsidRPr="00413109">
        <w:rPr>
          <w:rFonts w:ascii="Times New Roman" w:hAnsi="Times New Roman" w:cs="Times New Roman"/>
          <w:color w:val="000000"/>
          <w:sz w:val="28"/>
          <w:szCs w:val="28"/>
        </w:rPr>
        <w:t>.</w:t>
      </w:r>
    </w:p>
    <w:p w:rsidR="004C796D" w:rsidRPr="00792F8D" w:rsidRDefault="008F4468" w:rsidP="00792F8D">
      <w:pPr>
        <w:widowControl w:val="0"/>
        <w:suppressAutoHyphens w:val="0"/>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004C796D" w:rsidRPr="00792F8D">
        <w:rPr>
          <w:rFonts w:ascii="Times New Roman" w:hAnsi="Times New Roman" w:cs="Times New Roman"/>
          <w:color w:val="000000"/>
          <w:sz w:val="28"/>
          <w:szCs w:val="28"/>
        </w:rPr>
        <w:t>униципальное образование</w:t>
      </w:r>
      <w:r>
        <w:rPr>
          <w:rFonts w:ascii="Times New Roman" w:hAnsi="Times New Roman" w:cs="Times New Roman"/>
          <w:color w:val="000000"/>
          <w:sz w:val="28"/>
          <w:szCs w:val="28"/>
        </w:rPr>
        <w:t xml:space="preserve"> Октябрьский сельсовет</w:t>
      </w:r>
      <w:r w:rsidR="004C796D" w:rsidRPr="00792F8D">
        <w:rPr>
          <w:rFonts w:ascii="Times New Roman" w:hAnsi="Times New Roman" w:cs="Times New Roman"/>
          <w:color w:val="000000"/>
          <w:sz w:val="28"/>
          <w:szCs w:val="28"/>
        </w:rPr>
        <w:t xml:space="preserve"> расположено в </w:t>
      </w:r>
      <w:r w:rsidR="005E34FB">
        <w:rPr>
          <w:rFonts w:ascii="Times New Roman" w:hAnsi="Times New Roman" w:cs="Times New Roman"/>
          <w:color w:val="000000"/>
          <w:sz w:val="28"/>
          <w:szCs w:val="28"/>
        </w:rPr>
        <w:t xml:space="preserve">северной </w:t>
      </w:r>
      <w:r w:rsidR="004C796D" w:rsidRPr="00792F8D">
        <w:rPr>
          <w:rFonts w:ascii="Times New Roman" w:hAnsi="Times New Roman" w:cs="Times New Roman"/>
          <w:color w:val="000000"/>
          <w:sz w:val="28"/>
          <w:szCs w:val="28"/>
        </w:rPr>
        <w:t xml:space="preserve">части территории </w:t>
      </w:r>
      <w:r w:rsidR="005E34FB">
        <w:rPr>
          <w:rFonts w:ascii="Times New Roman" w:hAnsi="Times New Roman" w:cs="Times New Roman"/>
          <w:color w:val="000000"/>
          <w:sz w:val="28"/>
          <w:szCs w:val="28"/>
        </w:rPr>
        <w:t>Благовещенс</w:t>
      </w:r>
      <w:r w:rsidR="004C796D" w:rsidRPr="00792F8D">
        <w:rPr>
          <w:rFonts w:ascii="Times New Roman" w:hAnsi="Times New Roman" w:cs="Times New Roman"/>
          <w:color w:val="000000"/>
          <w:sz w:val="28"/>
          <w:szCs w:val="28"/>
        </w:rPr>
        <w:t>кого района.</w:t>
      </w:r>
    </w:p>
    <w:p w:rsidR="004C796D" w:rsidRPr="004E3C1D" w:rsidRDefault="00557E0D"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4E3C1D">
        <w:rPr>
          <w:rFonts w:ascii="Times New Roman" w:hAnsi="Times New Roman" w:cs="Times New Roman"/>
          <w:color w:val="000000"/>
          <w:sz w:val="28"/>
          <w:szCs w:val="28"/>
        </w:rPr>
        <w:t>Октябрьский сельсовет</w:t>
      </w:r>
      <w:r w:rsidR="004C796D" w:rsidRPr="004E3C1D">
        <w:rPr>
          <w:rFonts w:ascii="Times New Roman" w:hAnsi="Times New Roman" w:cs="Times New Roman"/>
          <w:color w:val="000000"/>
          <w:sz w:val="28"/>
          <w:szCs w:val="28"/>
        </w:rPr>
        <w:t xml:space="preserve"> не имеет прямого железнодорожного выхода и находится в 5</w:t>
      </w:r>
      <w:r w:rsidR="004E3C1D" w:rsidRPr="004E3C1D">
        <w:rPr>
          <w:rFonts w:ascii="Times New Roman" w:hAnsi="Times New Roman" w:cs="Times New Roman"/>
          <w:color w:val="000000"/>
          <w:sz w:val="28"/>
          <w:szCs w:val="28"/>
        </w:rPr>
        <w:t>5</w:t>
      </w:r>
      <w:r w:rsidR="004C796D" w:rsidRPr="004E3C1D">
        <w:rPr>
          <w:rFonts w:ascii="Times New Roman" w:hAnsi="Times New Roman" w:cs="Times New Roman"/>
          <w:color w:val="000000"/>
          <w:sz w:val="28"/>
          <w:szCs w:val="28"/>
        </w:rPr>
        <w:t xml:space="preserve"> км от </w:t>
      </w:r>
      <w:r w:rsidR="004E3C1D" w:rsidRPr="004E3C1D">
        <w:rPr>
          <w:rFonts w:ascii="Times New Roman" w:hAnsi="Times New Roman" w:cs="Times New Roman"/>
          <w:color w:val="000000"/>
          <w:sz w:val="28"/>
          <w:szCs w:val="28"/>
        </w:rPr>
        <w:t>районного центра г. Благовещенск</w:t>
      </w:r>
      <w:r w:rsidR="004C796D" w:rsidRPr="004E3C1D">
        <w:rPr>
          <w:rFonts w:ascii="Times New Roman" w:hAnsi="Times New Roman" w:cs="Times New Roman"/>
          <w:color w:val="000000"/>
          <w:sz w:val="28"/>
          <w:szCs w:val="28"/>
        </w:rPr>
        <w:t xml:space="preserve"> и в </w:t>
      </w:r>
      <w:r w:rsidR="004E3C1D" w:rsidRPr="004E3C1D">
        <w:rPr>
          <w:rFonts w:ascii="Times New Roman" w:hAnsi="Times New Roman" w:cs="Times New Roman"/>
          <w:color w:val="000000"/>
          <w:sz w:val="28"/>
          <w:szCs w:val="28"/>
        </w:rPr>
        <w:t>95</w:t>
      </w:r>
      <w:r w:rsidR="004C796D" w:rsidRPr="004E3C1D">
        <w:rPr>
          <w:rFonts w:ascii="Times New Roman" w:hAnsi="Times New Roman" w:cs="Times New Roman"/>
          <w:color w:val="000000"/>
          <w:sz w:val="28"/>
          <w:szCs w:val="28"/>
        </w:rPr>
        <w:t xml:space="preserve"> км от </w:t>
      </w:r>
      <w:r w:rsidR="004E3C1D" w:rsidRPr="004E3C1D">
        <w:rPr>
          <w:rFonts w:ascii="Times New Roman" w:hAnsi="Times New Roman" w:cs="Times New Roman"/>
          <w:color w:val="000000"/>
          <w:sz w:val="28"/>
          <w:szCs w:val="28"/>
        </w:rPr>
        <w:t>областного центра г. Уфа</w:t>
      </w:r>
      <w:r w:rsidR="004C796D" w:rsidRPr="004E3C1D">
        <w:rPr>
          <w:rFonts w:ascii="Times New Roman" w:hAnsi="Times New Roman" w:cs="Times New Roman"/>
          <w:color w:val="000000"/>
          <w:sz w:val="28"/>
          <w:szCs w:val="28"/>
        </w:rPr>
        <w:t>.</w:t>
      </w:r>
    </w:p>
    <w:p w:rsidR="004C796D" w:rsidRPr="007655E5" w:rsidRDefault="004C796D"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655E5">
        <w:rPr>
          <w:rFonts w:ascii="Times New Roman" w:hAnsi="Times New Roman" w:cs="Times New Roman"/>
          <w:color w:val="000000"/>
          <w:sz w:val="28"/>
          <w:szCs w:val="28"/>
        </w:rPr>
        <w:t xml:space="preserve">С республиканским центром территория муниципального образования связана автомобильной дорогой регионального значения  и находится от него на расстоянии 128 км.  </w:t>
      </w:r>
    </w:p>
    <w:p w:rsidR="004C796D" w:rsidRPr="007655E5" w:rsidRDefault="00C809FB"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655E5">
        <w:rPr>
          <w:rFonts w:ascii="Times New Roman" w:hAnsi="Times New Roman" w:cs="Times New Roman"/>
          <w:color w:val="000000"/>
          <w:sz w:val="28"/>
          <w:szCs w:val="28"/>
        </w:rPr>
        <w:t>Октябрьский сельсовет</w:t>
      </w:r>
      <w:r w:rsidR="004C796D" w:rsidRPr="007655E5">
        <w:rPr>
          <w:rFonts w:ascii="Times New Roman" w:hAnsi="Times New Roman" w:cs="Times New Roman"/>
          <w:color w:val="000000"/>
          <w:sz w:val="28"/>
          <w:szCs w:val="28"/>
        </w:rPr>
        <w:t xml:space="preserve"> занимает территорию </w:t>
      </w:r>
      <w:r w:rsidRPr="007655E5">
        <w:rPr>
          <w:rFonts w:ascii="Times New Roman" w:hAnsi="Times New Roman" w:cs="Times New Roman"/>
          <w:color w:val="000000"/>
          <w:sz w:val="28"/>
          <w:szCs w:val="28"/>
        </w:rPr>
        <w:t>25495.15</w:t>
      </w:r>
      <w:r w:rsidR="004C796D" w:rsidRPr="007655E5">
        <w:rPr>
          <w:rFonts w:ascii="Times New Roman" w:hAnsi="Times New Roman" w:cs="Times New Roman"/>
          <w:color w:val="000000"/>
          <w:sz w:val="28"/>
          <w:szCs w:val="28"/>
        </w:rPr>
        <w:t xml:space="preserve"> га и граничит: на севере - с </w:t>
      </w:r>
      <w:r w:rsidR="00C904FB" w:rsidRPr="007655E5">
        <w:rPr>
          <w:rFonts w:ascii="Times New Roman" w:hAnsi="Times New Roman" w:cs="Times New Roman"/>
          <w:color w:val="000000"/>
          <w:sz w:val="28"/>
          <w:szCs w:val="28"/>
        </w:rPr>
        <w:t>Караидельским районом</w:t>
      </w:r>
      <w:r w:rsidR="004C796D" w:rsidRPr="007655E5">
        <w:rPr>
          <w:rFonts w:ascii="Times New Roman" w:hAnsi="Times New Roman" w:cs="Times New Roman"/>
          <w:color w:val="000000"/>
          <w:sz w:val="28"/>
          <w:szCs w:val="28"/>
        </w:rPr>
        <w:t xml:space="preserve">, на </w:t>
      </w:r>
      <w:r w:rsidR="00C904FB" w:rsidRPr="007655E5">
        <w:rPr>
          <w:rFonts w:ascii="Times New Roman" w:hAnsi="Times New Roman" w:cs="Times New Roman"/>
          <w:color w:val="000000"/>
          <w:sz w:val="28"/>
          <w:szCs w:val="28"/>
        </w:rPr>
        <w:t>западе</w:t>
      </w:r>
      <w:r w:rsidR="004C796D" w:rsidRPr="007655E5">
        <w:rPr>
          <w:rFonts w:ascii="Times New Roman" w:hAnsi="Times New Roman" w:cs="Times New Roman"/>
          <w:color w:val="000000"/>
          <w:sz w:val="28"/>
          <w:szCs w:val="28"/>
        </w:rPr>
        <w:t xml:space="preserve"> - с </w:t>
      </w:r>
      <w:proofErr w:type="spellStart"/>
      <w:r w:rsidR="007655E5" w:rsidRPr="007655E5">
        <w:rPr>
          <w:rFonts w:ascii="Times New Roman" w:hAnsi="Times New Roman" w:cs="Times New Roman"/>
          <w:color w:val="000000"/>
          <w:sz w:val="28"/>
          <w:szCs w:val="28"/>
        </w:rPr>
        <w:t>Мишкинским</w:t>
      </w:r>
      <w:proofErr w:type="spellEnd"/>
      <w:r w:rsidR="007655E5" w:rsidRPr="007655E5">
        <w:rPr>
          <w:rFonts w:ascii="Times New Roman" w:hAnsi="Times New Roman" w:cs="Times New Roman"/>
          <w:color w:val="000000"/>
          <w:sz w:val="28"/>
          <w:szCs w:val="28"/>
        </w:rPr>
        <w:t xml:space="preserve"> районом</w:t>
      </w:r>
      <w:r w:rsidR="004C796D" w:rsidRPr="007655E5">
        <w:rPr>
          <w:rFonts w:ascii="Times New Roman" w:hAnsi="Times New Roman" w:cs="Times New Roman"/>
          <w:color w:val="000000"/>
          <w:sz w:val="28"/>
          <w:szCs w:val="28"/>
        </w:rPr>
        <w:t xml:space="preserve">, на </w:t>
      </w:r>
      <w:r w:rsidR="007655E5" w:rsidRPr="007655E5">
        <w:rPr>
          <w:rFonts w:ascii="Times New Roman" w:hAnsi="Times New Roman" w:cs="Times New Roman"/>
          <w:color w:val="000000"/>
          <w:sz w:val="28"/>
          <w:szCs w:val="28"/>
        </w:rPr>
        <w:t>юге</w:t>
      </w:r>
      <w:r w:rsidR="004C796D" w:rsidRPr="007655E5">
        <w:rPr>
          <w:rFonts w:ascii="Times New Roman" w:hAnsi="Times New Roman" w:cs="Times New Roman"/>
          <w:color w:val="000000"/>
          <w:sz w:val="28"/>
          <w:szCs w:val="28"/>
        </w:rPr>
        <w:t xml:space="preserve"> - с </w:t>
      </w:r>
      <w:proofErr w:type="spellStart"/>
      <w:r w:rsidR="007655E5" w:rsidRPr="007655E5">
        <w:rPr>
          <w:rFonts w:ascii="Times New Roman" w:hAnsi="Times New Roman" w:cs="Times New Roman"/>
          <w:color w:val="000000"/>
          <w:sz w:val="28"/>
          <w:szCs w:val="28"/>
        </w:rPr>
        <w:t>Иликовским</w:t>
      </w:r>
      <w:proofErr w:type="spellEnd"/>
      <w:r w:rsidR="007655E5" w:rsidRPr="007655E5">
        <w:rPr>
          <w:rFonts w:ascii="Times New Roman" w:hAnsi="Times New Roman" w:cs="Times New Roman"/>
          <w:color w:val="000000"/>
          <w:sz w:val="28"/>
          <w:szCs w:val="28"/>
        </w:rPr>
        <w:t xml:space="preserve"> и </w:t>
      </w:r>
      <w:proofErr w:type="spellStart"/>
      <w:r w:rsidR="007655E5" w:rsidRPr="007655E5">
        <w:rPr>
          <w:rFonts w:ascii="Times New Roman" w:hAnsi="Times New Roman" w:cs="Times New Roman"/>
          <w:color w:val="000000"/>
          <w:sz w:val="28"/>
          <w:szCs w:val="28"/>
        </w:rPr>
        <w:t>Бедеево-Полянским</w:t>
      </w:r>
      <w:proofErr w:type="spellEnd"/>
      <w:r w:rsidR="007655E5" w:rsidRPr="007655E5">
        <w:rPr>
          <w:rFonts w:ascii="Times New Roman" w:hAnsi="Times New Roman" w:cs="Times New Roman"/>
          <w:color w:val="000000"/>
          <w:sz w:val="28"/>
          <w:szCs w:val="28"/>
        </w:rPr>
        <w:t xml:space="preserve"> сельсоветами</w:t>
      </w:r>
      <w:r w:rsidR="004C796D" w:rsidRPr="007655E5">
        <w:rPr>
          <w:rFonts w:ascii="Times New Roman" w:hAnsi="Times New Roman" w:cs="Times New Roman"/>
          <w:color w:val="000000"/>
          <w:sz w:val="28"/>
          <w:szCs w:val="28"/>
        </w:rPr>
        <w:t xml:space="preserve">, на </w:t>
      </w:r>
      <w:r w:rsidR="007655E5" w:rsidRPr="007655E5">
        <w:rPr>
          <w:rFonts w:ascii="Times New Roman" w:hAnsi="Times New Roman" w:cs="Times New Roman"/>
          <w:color w:val="000000"/>
          <w:sz w:val="28"/>
          <w:szCs w:val="28"/>
        </w:rPr>
        <w:t>востоке</w:t>
      </w:r>
      <w:r w:rsidR="004C796D" w:rsidRPr="007655E5">
        <w:rPr>
          <w:rFonts w:ascii="Times New Roman" w:hAnsi="Times New Roman" w:cs="Times New Roman"/>
          <w:color w:val="000000"/>
          <w:sz w:val="28"/>
          <w:szCs w:val="28"/>
        </w:rPr>
        <w:t xml:space="preserve"> - с </w:t>
      </w:r>
      <w:proofErr w:type="spellStart"/>
      <w:r w:rsidR="007655E5" w:rsidRPr="007655E5">
        <w:rPr>
          <w:rFonts w:ascii="Times New Roman" w:hAnsi="Times New Roman" w:cs="Times New Roman"/>
          <w:color w:val="000000"/>
          <w:sz w:val="28"/>
          <w:szCs w:val="28"/>
        </w:rPr>
        <w:t>Нуримановским</w:t>
      </w:r>
      <w:proofErr w:type="spellEnd"/>
      <w:r w:rsidR="007655E5" w:rsidRPr="007655E5">
        <w:rPr>
          <w:rFonts w:ascii="Times New Roman" w:hAnsi="Times New Roman" w:cs="Times New Roman"/>
          <w:color w:val="000000"/>
          <w:sz w:val="28"/>
          <w:szCs w:val="28"/>
        </w:rPr>
        <w:t xml:space="preserve"> районом</w:t>
      </w:r>
      <w:r w:rsidR="004C796D" w:rsidRPr="007655E5">
        <w:rPr>
          <w:rFonts w:ascii="Times New Roman" w:hAnsi="Times New Roman" w:cs="Times New Roman"/>
          <w:color w:val="000000"/>
          <w:sz w:val="28"/>
          <w:szCs w:val="28"/>
        </w:rPr>
        <w:t>.</w:t>
      </w:r>
    </w:p>
    <w:p w:rsidR="004C796D" w:rsidRPr="007655E5" w:rsidRDefault="007655E5"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655E5">
        <w:rPr>
          <w:rFonts w:ascii="Times New Roman" w:hAnsi="Times New Roman" w:cs="Times New Roman"/>
          <w:color w:val="000000"/>
          <w:sz w:val="28"/>
          <w:szCs w:val="28"/>
        </w:rPr>
        <w:t xml:space="preserve">МО </w:t>
      </w:r>
      <w:r w:rsidR="0056409B">
        <w:rPr>
          <w:rFonts w:ascii="Times New Roman" w:hAnsi="Times New Roman" w:cs="Times New Roman"/>
          <w:color w:val="000000"/>
          <w:sz w:val="28"/>
          <w:szCs w:val="28"/>
        </w:rPr>
        <w:t>Октябрьский сельсовет</w:t>
      </w:r>
      <w:r w:rsidRPr="007655E5">
        <w:rPr>
          <w:rFonts w:ascii="Times New Roman" w:hAnsi="Times New Roman" w:cs="Times New Roman"/>
          <w:color w:val="000000"/>
          <w:sz w:val="28"/>
          <w:szCs w:val="28"/>
        </w:rPr>
        <w:t xml:space="preserve"> находится в северной части </w:t>
      </w:r>
      <w:r w:rsidR="004C796D" w:rsidRPr="007655E5">
        <w:rPr>
          <w:rFonts w:ascii="Times New Roman" w:hAnsi="Times New Roman" w:cs="Times New Roman"/>
          <w:color w:val="000000"/>
          <w:sz w:val="28"/>
          <w:szCs w:val="28"/>
        </w:rPr>
        <w:t>района и центральный населенный пункт д.</w:t>
      </w:r>
      <w:r w:rsidRPr="007655E5">
        <w:rPr>
          <w:rFonts w:ascii="Times New Roman" w:hAnsi="Times New Roman" w:cs="Times New Roman"/>
          <w:color w:val="000000"/>
          <w:sz w:val="28"/>
          <w:szCs w:val="28"/>
        </w:rPr>
        <w:t xml:space="preserve"> Осиповка</w:t>
      </w:r>
      <w:r w:rsidR="004C796D" w:rsidRPr="007655E5">
        <w:rPr>
          <w:rFonts w:ascii="Times New Roman" w:hAnsi="Times New Roman" w:cs="Times New Roman"/>
          <w:color w:val="000000"/>
          <w:sz w:val="28"/>
          <w:szCs w:val="28"/>
        </w:rPr>
        <w:t>.</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7655E5">
        <w:rPr>
          <w:rFonts w:ascii="Times New Roman" w:hAnsi="Times New Roman" w:cs="Times New Roman"/>
          <w:color w:val="000000"/>
          <w:sz w:val="28"/>
          <w:szCs w:val="28"/>
        </w:rPr>
        <w:t>В основу планировочного решения генерального</w:t>
      </w:r>
      <w:r w:rsidRPr="00557E0D">
        <w:rPr>
          <w:rFonts w:ascii="Times New Roman" w:hAnsi="Times New Roman" w:cs="Times New Roman"/>
          <w:color w:val="000000"/>
          <w:sz w:val="28"/>
          <w:szCs w:val="28"/>
        </w:rPr>
        <w:t xml:space="preserve"> плана положена идея создания современного сельского поселения на основе анализа </w:t>
      </w:r>
      <w:r w:rsidRPr="00557E0D">
        <w:rPr>
          <w:rFonts w:ascii="Times New Roman" w:hAnsi="Times New Roman" w:cs="Times New Roman"/>
          <w:color w:val="000000"/>
          <w:sz w:val="28"/>
          <w:szCs w:val="28"/>
        </w:rPr>
        <w:lastRenderedPageBreak/>
        <w:t>существующего положения с сохранением и усовершенствованием планировочной структуры, при этом учитывались сложившиеся природно-ландшафтное окружение и транспортные связи, а также автомобильные дороги регионального или межмуниципального значения.</w:t>
      </w:r>
    </w:p>
    <w:p w:rsid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xml:space="preserve">Комплексный градостроительный анализ территории сельского поселения Октябрьский сельсовет с точки зрения инженерно-геологических, природно-экологических, санитарно-гигиенических факторов и с учетом пожеланий местных органов управления позволил выявить на территории населенных пунктов и прилегающих к ним участках ряд площадок, </w:t>
      </w:r>
      <w:r w:rsidR="004E3C1D">
        <w:rPr>
          <w:rFonts w:ascii="Times New Roman" w:hAnsi="Times New Roman" w:cs="Times New Roman"/>
          <w:color w:val="000000"/>
          <w:sz w:val="28"/>
          <w:szCs w:val="28"/>
        </w:rPr>
        <w:t>пригодных для освое</w:t>
      </w:r>
      <w:r w:rsidRPr="00557E0D">
        <w:rPr>
          <w:rFonts w:ascii="Times New Roman" w:hAnsi="Times New Roman" w:cs="Times New Roman"/>
          <w:color w:val="000000"/>
          <w:sz w:val="28"/>
          <w:szCs w:val="28"/>
        </w:rPr>
        <w:t>ния.</w:t>
      </w:r>
    </w:p>
    <w:p w:rsidR="0085316F" w:rsidRPr="0085316F" w:rsidRDefault="0085316F" w:rsidP="0085316F">
      <w:pPr>
        <w:widowControl w:val="0"/>
        <w:suppressAutoHyphens w:val="0"/>
        <w:spacing w:after="0" w:line="240" w:lineRule="auto"/>
        <w:ind w:firstLine="425"/>
        <w:jc w:val="both"/>
        <w:rPr>
          <w:rFonts w:ascii="Times New Roman" w:hAnsi="Times New Roman" w:cs="Times New Roman"/>
          <w:color w:val="000000"/>
          <w:sz w:val="28"/>
          <w:szCs w:val="28"/>
        </w:rPr>
      </w:pPr>
      <w:r w:rsidRPr="0085316F">
        <w:rPr>
          <w:rFonts w:ascii="Times New Roman" w:hAnsi="Times New Roman" w:cs="Times New Roman"/>
          <w:color w:val="000000"/>
          <w:sz w:val="28"/>
          <w:szCs w:val="28"/>
        </w:rPr>
        <w:t>Село Осиповка – административный центр сельского поселения Октябрьский сельсовет, р</w:t>
      </w:r>
      <w:r>
        <w:rPr>
          <w:rFonts w:ascii="Times New Roman" w:hAnsi="Times New Roman" w:cs="Times New Roman"/>
          <w:color w:val="000000"/>
          <w:sz w:val="28"/>
          <w:szCs w:val="28"/>
        </w:rPr>
        <w:t xml:space="preserve">асположено в центральной части </w:t>
      </w:r>
      <w:r w:rsidRPr="0085316F">
        <w:rPr>
          <w:rFonts w:ascii="Times New Roman" w:hAnsi="Times New Roman" w:cs="Times New Roman"/>
          <w:color w:val="000000"/>
          <w:sz w:val="28"/>
          <w:szCs w:val="28"/>
        </w:rPr>
        <w:t xml:space="preserve">территории сельского поселения. </w:t>
      </w:r>
    </w:p>
    <w:p w:rsidR="0085316F" w:rsidRPr="0085316F" w:rsidRDefault="0085316F" w:rsidP="0085316F">
      <w:pPr>
        <w:widowControl w:val="0"/>
        <w:suppressAutoHyphens w:val="0"/>
        <w:spacing w:after="0" w:line="240" w:lineRule="auto"/>
        <w:ind w:firstLine="425"/>
        <w:jc w:val="both"/>
        <w:rPr>
          <w:rFonts w:ascii="Times New Roman" w:hAnsi="Times New Roman" w:cs="Times New Roman"/>
          <w:color w:val="000000"/>
          <w:sz w:val="28"/>
          <w:szCs w:val="28"/>
        </w:rPr>
      </w:pPr>
      <w:r w:rsidRPr="0085316F">
        <w:rPr>
          <w:rFonts w:ascii="Times New Roman" w:hAnsi="Times New Roman" w:cs="Times New Roman"/>
          <w:color w:val="000000"/>
          <w:sz w:val="28"/>
          <w:szCs w:val="28"/>
        </w:rPr>
        <w:t xml:space="preserve">Село </w:t>
      </w:r>
      <w:proofErr w:type="spellStart"/>
      <w:r w:rsidRPr="0085316F">
        <w:rPr>
          <w:rFonts w:ascii="Times New Roman" w:hAnsi="Times New Roman" w:cs="Times New Roman"/>
          <w:color w:val="000000"/>
          <w:sz w:val="28"/>
          <w:szCs w:val="28"/>
        </w:rPr>
        <w:t>Ежовка</w:t>
      </w:r>
      <w:proofErr w:type="spellEnd"/>
      <w:r w:rsidRPr="0085316F">
        <w:rPr>
          <w:rFonts w:ascii="Times New Roman" w:hAnsi="Times New Roman" w:cs="Times New Roman"/>
          <w:color w:val="000000"/>
          <w:sz w:val="28"/>
          <w:szCs w:val="28"/>
        </w:rPr>
        <w:t xml:space="preserve"> расположена в 6,5 км западнее административного центра сельского поселения </w:t>
      </w:r>
      <w:proofErr w:type="spellStart"/>
      <w:r w:rsidRPr="0085316F">
        <w:rPr>
          <w:rFonts w:ascii="Times New Roman" w:hAnsi="Times New Roman" w:cs="Times New Roman"/>
          <w:color w:val="000000"/>
          <w:sz w:val="28"/>
          <w:szCs w:val="28"/>
        </w:rPr>
        <w:t>с.Осиповка</w:t>
      </w:r>
      <w:proofErr w:type="spellEnd"/>
      <w:r w:rsidRPr="0085316F">
        <w:rPr>
          <w:rFonts w:ascii="Times New Roman" w:hAnsi="Times New Roman" w:cs="Times New Roman"/>
          <w:color w:val="000000"/>
          <w:sz w:val="28"/>
          <w:szCs w:val="28"/>
        </w:rPr>
        <w:t>.</w:t>
      </w:r>
    </w:p>
    <w:p w:rsidR="0085316F" w:rsidRPr="0085316F" w:rsidRDefault="0085316F" w:rsidP="0085316F">
      <w:pPr>
        <w:widowControl w:val="0"/>
        <w:suppressAutoHyphens w:val="0"/>
        <w:spacing w:after="0" w:line="240" w:lineRule="auto"/>
        <w:ind w:firstLine="425"/>
        <w:jc w:val="both"/>
        <w:rPr>
          <w:rFonts w:ascii="Times New Roman" w:hAnsi="Times New Roman" w:cs="Times New Roman"/>
          <w:color w:val="000000"/>
          <w:sz w:val="28"/>
          <w:szCs w:val="28"/>
        </w:rPr>
      </w:pPr>
      <w:r w:rsidRPr="0085316F">
        <w:rPr>
          <w:rFonts w:ascii="Times New Roman" w:hAnsi="Times New Roman" w:cs="Times New Roman"/>
          <w:color w:val="000000"/>
          <w:sz w:val="28"/>
          <w:szCs w:val="28"/>
        </w:rPr>
        <w:t>Село Карагайкуль расположено на расстоянии 7,6 км на северо-запад от административного центра с. Осиповка. В селе располагается водозаборное сооружение и</w:t>
      </w:r>
      <w:r>
        <w:rPr>
          <w:rFonts w:ascii="Times New Roman" w:hAnsi="Times New Roman" w:cs="Times New Roman"/>
          <w:color w:val="000000"/>
          <w:sz w:val="28"/>
          <w:szCs w:val="28"/>
        </w:rPr>
        <w:t xml:space="preserve"> газораспределительная станция.</w:t>
      </w:r>
    </w:p>
    <w:p w:rsidR="0085316F" w:rsidRPr="0085316F" w:rsidRDefault="0085316F" w:rsidP="0085316F">
      <w:pPr>
        <w:widowControl w:val="0"/>
        <w:suppressAutoHyphens w:val="0"/>
        <w:spacing w:after="0" w:line="240" w:lineRule="auto"/>
        <w:ind w:firstLine="425"/>
        <w:jc w:val="both"/>
        <w:rPr>
          <w:rFonts w:ascii="Times New Roman" w:hAnsi="Times New Roman" w:cs="Times New Roman"/>
          <w:color w:val="000000"/>
          <w:sz w:val="28"/>
          <w:szCs w:val="28"/>
        </w:rPr>
      </w:pPr>
      <w:r w:rsidRPr="0085316F">
        <w:rPr>
          <w:rFonts w:ascii="Times New Roman" w:hAnsi="Times New Roman" w:cs="Times New Roman"/>
          <w:color w:val="000000"/>
          <w:sz w:val="28"/>
          <w:szCs w:val="28"/>
        </w:rPr>
        <w:t>Деревня Большой Лог рас</w:t>
      </w:r>
      <w:r>
        <w:rPr>
          <w:rFonts w:ascii="Times New Roman" w:hAnsi="Times New Roman" w:cs="Times New Roman"/>
          <w:color w:val="000000"/>
          <w:sz w:val="28"/>
          <w:szCs w:val="28"/>
        </w:rPr>
        <w:t>полагается на расстоянии 4,5 км</w:t>
      </w:r>
      <w:r w:rsidRPr="0085316F">
        <w:rPr>
          <w:rFonts w:ascii="Times New Roman" w:hAnsi="Times New Roman" w:cs="Times New Roman"/>
          <w:color w:val="000000"/>
          <w:sz w:val="28"/>
          <w:szCs w:val="28"/>
        </w:rPr>
        <w:t xml:space="preserve"> на север от админи</w:t>
      </w:r>
      <w:r>
        <w:rPr>
          <w:rFonts w:ascii="Times New Roman" w:hAnsi="Times New Roman" w:cs="Times New Roman"/>
          <w:color w:val="000000"/>
          <w:sz w:val="28"/>
          <w:szCs w:val="28"/>
        </w:rPr>
        <w:t>стративного центра с. Осиповка.</w:t>
      </w:r>
    </w:p>
    <w:p w:rsidR="0085316F" w:rsidRPr="0085316F" w:rsidRDefault="0085316F" w:rsidP="0085316F">
      <w:pPr>
        <w:widowControl w:val="0"/>
        <w:suppressAutoHyphens w:val="0"/>
        <w:spacing w:after="0" w:line="240" w:lineRule="auto"/>
        <w:ind w:firstLine="425"/>
        <w:jc w:val="both"/>
        <w:rPr>
          <w:rFonts w:ascii="Times New Roman" w:hAnsi="Times New Roman" w:cs="Times New Roman"/>
          <w:color w:val="000000"/>
          <w:sz w:val="28"/>
          <w:szCs w:val="28"/>
        </w:rPr>
      </w:pPr>
      <w:r w:rsidRPr="0085316F">
        <w:rPr>
          <w:rFonts w:ascii="Times New Roman" w:hAnsi="Times New Roman" w:cs="Times New Roman"/>
          <w:color w:val="000000"/>
          <w:sz w:val="28"/>
          <w:szCs w:val="28"/>
        </w:rPr>
        <w:t xml:space="preserve">Деревня </w:t>
      </w:r>
      <w:proofErr w:type="spellStart"/>
      <w:r w:rsidRPr="0085316F">
        <w:rPr>
          <w:rFonts w:ascii="Times New Roman" w:hAnsi="Times New Roman" w:cs="Times New Roman"/>
          <w:color w:val="000000"/>
          <w:sz w:val="28"/>
          <w:szCs w:val="28"/>
        </w:rPr>
        <w:t>Кур</w:t>
      </w:r>
      <w:r>
        <w:rPr>
          <w:rFonts w:ascii="Times New Roman" w:hAnsi="Times New Roman" w:cs="Times New Roman"/>
          <w:color w:val="000000"/>
          <w:sz w:val="28"/>
          <w:szCs w:val="28"/>
        </w:rPr>
        <w:t>гаштамак</w:t>
      </w:r>
      <w:proofErr w:type="spellEnd"/>
      <w:r>
        <w:rPr>
          <w:rFonts w:ascii="Times New Roman" w:hAnsi="Times New Roman" w:cs="Times New Roman"/>
          <w:color w:val="000000"/>
          <w:sz w:val="28"/>
          <w:szCs w:val="28"/>
        </w:rPr>
        <w:t xml:space="preserve">  располагается в 10 км</w:t>
      </w:r>
      <w:r w:rsidRPr="0085316F">
        <w:rPr>
          <w:rFonts w:ascii="Times New Roman" w:hAnsi="Times New Roman" w:cs="Times New Roman"/>
          <w:color w:val="000000"/>
          <w:sz w:val="28"/>
          <w:szCs w:val="28"/>
        </w:rPr>
        <w:t xml:space="preserve"> южнее админи</w:t>
      </w:r>
      <w:r>
        <w:rPr>
          <w:rFonts w:ascii="Times New Roman" w:hAnsi="Times New Roman" w:cs="Times New Roman"/>
          <w:color w:val="000000"/>
          <w:sz w:val="28"/>
          <w:szCs w:val="28"/>
        </w:rPr>
        <w:t>стративного центра с. Осиповка.</w:t>
      </w:r>
    </w:p>
    <w:p w:rsidR="0085316F" w:rsidRPr="0085316F" w:rsidRDefault="0085316F" w:rsidP="0085316F">
      <w:pPr>
        <w:widowControl w:val="0"/>
        <w:suppressAutoHyphens w:val="0"/>
        <w:spacing w:after="0" w:line="240" w:lineRule="auto"/>
        <w:ind w:firstLine="425"/>
        <w:jc w:val="both"/>
        <w:rPr>
          <w:rFonts w:ascii="Times New Roman" w:hAnsi="Times New Roman" w:cs="Times New Roman"/>
          <w:color w:val="000000"/>
          <w:sz w:val="28"/>
          <w:szCs w:val="28"/>
        </w:rPr>
      </w:pPr>
      <w:r w:rsidRPr="0085316F">
        <w:rPr>
          <w:rFonts w:ascii="Times New Roman" w:hAnsi="Times New Roman" w:cs="Times New Roman"/>
          <w:color w:val="000000"/>
          <w:sz w:val="28"/>
          <w:szCs w:val="28"/>
        </w:rPr>
        <w:t xml:space="preserve">Деревня </w:t>
      </w:r>
      <w:proofErr w:type="spellStart"/>
      <w:r w:rsidRPr="0085316F">
        <w:rPr>
          <w:rFonts w:ascii="Times New Roman" w:hAnsi="Times New Roman" w:cs="Times New Roman"/>
          <w:color w:val="000000"/>
          <w:sz w:val="28"/>
          <w:szCs w:val="28"/>
        </w:rPr>
        <w:t>Усабаш</w:t>
      </w:r>
      <w:proofErr w:type="spellEnd"/>
      <w:r w:rsidRPr="0085316F">
        <w:rPr>
          <w:rFonts w:ascii="Times New Roman" w:hAnsi="Times New Roman" w:cs="Times New Roman"/>
          <w:color w:val="000000"/>
          <w:sz w:val="28"/>
          <w:szCs w:val="28"/>
        </w:rPr>
        <w:t xml:space="preserve"> располагается в 7 км южнее админи</w:t>
      </w:r>
      <w:r>
        <w:rPr>
          <w:rFonts w:ascii="Times New Roman" w:hAnsi="Times New Roman" w:cs="Times New Roman"/>
          <w:color w:val="000000"/>
          <w:sz w:val="28"/>
          <w:szCs w:val="28"/>
        </w:rPr>
        <w:t>стративного центра с. Осиповка.</w:t>
      </w:r>
    </w:p>
    <w:p w:rsidR="0085316F" w:rsidRPr="0085316F" w:rsidRDefault="0085316F" w:rsidP="0085316F">
      <w:pPr>
        <w:widowControl w:val="0"/>
        <w:suppressAutoHyphens w:val="0"/>
        <w:spacing w:after="0" w:line="240" w:lineRule="auto"/>
        <w:ind w:firstLine="425"/>
        <w:jc w:val="both"/>
        <w:rPr>
          <w:rFonts w:ascii="Times New Roman" w:hAnsi="Times New Roman" w:cs="Times New Roman"/>
          <w:color w:val="000000"/>
          <w:sz w:val="28"/>
          <w:szCs w:val="28"/>
        </w:rPr>
      </w:pPr>
      <w:r w:rsidRPr="0085316F">
        <w:rPr>
          <w:rFonts w:ascii="Times New Roman" w:hAnsi="Times New Roman" w:cs="Times New Roman"/>
          <w:color w:val="000000"/>
          <w:sz w:val="28"/>
          <w:szCs w:val="28"/>
        </w:rPr>
        <w:t>Деревня Уса-Степановка располагается в 13 км южнее административного центра с. Осиповка. Предлагается размещение малоэтажной усадебной жилой застройки с рекомендуемыми размера</w:t>
      </w:r>
      <w:r>
        <w:rPr>
          <w:rFonts w:ascii="Times New Roman" w:hAnsi="Times New Roman" w:cs="Times New Roman"/>
          <w:color w:val="000000"/>
          <w:sz w:val="28"/>
          <w:szCs w:val="28"/>
        </w:rPr>
        <w:t>ми приусадебных участков 0,10-</w:t>
      </w:r>
      <w:r w:rsidRPr="0085316F">
        <w:rPr>
          <w:rFonts w:ascii="Times New Roman" w:hAnsi="Times New Roman" w:cs="Times New Roman"/>
          <w:color w:val="000000"/>
          <w:sz w:val="28"/>
          <w:szCs w:val="28"/>
        </w:rPr>
        <w:t>0,15 га на участках, благоприятных для строительства. Предлагается выделение административной зоны для строительства начальной школы, фельдшерско-акушерского пункта, аптеки, дома культуры, библиотеки, магазина, отделения связи.</w:t>
      </w:r>
    </w:p>
    <w:p w:rsidR="0085316F" w:rsidRPr="0085316F" w:rsidRDefault="0085316F" w:rsidP="0085316F">
      <w:pPr>
        <w:widowControl w:val="0"/>
        <w:suppressAutoHyphens w:val="0"/>
        <w:spacing w:after="0" w:line="240" w:lineRule="auto"/>
        <w:ind w:firstLine="425"/>
        <w:jc w:val="both"/>
        <w:rPr>
          <w:rFonts w:ascii="Times New Roman" w:hAnsi="Times New Roman" w:cs="Times New Roman"/>
          <w:color w:val="000000"/>
          <w:sz w:val="28"/>
          <w:szCs w:val="28"/>
        </w:rPr>
      </w:pPr>
      <w:r w:rsidRPr="0085316F">
        <w:rPr>
          <w:rFonts w:ascii="Times New Roman" w:hAnsi="Times New Roman" w:cs="Times New Roman"/>
          <w:color w:val="000000"/>
          <w:sz w:val="28"/>
          <w:szCs w:val="28"/>
        </w:rPr>
        <w:t xml:space="preserve">Деревня </w:t>
      </w:r>
      <w:proofErr w:type="spellStart"/>
      <w:r w:rsidRPr="0085316F">
        <w:rPr>
          <w:rFonts w:ascii="Times New Roman" w:hAnsi="Times New Roman" w:cs="Times New Roman"/>
          <w:color w:val="000000"/>
          <w:sz w:val="28"/>
          <w:szCs w:val="28"/>
        </w:rPr>
        <w:t>Седяш</w:t>
      </w:r>
      <w:proofErr w:type="spellEnd"/>
      <w:r w:rsidRPr="0085316F">
        <w:rPr>
          <w:rFonts w:ascii="Times New Roman" w:hAnsi="Times New Roman" w:cs="Times New Roman"/>
          <w:color w:val="000000"/>
          <w:sz w:val="28"/>
          <w:szCs w:val="28"/>
        </w:rPr>
        <w:t xml:space="preserve"> располагается в 6 км южнее админи</w:t>
      </w:r>
      <w:r>
        <w:rPr>
          <w:rFonts w:ascii="Times New Roman" w:hAnsi="Times New Roman" w:cs="Times New Roman"/>
          <w:color w:val="000000"/>
          <w:sz w:val="28"/>
          <w:szCs w:val="28"/>
        </w:rPr>
        <w:t>стративного центра с. Осиповка.</w:t>
      </w:r>
    </w:p>
    <w:p w:rsidR="0085316F" w:rsidRPr="00557E0D" w:rsidRDefault="0085316F" w:rsidP="0085316F">
      <w:pPr>
        <w:widowControl w:val="0"/>
        <w:suppressAutoHyphens w:val="0"/>
        <w:spacing w:after="0" w:line="240" w:lineRule="auto"/>
        <w:ind w:firstLine="425"/>
        <w:jc w:val="both"/>
        <w:rPr>
          <w:rFonts w:ascii="Times New Roman" w:hAnsi="Times New Roman" w:cs="Times New Roman"/>
          <w:color w:val="000000"/>
          <w:sz w:val="28"/>
          <w:szCs w:val="28"/>
        </w:rPr>
      </w:pPr>
      <w:r w:rsidRPr="0085316F">
        <w:rPr>
          <w:rFonts w:ascii="Times New Roman" w:hAnsi="Times New Roman" w:cs="Times New Roman"/>
          <w:color w:val="000000"/>
          <w:sz w:val="28"/>
          <w:szCs w:val="28"/>
        </w:rPr>
        <w:t>Деревня Мухаметдиново располагается в 8 км севернее административного центра с. Осиповка</w:t>
      </w:r>
      <w:r>
        <w:rPr>
          <w:rFonts w:ascii="Times New Roman" w:hAnsi="Times New Roman" w:cs="Times New Roman"/>
          <w:color w:val="000000"/>
          <w:sz w:val="28"/>
          <w:szCs w:val="28"/>
        </w:rPr>
        <w:t xml:space="preserve">. </w:t>
      </w:r>
      <w:r w:rsidRPr="0085316F">
        <w:rPr>
          <w:rFonts w:ascii="Times New Roman" w:hAnsi="Times New Roman" w:cs="Times New Roman"/>
          <w:color w:val="000000"/>
          <w:sz w:val="28"/>
          <w:szCs w:val="28"/>
        </w:rPr>
        <w:t>В деревне действует электроподстанция и водозабор</w:t>
      </w:r>
      <w:r>
        <w:rPr>
          <w:rFonts w:ascii="Times New Roman" w:hAnsi="Times New Roman" w:cs="Times New Roman"/>
          <w:color w:val="000000"/>
          <w:sz w:val="28"/>
          <w:szCs w:val="28"/>
        </w:rPr>
        <w:t>.</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Проектом генерального плана градостроительного развития сельского поселения предложены следующие решения:</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функциональное зонирование территории с компактной сел</w:t>
      </w:r>
      <w:r w:rsidR="004E3C1D">
        <w:rPr>
          <w:rFonts w:ascii="Times New Roman" w:hAnsi="Times New Roman" w:cs="Times New Roman"/>
          <w:color w:val="000000"/>
          <w:sz w:val="28"/>
          <w:szCs w:val="28"/>
        </w:rPr>
        <w:t xml:space="preserve">итебной зоной и  упорядоченной </w:t>
      </w:r>
      <w:r w:rsidRPr="00557E0D">
        <w:rPr>
          <w:rFonts w:ascii="Times New Roman" w:hAnsi="Times New Roman" w:cs="Times New Roman"/>
          <w:color w:val="000000"/>
          <w:sz w:val="28"/>
          <w:szCs w:val="28"/>
        </w:rPr>
        <w:t>производственной  зоной;</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максимальное использование внутренних территориальных резервов для  нового  строительства;</w:t>
      </w:r>
    </w:p>
    <w:p w:rsidR="00557E0D" w:rsidRPr="00557E0D" w:rsidRDefault="004E3C1D" w:rsidP="00557E0D">
      <w:pPr>
        <w:widowControl w:val="0"/>
        <w:suppressAutoHyphens w:val="0"/>
        <w:spacing w:after="0" w:line="240" w:lineRule="auto"/>
        <w:ind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зон</w:t>
      </w:r>
      <w:r w:rsidR="00557E0D" w:rsidRPr="00557E0D">
        <w:rPr>
          <w:rFonts w:ascii="Times New Roman" w:hAnsi="Times New Roman" w:cs="Times New Roman"/>
          <w:color w:val="000000"/>
          <w:sz w:val="28"/>
          <w:szCs w:val="28"/>
        </w:rPr>
        <w:t xml:space="preserve"> комфортного отдыха;</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xml:space="preserve">- экологический подход при решении планировочных задач, обеспечение </w:t>
      </w:r>
      <w:r w:rsidRPr="00557E0D">
        <w:rPr>
          <w:rFonts w:ascii="Times New Roman" w:hAnsi="Times New Roman" w:cs="Times New Roman"/>
          <w:color w:val="000000"/>
          <w:sz w:val="28"/>
          <w:szCs w:val="28"/>
        </w:rPr>
        <w:lastRenderedPageBreak/>
        <w:t>экологически безопасного развития территории.</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Генеральный план содержит проектное функциональное зонирование, направленное на оптимизацию использования территорий населенных пунктов, обеспечение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 жилых, общественно-деловых, природно-рекреационных, производственных, транспортных, зон инженерных сооружений, зон перспективного градостроительного развития, сельскохозяйственного использования и других.</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xml:space="preserve">Одной из главных задач нового генерального плана является градостроительный прогноз перспективного направления развития сельского поселения на первую очередь </w:t>
      </w:r>
      <w:r w:rsidRPr="007655E5">
        <w:rPr>
          <w:rFonts w:ascii="Times New Roman" w:hAnsi="Times New Roman" w:cs="Times New Roman"/>
          <w:color w:val="000000"/>
          <w:sz w:val="28"/>
          <w:szCs w:val="28"/>
        </w:rPr>
        <w:t>строительства (до 202</w:t>
      </w:r>
      <w:r w:rsidR="00C809FB" w:rsidRPr="007655E5">
        <w:rPr>
          <w:rFonts w:ascii="Times New Roman" w:hAnsi="Times New Roman" w:cs="Times New Roman"/>
          <w:color w:val="000000"/>
          <w:sz w:val="28"/>
          <w:szCs w:val="28"/>
        </w:rPr>
        <w:t>4</w:t>
      </w:r>
      <w:r w:rsidRPr="007655E5">
        <w:rPr>
          <w:rFonts w:ascii="Times New Roman" w:hAnsi="Times New Roman" w:cs="Times New Roman"/>
          <w:color w:val="000000"/>
          <w:sz w:val="28"/>
          <w:szCs w:val="28"/>
        </w:rPr>
        <w:t>г.) и  на расчётный срок (до 20</w:t>
      </w:r>
      <w:r w:rsidR="007655E5" w:rsidRPr="007655E5">
        <w:rPr>
          <w:rFonts w:ascii="Times New Roman" w:hAnsi="Times New Roman" w:cs="Times New Roman"/>
          <w:color w:val="000000"/>
          <w:sz w:val="28"/>
          <w:szCs w:val="28"/>
        </w:rPr>
        <w:t>29</w:t>
      </w:r>
      <w:r w:rsidRPr="007655E5">
        <w:rPr>
          <w:rFonts w:ascii="Times New Roman" w:hAnsi="Times New Roman" w:cs="Times New Roman"/>
          <w:color w:val="000000"/>
          <w:sz w:val="28"/>
          <w:szCs w:val="28"/>
        </w:rPr>
        <w:t>г.).</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При разработке генерального плана сельского поселения намечены следующие мероприятия:</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xml:space="preserve">- развитие </w:t>
      </w:r>
      <w:proofErr w:type="spellStart"/>
      <w:r w:rsidRPr="00557E0D">
        <w:rPr>
          <w:rFonts w:ascii="Times New Roman" w:hAnsi="Times New Roman" w:cs="Times New Roman"/>
          <w:color w:val="000000"/>
          <w:sz w:val="28"/>
          <w:szCs w:val="28"/>
        </w:rPr>
        <w:t>с.Осиповка</w:t>
      </w:r>
      <w:proofErr w:type="spellEnd"/>
      <w:r w:rsidRPr="00557E0D">
        <w:rPr>
          <w:rFonts w:ascii="Times New Roman" w:hAnsi="Times New Roman" w:cs="Times New Roman"/>
          <w:color w:val="000000"/>
          <w:sz w:val="28"/>
          <w:szCs w:val="28"/>
        </w:rPr>
        <w:t xml:space="preserve"> в качестве административного центра сельского поселения, д. </w:t>
      </w:r>
      <w:proofErr w:type="spellStart"/>
      <w:r w:rsidRPr="00557E0D">
        <w:rPr>
          <w:rFonts w:ascii="Times New Roman" w:hAnsi="Times New Roman" w:cs="Times New Roman"/>
          <w:color w:val="000000"/>
          <w:sz w:val="28"/>
          <w:szCs w:val="28"/>
        </w:rPr>
        <w:t>Кургаштамак</w:t>
      </w:r>
      <w:proofErr w:type="spellEnd"/>
      <w:r w:rsidRPr="00557E0D">
        <w:rPr>
          <w:rFonts w:ascii="Times New Roman" w:hAnsi="Times New Roman" w:cs="Times New Roman"/>
          <w:color w:val="000000"/>
          <w:sz w:val="28"/>
          <w:szCs w:val="28"/>
        </w:rPr>
        <w:t xml:space="preserve">, д. Уса-Степановка, д. </w:t>
      </w:r>
      <w:proofErr w:type="spellStart"/>
      <w:r w:rsidRPr="00557E0D">
        <w:rPr>
          <w:rFonts w:ascii="Times New Roman" w:hAnsi="Times New Roman" w:cs="Times New Roman"/>
          <w:color w:val="000000"/>
          <w:sz w:val="28"/>
          <w:szCs w:val="28"/>
        </w:rPr>
        <w:t>Седяш</w:t>
      </w:r>
      <w:proofErr w:type="spellEnd"/>
      <w:r w:rsidRPr="00557E0D">
        <w:rPr>
          <w:rFonts w:ascii="Times New Roman" w:hAnsi="Times New Roman" w:cs="Times New Roman"/>
          <w:color w:val="000000"/>
          <w:sz w:val="28"/>
          <w:szCs w:val="28"/>
        </w:rPr>
        <w:t xml:space="preserve">, с. </w:t>
      </w:r>
      <w:proofErr w:type="spellStart"/>
      <w:r w:rsidRPr="00557E0D">
        <w:rPr>
          <w:rFonts w:ascii="Times New Roman" w:hAnsi="Times New Roman" w:cs="Times New Roman"/>
          <w:color w:val="000000"/>
          <w:sz w:val="28"/>
          <w:szCs w:val="28"/>
        </w:rPr>
        <w:t>Ежовка</w:t>
      </w:r>
      <w:proofErr w:type="spellEnd"/>
      <w:r w:rsidRPr="00557E0D">
        <w:rPr>
          <w:rFonts w:ascii="Times New Roman" w:hAnsi="Times New Roman" w:cs="Times New Roman"/>
          <w:color w:val="000000"/>
          <w:sz w:val="28"/>
          <w:szCs w:val="28"/>
        </w:rPr>
        <w:t xml:space="preserve">, д. Большой Лог, д. Мухаметдиново, д. </w:t>
      </w:r>
      <w:proofErr w:type="spellStart"/>
      <w:r w:rsidRPr="00557E0D">
        <w:rPr>
          <w:rFonts w:ascii="Times New Roman" w:hAnsi="Times New Roman" w:cs="Times New Roman"/>
          <w:color w:val="000000"/>
          <w:sz w:val="28"/>
          <w:szCs w:val="28"/>
        </w:rPr>
        <w:t>Усабаш</w:t>
      </w:r>
      <w:proofErr w:type="spellEnd"/>
      <w:r w:rsidRPr="00557E0D">
        <w:rPr>
          <w:rFonts w:ascii="Times New Roman" w:hAnsi="Times New Roman" w:cs="Times New Roman"/>
          <w:color w:val="000000"/>
          <w:sz w:val="28"/>
          <w:szCs w:val="28"/>
        </w:rPr>
        <w:t>, с. Карагайкуль в качестве развивающихся селитебных территорий;</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совершенствование транспортной инфраструктуры;</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совершенствование функционального зонирования населенных пунктов;</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xml:space="preserve">- формирование общественных центров и </w:t>
      </w:r>
      <w:proofErr w:type="spellStart"/>
      <w:r w:rsidRPr="00557E0D">
        <w:rPr>
          <w:rFonts w:ascii="Times New Roman" w:hAnsi="Times New Roman" w:cs="Times New Roman"/>
          <w:color w:val="000000"/>
          <w:sz w:val="28"/>
          <w:szCs w:val="28"/>
        </w:rPr>
        <w:t>подцентров</w:t>
      </w:r>
      <w:proofErr w:type="spellEnd"/>
      <w:r w:rsidRPr="00557E0D">
        <w:rPr>
          <w:rFonts w:ascii="Times New Roman" w:hAnsi="Times New Roman" w:cs="Times New Roman"/>
          <w:color w:val="000000"/>
          <w:sz w:val="28"/>
          <w:szCs w:val="28"/>
        </w:rPr>
        <w:t>;</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организация зон отдыха;</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проектирование многофункциональной системы зеленых насаждений населенных пунктов;</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реконструкция и благоустройство существующей застройки;</w:t>
      </w:r>
    </w:p>
    <w:p w:rsidR="00557E0D" w:rsidRP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новое строительство;</w:t>
      </w:r>
    </w:p>
    <w:p w:rsidR="00557E0D" w:rsidRDefault="00557E0D" w:rsidP="00557E0D">
      <w:pPr>
        <w:widowControl w:val="0"/>
        <w:suppressAutoHyphens w:val="0"/>
        <w:spacing w:after="0" w:line="240" w:lineRule="auto"/>
        <w:ind w:firstLine="425"/>
        <w:jc w:val="both"/>
        <w:rPr>
          <w:rFonts w:ascii="Times New Roman" w:hAnsi="Times New Roman" w:cs="Times New Roman"/>
          <w:color w:val="000000"/>
          <w:sz w:val="28"/>
          <w:szCs w:val="28"/>
        </w:rPr>
      </w:pPr>
      <w:r w:rsidRPr="00557E0D">
        <w:rPr>
          <w:rFonts w:ascii="Times New Roman" w:hAnsi="Times New Roman" w:cs="Times New Roman"/>
          <w:color w:val="000000"/>
          <w:sz w:val="28"/>
          <w:szCs w:val="28"/>
        </w:rPr>
        <w:t>- развитие производственных зон.</w:t>
      </w:r>
    </w:p>
    <w:p w:rsidR="00557E0D" w:rsidRDefault="00557E0D" w:rsidP="00792F8D">
      <w:pPr>
        <w:widowControl w:val="0"/>
        <w:suppressAutoHyphens w:val="0"/>
        <w:spacing w:after="0" w:line="240" w:lineRule="auto"/>
        <w:ind w:firstLine="425"/>
        <w:jc w:val="both"/>
        <w:rPr>
          <w:rFonts w:ascii="Times New Roman" w:hAnsi="Times New Roman" w:cs="Times New Roman"/>
          <w:color w:val="000000"/>
          <w:sz w:val="28"/>
          <w:szCs w:val="28"/>
        </w:rPr>
      </w:pPr>
    </w:p>
    <w:p w:rsidR="004C796D" w:rsidRPr="00792F8D" w:rsidRDefault="004C796D" w:rsidP="00792F8D">
      <w:pPr>
        <w:widowControl w:val="0"/>
        <w:suppressAutoHyphens w:val="0"/>
        <w:spacing w:after="0" w:line="240" w:lineRule="auto"/>
        <w:ind w:firstLine="425"/>
        <w:jc w:val="both"/>
        <w:rPr>
          <w:rFonts w:ascii="Times New Roman" w:hAnsi="Times New Roman" w:cs="Times New Roman"/>
          <w:b/>
          <w:color w:val="000000"/>
          <w:sz w:val="28"/>
          <w:szCs w:val="28"/>
        </w:rPr>
      </w:pPr>
      <w:r w:rsidRPr="00792F8D">
        <w:rPr>
          <w:rFonts w:ascii="Times New Roman" w:hAnsi="Times New Roman" w:cs="Times New Roman"/>
          <w:b/>
          <w:color w:val="000000"/>
          <w:sz w:val="28"/>
          <w:szCs w:val="28"/>
        </w:rPr>
        <w:t>3.2.2. Население. Трудовые ресурсы</w:t>
      </w:r>
    </w:p>
    <w:p w:rsidR="008F6B36" w:rsidRPr="00BE046E" w:rsidRDefault="00413632" w:rsidP="00792F8D">
      <w:pPr>
        <w:pStyle w:val="20"/>
        <w:widowControl w:val="0"/>
        <w:suppressAutoHyphens w:val="0"/>
        <w:spacing w:after="0" w:line="240" w:lineRule="auto"/>
        <w:ind w:left="0"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Муниципальное образование </w:t>
      </w:r>
      <w:r w:rsidR="006207F3">
        <w:rPr>
          <w:rFonts w:ascii="Times New Roman" w:hAnsi="Times New Roman" w:cs="Times New Roman"/>
          <w:color w:val="000000"/>
          <w:sz w:val="28"/>
          <w:szCs w:val="28"/>
        </w:rPr>
        <w:t>Октябрьский сельсовет</w:t>
      </w:r>
      <w:r w:rsidR="008F6B36" w:rsidRPr="00792F8D">
        <w:rPr>
          <w:rFonts w:ascii="Times New Roman" w:hAnsi="Times New Roman" w:cs="Times New Roman"/>
          <w:color w:val="000000"/>
          <w:sz w:val="28"/>
          <w:szCs w:val="28"/>
        </w:rPr>
        <w:t xml:space="preserve">  насчитывает </w:t>
      </w:r>
      <w:r w:rsidR="0098618F">
        <w:rPr>
          <w:rFonts w:ascii="Times New Roman" w:hAnsi="Times New Roman" w:cs="Times New Roman"/>
          <w:color w:val="000000"/>
          <w:sz w:val="28"/>
          <w:szCs w:val="28"/>
        </w:rPr>
        <w:t>612</w:t>
      </w:r>
      <w:r w:rsidR="008F6B36" w:rsidRPr="00792F8D">
        <w:rPr>
          <w:rFonts w:ascii="Times New Roman" w:hAnsi="Times New Roman" w:cs="Times New Roman"/>
          <w:color w:val="000000"/>
          <w:sz w:val="28"/>
          <w:szCs w:val="28"/>
        </w:rPr>
        <w:t xml:space="preserve"> человек</w:t>
      </w:r>
      <w:r w:rsidR="007427FA" w:rsidRPr="00792F8D">
        <w:rPr>
          <w:rFonts w:ascii="Times New Roman" w:hAnsi="Times New Roman" w:cs="Times New Roman"/>
          <w:color w:val="000000"/>
          <w:sz w:val="28"/>
          <w:szCs w:val="28"/>
        </w:rPr>
        <w:t>.</w:t>
      </w:r>
      <w:r w:rsidR="005121A3" w:rsidRPr="00792F8D">
        <w:rPr>
          <w:rFonts w:ascii="Times New Roman" w:hAnsi="Times New Roman" w:cs="Times New Roman"/>
          <w:color w:val="000000"/>
          <w:sz w:val="28"/>
          <w:szCs w:val="28"/>
        </w:rPr>
        <w:t xml:space="preserve"> </w:t>
      </w:r>
      <w:r w:rsidR="0060414A" w:rsidRPr="00792F8D">
        <w:rPr>
          <w:rFonts w:ascii="Times New Roman" w:hAnsi="Times New Roman" w:cs="Times New Roman"/>
          <w:color w:val="000000"/>
          <w:sz w:val="28"/>
          <w:szCs w:val="28"/>
        </w:rPr>
        <w:t>Рассматриваемое</w:t>
      </w:r>
      <w:r w:rsidR="00AE2090" w:rsidRPr="00792F8D">
        <w:rPr>
          <w:rFonts w:ascii="Times New Roman" w:hAnsi="Times New Roman" w:cs="Times New Roman"/>
          <w:color w:val="000000"/>
          <w:sz w:val="28"/>
          <w:szCs w:val="28"/>
        </w:rPr>
        <w:t xml:space="preserve"> </w:t>
      </w:r>
      <w:r w:rsidRPr="00792F8D">
        <w:rPr>
          <w:rFonts w:ascii="Times New Roman" w:hAnsi="Times New Roman" w:cs="Times New Roman"/>
          <w:color w:val="000000"/>
          <w:sz w:val="28"/>
          <w:szCs w:val="28"/>
        </w:rPr>
        <w:t>муниципальное образование</w:t>
      </w:r>
      <w:r w:rsidR="008F6B36" w:rsidRPr="00792F8D">
        <w:rPr>
          <w:rFonts w:ascii="Times New Roman" w:hAnsi="Times New Roman" w:cs="Times New Roman"/>
          <w:color w:val="000000"/>
          <w:sz w:val="28"/>
          <w:szCs w:val="28"/>
        </w:rPr>
        <w:t xml:space="preserve"> </w:t>
      </w:r>
      <w:r w:rsidR="008F6B36" w:rsidRPr="00BE046E">
        <w:rPr>
          <w:rFonts w:ascii="Times New Roman" w:hAnsi="Times New Roman" w:cs="Times New Roman"/>
          <w:color w:val="000000"/>
          <w:sz w:val="28"/>
          <w:szCs w:val="28"/>
        </w:rPr>
        <w:t xml:space="preserve">занимает </w:t>
      </w:r>
      <w:r w:rsidR="00BE046E" w:rsidRPr="00BE046E">
        <w:rPr>
          <w:rFonts w:ascii="Times New Roman" w:hAnsi="Times New Roman" w:cs="Times New Roman"/>
          <w:color w:val="000000"/>
          <w:sz w:val="28"/>
          <w:szCs w:val="28"/>
        </w:rPr>
        <w:t>7</w:t>
      </w:r>
      <w:r w:rsidR="008F6B36" w:rsidRPr="00BE046E">
        <w:rPr>
          <w:rFonts w:ascii="Times New Roman" w:hAnsi="Times New Roman" w:cs="Times New Roman"/>
          <w:color w:val="000000"/>
          <w:sz w:val="28"/>
          <w:szCs w:val="28"/>
        </w:rPr>
        <w:t>-е место по численности населения среди 1</w:t>
      </w:r>
      <w:r w:rsidR="00BE046E" w:rsidRPr="00BE046E">
        <w:rPr>
          <w:rFonts w:ascii="Times New Roman" w:hAnsi="Times New Roman" w:cs="Times New Roman"/>
          <w:color w:val="000000"/>
          <w:sz w:val="28"/>
          <w:szCs w:val="28"/>
        </w:rPr>
        <w:t>5</w:t>
      </w:r>
      <w:r w:rsidR="008F6B36" w:rsidRPr="00BE046E">
        <w:rPr>
          <w:rFonts w:ascii="Times New Roman" w:hAnsi="Times New Roman" w:cs="Times New Roman"/>
          <w:color w:val="000000"/>
          <w:sz w:val="28"/>
          <w:szCs w:val="28"/>
        </w:rPr>
        <w:t xml:space="preserve"> сельских поселений МО </w:t>
      </w:r>
      <w:r w:rsidR="00FA2093" w:rsidRPr="00BE046E">
        <w:rPr>
          <w:rFonts w:ascii="Times New Roman" w:hAnsi="Times New Roman" w:cs="Times New Roman"/>
          <w:color w:val="000000"/>
          <w:sz w:val="28"/>
          <w:szCs w:val="28"/>
        </w:rPr>
        <w:t>«</w:t>
      </w:r>
      <w:r w:rsidR="00BE046E" w:rsidRPr="00BE046E">
        <w:rPr>
          <w:rFonts w:ascii="Times New Roman" w:hAnsi="Times New Roman" w:cs="Times New Roman"/>
          <w:color w:val="000000"/>
          <w:sz w:val="28"/>
          <w:szCs w:val="28"/>
        </w:rPr>
        <w:t>Благовещенский</w:t>
      </w:r>
      <w:r w:rsidR="008F6B36" w:rsidRPr="00BE046E">
        <w:rPr>
          <w:rFonts w:ascii="Times New Roman" w:hAnsi="Times New Roman" w:cs="Times New Roman"/>
          <w:color w:val="000000"/>
          <w:sz w:val="28"/>
          <w:szCs w:val="28"/>
        </w:rPr>
        <w:t xml:space="preserve"> район</w:t>
      </w:r>
      <w:r w:rsidR="00FA2093" w:rsidRPr="00BE046E">
        <w:rPr>
          <w:rFonts w:ascii="Times New Roman" w:hAnsi="Times New Roman" w:cs="Times New Roman"/>
          <w:color w:val="000000"/>
          <w:sz w:val="28"/>
          <w:szCs w:val="28"/>
        </w:rPr>
        <w:t>»</w:t>
      </w:r>
      <w:r w:rsidR="008F6B36" w:rsidRPr="00BE046E">
        <w:rPr>
          <w:rFonts w:ascii="Times New Roman" w:hAnsi="Times New Roman" w:cs="Times New Roman"/>
          <w:color w:val="000000"/>
          <w:sz w:val="28"/>
          <w:szCs w:val="28"/>
        </w:rPr>
        <w:t>.</w:t>
      </w:r>
    </w:p>
    <w:p w:rsidR="0011339A" w:rsidRPr="00792F8D" w:rsidRDefault="00646CAA" w:rsidP="00792F8D">
      <w:pPr>
        <w:pStyle w:val="20"/>
        <w:widowControl w:val="0"/>
        <w:suppressAutoHyphens w:val="0"/>
        <w:spacing w:after="0" w:line="240" w:lineRule="auto"/>
        <w:ind w:left="0" w:firstLine="425"/>
        <w:jc w:val="both"/>
        <w:rPr>
          <w:rFonts w:ascii="Times New Roman" w:hAnsi="Times New Roman" w:cs="Times New Roman"/>
          <w:color w:val="000000"/>
          <w:sz w:val="28"/>
          <w:szCs w:val="28"/>
        </w:rPr>
      </w:pPr>
      <w:proofErr w:type="gramStart"/>
      <w:r w:rsidRPr="00792F8D">
        <w:rPr>
          <w:rFonts w:ascii="Times New Roman" w:hAnsi="Times New Roman" w:cs="Times New Roman"/>
          <w:color w:val="000000"/>
          <w:sz w:val="28"/>
          <w:szCs w:val="28"/>
        </w:rPr>
        <w:t xml:space="preserve">Анализируя </w:t>
      </w:r>
      <w:r w:rsidR="008F6B36" w:rsidRPr="00792F8D">
        <w:rPr>
          <w:rFonts w:ascii="Times New Roman" w:hAnsi="Times New Roman" w:cs="Times New Roman"/>
          <w:color w:val="000000"/>
          <w:sz w:val="28"/>
          <w:szCs w:val="28"/>
        </w:rPr>
        <w:t xml:space="preserve"> динамик</w:t>
      </w:r>
      <w:r w:rsidRPr="00792F8D">
        <w:rPr>
          <w:rFonts w:ascii="Times New Roman" w:hAnsi="Times New Roman" w:cs="Times New Roman"/>
          <w:color w:val="000000"/>
          <w:sz w:val="28"/>
          <w:szCs w:val="28"/>
        </w:rPr>
        <w:t>у</w:t>
      </w:r>
      <w:r w:rsidR="008F6B36" w:rsidRPr="00792F8D">
        <w:rPr>
          <w:rFonts w:ascii="Times New Roman" w:hAnsi="Times New Roman" w:cs="Times New Roman"/>
          <w:color w:val="000000"/>
          <w:sz w:val="28"/>
          <w:szCs w:val="28"/>
        </w:rPr>
        <w:t xml:space="preserve"> численности насел</w:t>
      </w:r>
      <w:r w:rsidR="007840BA">
        <w:rPr>
          <w:rFonts w:ascii="Times New Roman" w:hAnsi="Times New Roman" w:cs="Times New Roman"/>
          <w:color w:val="000000"/>
          <w:sz w:val="28"/>
          <w:szCs w:val="28"/>
        </w:rPr>
        <w:t xml:space="preserve">ения </w:t>
      </w:r>
      <w:r w:rsidRPr="00792F8D">
        <w:rPr>
          <w:rFonts w:ascii="Times New Roman" w:hAnsi="Times New Roman" w:cs="Times New Roman"/>
          <w:color w:val="000000"/>
          <w:sz w:val="28"/>
          <w:szCs w:val="28"/>
        </w:rPr>
        <w:t>за последние пять</w:t>
      </w:r>
      <w:proofErr w:type="gramEnd"/>
      <w:r w:rsidRPr="00792F8D">
        <w:rPr>
          <w:rFonts w:ascii="Times New Roman" w:hAnsi="Times New Roman" w:cs="Times New Roman"/>
          <w:color w:val="000000"/>
          <w:sz w:val="28"/>
          <w:szCs w:val="28"/>
        </w:rPr>
        <w:t xml:space="preserve"> лет, </w:t>
      </w:r>
      <w:r w:rsidR="0060414A" w:rsidRPr="00792F8D">
        <w:rPr>
          <w:rFonts w:ascii="Times New Roman" w:hAnsi="Times New Roman" w:cs="Times New Roman"/>
          <w:color w:val="000000"/>
          <w:sz w:val="28"/>
          <w:szCs w:val="28"/>
        </w:rPr>
        <w:t>можно сказать,</w:t>
      </w:r>
      <w:r w:rsidR="001A52DE" w:rsidRPr="00792F8D">
        <w:rPr>
          <w:rFonts w:ascii="Times New Roman" w:hAnsi="Times New Roman" w:cs="Times New Roman"/>
          <w:color w:val="000000"/>
          <w:sz w:val="28"/>
          <w:szCs w:val="28"/>
        </w:rPr>
        <w:t xml:space="preserve"> </w:t>
      </w:r>
      <w:r w:rsidR="0060414A" w:rsidRPr="00792F8D">
        <w:rPr>
          <w:rFonts w:ascii="Times New Roman" w:hAnsi="Times New Roman" w:cs="Times New Roman"/>
          <w:color w:val="000000"/>
          <w:sz w:val="28"/>
          <w:szCs w:val="28"/>
        </w:rPr>
        <w:t>что</w:t>
      </w:r>
      <w:r w:rsidR="008F6B36" w:rsidRPr="00792F8D">
        <w:rPr>
          <w:rFonts w:ascii="Times New Roman" w:hAnsi="Times New Roman" w:cs="Times New Roman"/>
          <w:color w:val="000000"/>
          <w:sz w:val="28"/>
          <w:szCs w:val="28"/>
        </w:rPr>
        <w:t xml:space="preserve"> </w:t>
      </w:r>
      <w:r w:rsidR="0060414A" w:rsidRPr="00792F8D">
        <w:rPr>
          <w:rFonts w:ascii="Times New Roman" w:hAnsi="Times New Roman" w:cs="Times New Roman"/>
          <w:color w:val="000000"/>
          <w:sz w:val="28"/>
          <w:szCs w:val="28"/>
        </w:rPr>
        <w:t>з</w:t>
      </w:r>
      <w:r w:rsidR="008F6B36" w:rsidRPr="00792F8D">
        <w:rPr>
          <w:rFonts w:ascii="Times New Roman" w:hAnsi="Times New Roman" w:cs="Times New Roman"/>
          <w:color w:val="000000"/>
          <w:sz w:val="28"/>
          <w:szCs w:val="28"/>
        </w:rPr>
        <w:t>а период</w:t>
      </w:r>
      <w:r w:rsidRPr="00792F8D">
        <w:rPr>
          <w:rFonts w:ascii="Times New Roman" w:hAnsi="Times New Roman" w:cs="Times New Roman"/>
          <w:color w:val="000000"/>
          <w:sz w:val="28"/>
          <w:szCs w:val="28"/>
        </w:rPr>
        <w:t xml:space="preserve"> с 20</w:t>
      </w:r>
      <w:r w:rsidR="005121A3" w:rsidRPr="00792F8D">
        <w:rPr>
          <w:rFonts w:ascii="Times New Roman" w:hAnsi="Times New Roman" w:cs="Times New Roman"/>
          <w:color w:val="000000"/>
          <w:sz w:val="28"/>
          <w:szCs w:val="28"/>
        </w:rPr>
        <w:t>1</w:t>
      </w:r>
      <w:r w:rsidR="007840BA">
        <w:rPr>
          <w:rFonts w:ascii="Times New Roman" w:hAnsi="Times New Roman" w:cs="Times New Roman"/>
          <w:color w:val="000000"/>
          <w:sz w:val="28"/>
          <w:szCs w:val="28"/>
        </w:rPr>
        <w:t>3</w:t>
      </w:r>
      <w:r w:rsidRPr="00792F8D">
        <w:rPr>
          <w:rFonts w:ascii="Times New Roman" w:hAnsi="Times New Roman" w:cs="Times New Roman"/>
          <w:color w:val="000000"/>
          <w:sz w:val="28"/>
          <w:szCs w:val="28"/>
        </w:rPr>
        <w:t>г. по 201</w:t>
      </w:r>
      <w:r w:rsidR="00C742D2">
        <w:rPr>
          <w:rFonts w:ascii="Times New Roman" w:hAnsi="Times New Roman" w:cs="Times New Roman"/>
          <w:color w:val="000000"/>
          <w:sz w:val="28"/>
          <w:szCs w:val="28"/>
        </w:rPr>
        <w:t>8</w:t>
      </w:r>
      <w:r w:rsidRPr="00792F8D">
        <w:rPr>
          <w:rFonts w:ascii="Times New Roman" w:hAnsi="Times New Roman" w:cs="Times New Roman"/>
          <w:color w:val="000000"/>
          <w:sz w:val="28"/>
          <w:szCs w:val="28"/>
        </w:rPr>
        <w:t>г.</w:t>
      </w:r>
      <w:r w:rsidR="008F6B36" w:rsidRPr="00792F8D">
        <w:rPr>
          <w:rFonts w:ascii="Times New Roman" w:hAnsi="Times New Roman" w:cs="Times New Roman"/>
          <w:color w:val="000000"/>
          <w:sz w:val="28"/>
          <w:szCs w:val="28"/>
        </w:rPr>
        <w:t xml:space="preserve"> население сельского поселения </w:t>
      </w:r>
      <w:r w:rsidR="005121A3" w:rsidRPr="00792F8D">
        <w:rPr>
          <w:rFonts w:ascii="Times New Roman" w:hAnsi="Times New Roman" w:cs="Times New Roman"/>
          <w:color w:val="000000"/>
          <w:sz w:val="28"/>
          <w:szCs w:val="28"/>
        </w:rPr>
        <w:t>у</w:t>
      </w:r>
      <w:r w:rsidR="00C742D2">
        <w:rPr>
          <w:rFonts w:ascii="Times New Roman" w:hAnsi="Times New Roman" w:cs="Times New Roman"/>
          <w:color w:val="000000"/>
          <w:sz w:val="28"/>
          <w:szCs w:val="28"/>
        </w:rPr>
        <w:t>меньшилось</w:t>
      </w:r>
      <w:r w:rsidR="008F6B36" w:rsidRPr="00792F8D">
        <w:rPr>
          <w:rFonts w:ascii="Times New Roman" w:hAnsi="Times New Roman" w:cs="Times New Roman"/>
          <w:color w:val="000000"/>
          <w:sz w:val="28"/>
          <w:szCs w:val="28"/>
        </w:rPr>
        <w:t xml:space="preserve"> на </w:t>
      </w:r>
      <w:r w:rsidR="00C742D2">
        <w:rPr>
          <w:rFonts w:ascii="Times New Roman" w:hAnsi="Times New Roman" w:cs="Times New Roman"/>
          <w:color w:val="000000"/>
          <w:sz w:val="28"/>
          <w:szCs w:val="28"/>
        </w:rPr>
        <w:t>111</w:t>
      </w:r>
      <w:r w:rsidR="008F6B36" w:rsidRPr="00792F8D">
        <w:rPr>
          <w:rFonts w:ascii="Times New Roman" w:hAnsi="Times New Roman" w:cs="Times New Roman"/>
          <w:color w:val="000000"/>
          <w:sz w:val="28"/>
          <w:szCs w:val="28"/>
        </w:rPr>
        <w:t xml:space="preserve"> человек</w:t>
      </w:r>
      <w:r w:rsidR="00FD5150" w:rsidRPr="00792F8D">
        <w:rPr>
          <w:rFonts w:ascii="Times New Roman" w:hAnsi="Times New Roman" w:cs="Times New Roman"/>
          <w:color w:val="000000"/>
          <w:sz w:val="28"/>
          <w:szCs w:val="28"/>
        </w:rPr>
        <w:t xml:space="preserve"> или на </w:t>
      </w:r>
      <w:r w:rsidR="00C742D2">
        <w:rPr>
          <w:rFonts w:ascii="Times New Roman" w:hAnsi="Times New Roman" w:cs="Times New Roman"/>
          <w:color w:val="000000"/>
          <w:sz w:val="28"/>
          <w:szCs w:val="28"/>
        </w:rPr>
        <w:t>18</w:t>
      </w:r>
      <w:r w:rsidR="00FD5150" w:rsidRPr="00792F8D">
        <w:rPr>
          <w:rFonts w:ascii="Times New Roman" w:hAnsi="Times New Roman" w:cs="Times New Roman"/>
          <w:color w:val="000000"/>
          <w:sz w:val="28"/>
          <w:szCs w:val="28"/>
        </w:rPr>
        <w:t>%</w:t>
      </w:r>
      <w:r w:rsidR="0060414A" w:rsidRPr="00792F8D">
        <w:rPr>
          <w:rFonts w:ascii="Times New Roman" w:hAnsi="Times New Roman" w:cs="Times New Roman"/>
          <w:color w:val="000000"/>
          <w:sz w:val="28"/>
          <w:szCs w:val="28"/>
        </w:rPr>
        <w:t xml:space="preserve">, </w:t>
      </w:r>
      <w:r w:rsidR="00C742D2">
        <w:rPr>
          <w:rFonts w:ascii="Times New Roman" w:hAnsi="Times New Roman" w:cs="Times New Roman"/>
          <w:color w:val="000000"/>
          <w:sz w:val="28"/>
          <w:szCs w:val="28"/>
        </w:rPr>
        <w:t>что отрицательно сказывается на социально-экономическом положении всего сельского поселения</w:t>
      </w:r>
      <w:r w:rsidR="003B5F24" w:rsidRPr="00792F8D">
        <w:rPr>
          <w:rFonts w:ascii="Times New Roman" w:hAnsi="Times New Roman" w:cs="Times New Roman"/>
          <w:color w:val="000000"/>
          <w:sz w:val="28"/>
          <w:szCs w:val="28"/>
        </w:rPr>
        <w:t>.</w:t>
      </w:r>
    </w:p>
    <w:p w:rsidR="00C742D2" w:rsidRDefault="00C742D2" w:rsidP="005121A3">
      <w:pPr>
        <w:pStyle w:val="20"/>
        <w:spacing w:after="0" w:line="240" w:lineRule="auto"/>
        <w:ind w:left="0"/>
        <w:jc w:val="center"/>
        <w:rPr>
          <w:rFonts w:ascii="Times New Roman" w:hAnsi="Times New Roman" w:cs="Times New Roman"/>
          <w:color w:val="000000"/>
          <w:sz w:val="28"/>
          <w:szCs w:val="28"/>
        </w:rPr>
      </w:pPr>
    </w:p>
    <w:p w:rsidR="00C742D2" w:rsidRDefault="00C742D2" w:rsidP="005121A3">
      <w:pPr>
        <w:pStyle w:val="20"/>
        <w:spacing w:after="0" w:line="240" w:lineRule="auto"/>
        <w:ind w:left="0"/>
        <w:jc w:val="center"/>
        <w:rPr>
          <w:rFonts w:ascii="Times New Roman" w:hAnsi="Times New Roman" w:cs="Times New Roman"/>
          <w:color w:val="000000"/>
          <w:sz w:val="28"/>
          <w:szCs w:val="28"/>
        </w:rPr>
      </w:pPr>
    </w:p>
    <w:p w:rsidR="005E12C3" w:rsidRPr="007840BA" w:rsidRDefault="007840BA" w:rsidP="005121A3">
      <w:pPr>
        <w:pStyle w:val="20"/>
        <w:spacing w:after="0" w:line="240" w:lineRule="auto"/>
        <w:ind w:left="0"/>
        <w:jc w:val="center"/>
        <w:rPr>
          <w:rFonts w:ascii="Times New Roman" w:hAnsi="Times New Roman" w:cs="Times New Roman"/>
          <w:color w:val="000000"/>
          <w:sz w:val="28"/>
          <w:szCs w:val="28"/>
        </w:rPr>
      </w:pPr>
      <w:r w:rsidRPr="007840BA">
        <w:rPr>
          <w:rFonts w:ascii="Times New Roman" w:hAnsi="Times New Roman" w:cs="Times New Roman"/>
          <w:color w:val="000000"/>
          <w:sz w:val="28"/>
          <w:szCs w:val="28"/>
        </w:rPr>
        <w:lastRenderedPageBreak/>
        <w:t xml:space="preserve">Таблица 1 </w:t>
      </w:r>
      <w:r>
        <w:rPr>
          <w:rFonts w:ascii="Times New Roman" w:hAnsi="Times New Roman" w:cs="Times New Roman"/>
          <w:color w:val="000000"/>
          <w:sz w:val="28"/>
          <w:szCs w:val="28"/>
        </w:rPr>
        <w:t>Численность населения Октябрьского сельсовета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71"/>
        <w:gridCol w:w="1446"/>
        <w:gridCol w:w="1012"/>
        <w:gridCol w:w="1011"/>
        <w:gridCol w:w="1011"/>
        <w:gridCol w:w="1011"/>
        <w:gridCol w:w="1011"/>
        <w:gridCol w:w="1011"/>
      </w:tblGrid>
      <w:tr w:rsidR="006207F3" w:rsidRPr="006207F3" w:rsidTr="006207F3">
        <w:tc>
          <w:tcPr>
            <w:tcW w:w="0" w:type="auto"/>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bCs/>
                <w:sz w:val="24"/>
                <w:szCs w:val="24"/>
              </w:rPr>
            </w:pPr>
            <w:r w:rsidRPr="006207F3">
              <w:rPr>
                <w:rFonts w:ascii="Times New Roman" w:hAnsi="Times New Roman" w:cs="Times New Roman"/>
                <w:bCs/>
                <w:sz w:val="24"/>
                <w:szCs w:val="24"/>
              </w:rPr>
              <w:t>Показатели</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bCs/>
                <w:sz w:val="24"/>
                <w:szCs w:val="24"/>
              </w:rPr>
            </w:pPr>
            <w:r w:rsidRPr="006207F3">
              <w:rPr>
                <w:rFonts w:ascii="Times New Roman" w:hAnsi="Times New Roman" w:cs="Times New Roman"/>
                <w:bCs/>
                <w:sz w:val="24"/>
                <w:szCs w:val="24"/>
              </w:rPr>
              <w:t>Ед. измерения</w:t>
            </w:r>
          </w:p>
        </w:tc>
        <w:tc>
          <w:tcPr>
            <w:tcW w:w="1012"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bCs/>
                <w:sz w:val="24"/>
                <w:szCs w:val="24"/>
              </w:rPr>
            </w:pPr>
            <w:r w:rsidRPr="006207F3">
              <w:rPr>
                <w:rFonts w:ascii="Times New Roman" w:hAnsi="Times New Roman" w:cs="Times New Roman"/>
                <w:bCs/>
                <w:sz w:val="24"/>
                <w:szCs w:val="24"/>
              </w:rPr>
              <w:t>2013</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bCs/>
                <w:sz w:val="24"/>
                <w:szCs w:val="24"/>
              </w:rPr>
            </w:pPr>
            <w:r w:rsidRPr="006207F3">
              <w:rPr>
                <w:rFonts w:ascii="Times New Roman" w:hAnsi="Times New Roman" w:cs="Times New Roman"/>
                <w:bCs/>
                <w:sz w:val="24"/>
                <w:szCs w:val="24"/>
              </w:rPr>
              <w:t>2014</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bCs/>
                <w:sz w:val="24"/>
                <w:szCs w:val="24"/>
              </w:rPr>
            </w:pPr>
            <w:r w:rsidRPr="006207F3">
              <w:rPr>
                <w:rFonts w:ascii="Times New Roman" w:hAnsi="Times New Roman" w:cs="Times New Roman"/>
                <w:bCs/>
                <w:sz w:val="24"/>
                <w:szCs w:val="24"/>
              </w:rPr>
              <w:t>2015</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bCs/>
                <w:sz w:val="24"/>
                <w:szCs w:val="24"/>
              </w:rPr>
            </w:pPr>
            <w:r w:rsidRPr="006207F3">
              <w:rPr>
                <w:rFonts w:ascii="Times New Roman" w:hAnsi="Times New Roman" w:cs="Times New Roman"/>
                <w:bCs/>
                <w:sz w:val="24"/>
                <w:szCs w:val="24"/>
              </w:rPr>
              <w:t>2016</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bCs/>
                <w:sz w:val="24"/>
                <w:szCs w:val="24"/>
              </w:rPr>
            </w:pPr>
            <w:r w:rsidRPr="006207F3">
              <w:rPr>
                <w:rFonts w:ascii="Times New Roman" w:hAnsi="Times New Roman" w:cs="Times New Roman"/>
                <w:bCs/>
                <w:sz w:val="24"/>
                <w:szCs w:val="24"/>
              </w:rPr>
              <w:t>2017</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bCs/>
                <w:sz w:val="24"/>
                <w:szCs w:val="24"/>
              </w:rPr>
            </w:pPr>
            <w:r w:rsidRPr="006207F3">
              <w:rPr>
                <w:rFonts w:ascii="Times New Roman" w:hAnsi="Times New Roman" w:cs="Times New Roman"/>
                <w:bCs/>
                <w:sz w:val="24"/>
                <w:szCs w:val="24"/>
              </w:rPr>
              <w:t>2018</w:t>
            </w:r>
          </w:p>
        </w:tc>
      </w:tr>
      <w:tr w:rsidR="006207F3" w:rsidRPr="006207F3" w:rsidTr="006207F3">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207F3" w:rsidRPr="006207F3" w:rsidRDefault="006207F3" w:rsidP="006207F3">
            <w:pPr>
              <w:spacing w:after="0" w:line="240" w:lineRule="auto"/>
              <w:rPr>
                <w:rFonts w:ascii="Times New Roman" w:hAnsi="Times New Roman" w:cs="Times New Roman"/>
                <w:sz w:val="24"/>
                <w:szCs w:val="24"/>
              </w:rPr>
            </w:pPr>
            <w:r w:rsidRPr="006207F3">
              <w:rPr>
                <w:rFonts w:ascii="Times New Roman" w:hAnsi="Times New Roman" w:cs="Times New Roman"/>
                <w:sz w:val="24"/>
                <w:szCs w:val="24"/>
              </w:rPr>
              <w:t>на 1 января</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человек</w:t>
            </w:r>
          </w:p>
        </w:tc>
        <w:tc>
          <w:tcPr>
            <w:tcW w:w="1012"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723</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704</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692</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667</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654</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612</w:t>
            </w:r>
          </w:p>
        </w:tc>
      </w:tr>
      <w:tr w:rsidR="006207F3" w:rsidRPr="006207F3" w:rsidTr="006207F3">
        <w:tc>
          <w:tcPr>
            <w:tcW w:w="0" w:type="auto"/>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7840BA">
            <w:pPr>
              <w:spacing w:after="0" w:line="240" w:lineRule="auto"/>
              <w:rPr>
                <w:rFonts w:ascii="Times New Roman" w:hAnsi="Times New Roman" w:cs="Times New Roman"/>
                <w:sz w:val="24"/>
                <w:szCs w:val="24"/>
              </w:rPr>
            </w:pPr>
            <w:r w:rsidRPr="006207F3">
              <w:rPr>
                <w:rFonts w:ascii="Times New Roman" w:hAnsi="Times New Roman" w:cs="Times New Roman"/>
                <w:sz w:val="24"/>
                <w:szCs w:val="24"/>
              </w:rPr>
              <w:t xml:space="preserve">Число родившихся </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человек</w:t>
            </w:r>
          </w:p>
        </w:tc>
        <w:tc>
          <w:tcPr>
            <w:tcW w:w="1012"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14</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18</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11</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10</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8</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p>
        </w:tc>
      </w:tr>
      <w:tr w:rsidR="006207F3" w:rsidRPr="006207F3" w:rsidTr="006207F3">
        <w:tc>
          <w:tcPr>
            <w:tcW w:w="0" w:type="auto"/>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rPr>
                <w:rFonts w:ascii="Times New Roman" w:hAnsi="Times New Roman" w:cs="Times New Roman"/>
                <w:sz w:val="24"/>
                <w:szCs w:val="24"/>
              </w:rPr>
            </w:pPr>
            <w:r w:rsidRPr="006207F3">
              <w:rPr>
                <w:rFonts w:ascii="Times New Roman" w:hAnsi="Times New Roman" w:cs="Times New Roman"/>
                <w:sz w:val="24"/>
                <w:szCs w:val="24"/>
              </w:rPr>
              <w:t>Число умерших</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человек</w:t>
            </w:r>
          </w:p>
        </w:tc>
        <w:tc>
          <w:tcPr>
            <w:tcW w:w="1012"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17</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10</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10</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12</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r w:rsidRPr="006207F3">
              <w:rPr>
                <w:rFonts w:ascii="Times New Roman" w:hAnsi="Times New Roman" w:cs="Times New Roman"/>
                <w:sz w:val="24"/>
                <w:szCs w:val="24"/>
              </w:rPr>
              <w:t>16</w:t>
            </w:r>
          </w:p>
        </w:tc>
        <w:tc>
          <w:tcPr>
            <w:tcW w:w="1011" w:type="dxa"/>
            <w:tcBorders>
              <w:top w:val="single" w:sz="8" w:space="0" w:color="000000"/>
              <w:left w:val="single" w:sz="8" w:space="0" w:color="000000"/>
              <w:bottom w:val="single" w:sz="8" w:space="0" w:color="000000"/>
              <w:right w:val="single" w:sz="8" w:space="0" w:color="000000"/>
            </w:tcBorders>
            <w:vAlign w:val="center"/>
            <w:hideMark/>
          </w:tcPr>
          <w:p w:rsidR="006207F3" w:rsidRPr="006207F3" w:rsidRDefault="006207F3" w:rsidP="006207F3">
            <w:pPr>
              <w:spacing w:after="0" w:line="240" w:lineRule="auto"/>
              <w:jc w:val="center"/>
              <w:rPr>
                <w:rFonts w:ascii="Times New Roman" w:hAnsi="Times New Roman" w:cs="Times New Roman"/>
                <w:sz w:val="24"/>
                <w:szCs w:val="24"/>
              </w:rPr>
            </w:pPr>
          </w:p>
        </w:tc>
      </w:tr>
    </w:tbl>
    <w:p w:rsidR="00BD5B4D" w:rsidRDefault="00BD5B4D" w:rsidP="005121A3">
      <w:pPr>
        <w:pStyle w:val="20"/>
        <w:spacing w:after="0" w:line="240" w:lineRule="auto"/>
        <w:ind w:left="0"/>
        <w:jc w:val="center"/>
        <w:rPr>
          <w:rFonts w:ascii="Times New Roman" w:hAnsi="Times New Roman" w:cs="Times New Roman"/>
          <w:sz w:val="24"/>
          <w:szCs w:val="24"/>
        </w:rPr>
      </w:pPr>
    </w:p>
    <w:p w:rsidR="008F6B36" w:rsidRDefault="00C35BB9" w:rsidP="005121A3">
      <w:pPr>
        <w:pStyle w:val="20"/>
        <w:spacing w:after="0" w:line="240" w:lineRule="auto"/>
        <w:ind w:left="0"/>
        <w:jc w:val="center"/>
        <w:rPr>
          <w:rFonts w:ascii="Times New Roman" w:hAnsi="Times New Roman" w:cs="Times New Roman"/>
          <w:sz w:val="28"/>
          <w:szCs w:val="28"/>
        </w:rPr>
      </w:pPr>
      <w:r w:rsidRPr="00792F8D">
        <w:rPr>
          <w:rFonts w:ascii="Times New Roman" w:hAnsi="Times New Roman" w:cs="Times New Roman"/>
          <w:sz w:val="28"/>
          <w:szCs w:val="28"/>
        </w:rPr>
        <w:t xml:space="preserve">Таблица 2 </w:t>
      </w:r>
      <w:r w:rsidR="001C6689" w:rsidRPr="00792F8D">
        <w:rPr>
          <w:rFonts w:ascii="Times New Roman" w:hAnsi="Times New Roman" w:cs="Times New Roman"/>
          <w:sz w:val="28"/>
          <w:szCs w:val="28"/>
        </w:rPr>
        <w:t xml:space="preserve">Численность населения </w:t>
      </w:r>
      <w:r w:rsidR="00413632" w:rsidRPr="00792F8D">
        <w:rPr>
          <w:rFonts w:ascii="Times New Roman" w:hAnsi="Times New Roman" w:cs="Times New Roman"/>
          <w:sz w:val="28"/>
          <w:szCs w:val="28"/>
        </w:rPr>
        <w:t xml:space="preserve">МО </w:t>
      </w:r>
      <w:r w:rsidR="00D43E01">
        <w:rPr>
          <w:rFonts w:ascii="Times New Roman" w:hAnsi="Times New Roman" w:cs="Times New Roman"/>
          <w:color w:val="000000"/>
          <w:sz w:val="28"/>
          <w:szCs w:val="28"/>
        </w:rPr>
        <w:t>Октябрьский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1"/>
        <w:gridCol w:w="3644"/>
        <w:gridCol w:w="3699"/>
        <w:gridCol w:w="1293"/>
      </w:tblGrid>
      <w:tr w:rsidR="007840BA" w:rsidTr="007840BA">
        <w:trPr>
          <w:jc w:val="center"/>
        </w:trPr>
        <w:tc>
          <w:tcPr>
            <w:tcW w:w="0" w:type="auto"/>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w:t>
            </w:r>
          </w:p>
        </w:tc>
        <w:tc>
          <w:tcPr>
            <w:tcW w:w="3644"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Населённый пункт</w:t>
            </w:r>
          </w:p>
        </w:tc>
        <w:tc>
          <w:tcPr>
            <w:tcW w:w="3699"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Тип населённого пункта</w:t>
            </w:r>
          </w:p>
        </w:tc>
        <w:tc>
          <w:tcPr>
            <w:tcW w:w="1293"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Население</w:t>
            </w:r>
          </w:p>
        </w:tc>
      </w:tr>
      <w:tr w:rsidR="007840BA" w:rsidTr="007840BA">
        <w:trPr>
          <w:jc w:val="center"/>
        </w:trPr>
        <w:tc>
          <w:tcPr>
            <w:tcW w:w="0" w:type="auto"/>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1</w:t>
            </w:r>
          </w:p>
        </w:tc>
        <w:tc>
          <w:tcPr>
            <w:tcW w:w="3644"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rPr>
                <w:rFonts w:ascii="Times New Roman" w:hAnsi="Times New Roman" w:cs="Times New Roman"/>
                <w:sz w:val="24"/>
                <w:szCs w:val="24"/>
              </w:rPr>
            </w:pPr>
            <w:r w:rsidRPr="007840BA">
              <w:rPr>
                <w:rFonts w:ascii="Times New Roman" w:hAnsi="Times New Roman" w:cs="Times New Roman"/>
                <w:sz w:val="24"/>
                <w:szCs w:val="24"/>
              </w:rPr>
              <w:t>Осиповка</w:t>
            </w:r>
          </w:p>
        </w:tc>
        <w:tc>
          <w:tcPr>
            <w:tcW w:w="3699"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село, </w:t>
            </w:r>
            <w:r w:rsidRPr="007840BA">
              <w:rPr>
                <w:rFonts w:ascii="Times New Roman" w:hAnsi="Times New Roman" w:cs="Times New Roman"/>
                <w:sz w:val="24"/>
                <w:szCs w:val="24"/>
              </w:rPr>
              <w:t>административный центр</w:t>
            </w:r>
          </w:p>
        </w:tc>
        <w:tc>
          <w:tcPr>
            <w:tcW w:w="1293" w:type="dxa"/>
            <w:shd w:val="clear" w:color="auto" w:fill="auto"/>
            <w:tcMar>
              <w:top w:w="48" w:type="dxa"/>
              <w:left w:w="96" w:type="dxa"/>
              <w:bottom w:w="48" w:type="dxa"/>
              <w:right w:w="96" w:type="dxa"/>
            </w:tcMar>
            <w:vAlign w:val="center"/>
            <w:hideMark/>
          </w:tcPr>
          <w:p w:rsidR="007840BA" w:rsidRPr="007840BA" w:rsidRDefault="00C742D2" w:rsidP="00C742D2">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7840BA" w:rsidTr="007840BA">
        <w:trPr>
          <w:jc w:val="center"/>
        </w:trPr>
        <w:tc>
          <w:tcPr>
            <w:tcW w:w="0" w:type="auto"/>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2</w:t>
            </w:r>
          </w:p>
        </w:tc>
        <w:tc>
          <w:tcPr>
            <w:tcW w:w="3644"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rPr>
                <w:rFonts w:ascii="Times New Roman" w:hAnsi="Times New Roman" w:cs="Times New Roman"/>
                <w:sz w:val="24"/>
                <w:szCs w:val="24"/>
              </w:rPr>
            </w:pPr>
            <w:r w:rsidRPr="007840BA">
              <w:rPr>
                <w:rFonts w:ascii="Times New Roman" w:hAnsi="Times New Roman" w:cs="Times New Roman"/>
                <w:sz w:val="24"/>
                <w:szCs w:val="24"/>
              </w:rPr>
              <w:t>Карагайкуль</w:t>
            </w:r>
          </w:p>
        </w:tc>
        <w:tc>
          <w:tcPr>
            <w:tcW w:w="3699"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деревня</w:t>
            </w:r>
          </w:p>
        </w:tc>
        <w:tc>
          <w:tcPr>
            <w:tcW w:w="1293" w:type="dxa"/>
            <w:shd w:val="clear" w:color="auto" w:fill="auto"/>
            <w:tcMar>
              <w:top w:w="48" w:type="dxa"/>
              <w:left w:w="96" w:type="dxa"/>
              <w:bottom w:w="48" w:type="dxa"/>
              <w:right w:w="96" w:type="dxa"/>
            </w:tcMar>
            <w:vAlign w:val="center"/>
            <w:hideMark/>
          </w:tcPr>
          <w:p w:rsidR="007840BA" w:rsidRPr="007840BA" w:rsidRDefault="00C742D2" w:rsidP="00C742D2">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B93936">
              <w:rPr>
                <w:rFonts w:ascii="Times New Roman" w:hAnsi="Times New Roman" w:cs="Times New Roman"/>
                <w:sz w:val="24"/>
                <w:szCs w:val="24"/>
              </w:rPr>
              <w:t>0</w:t>
            </w:r>
          </w:p>
        </w:tc>
      </w:tr>
      <w:tr w:rsidR="007840BA" w:rsidTr="007840BA">
        <w:trPr>
          <w:jc w:val="center"/>
        </w:trPr>
        <w:tc>
          <w:tcPr>
            <w:tcW w:w="0" w:type="auto"/>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3</w:t>
            </w:r>
          </w:p>
        </w:tc>
        <w:tc>
          <w:tcPr>
            <w:tcW w:w="3644"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rPr>
                <w:rFonts w:ascii="Times New Roman" w:hAnsi="Times New Roman" w:cs="Times New Roman"/>
                <w:sz w:val="24"/>
                <w:szCs w:val="24"/>
              </w:rPr>
            </w:pPr>
            <w:proofErr w:type="spellStart"/>
            <w:r w:rsidRPr="007840BA">
              <w:rPr>
                <w:rFonts w:ascii="Times New Roman" w:hAnsi="Times New Roman" w:cs="Times New Roman"/>
                <w:sz w:val="24"/>
                <w:szCs w:val="24"/>
              </w:rPr>
              <w:t>Усабаш</w:t>
            </w:r>
            <w:proofErr w:type="spellEnd"/>
          </w:p>
        </w:tc>
        <w:tc>
          <w:tcPr>
            <w:tcW w:w="3699"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деревня</w:t>
            </w:r>
          </w:p>
        </w:tc>
        <w:tc>
          <w:tcPr>
            <w:tcW w:w="1293" w:type="dxa"/>
            <w:shd w:val="clear" w:color="auto" w:fill="auto"/>
            <w:tcMar>
              <w:top w:w="48" w:type="dxa"/>
              <w:left w:w="96" w:type="dxa"/>
              <w:bottom w:w="48" w:type="dxa"/>
              <w:right w:w="96" w:type="dxa"/>
            </w:tcMar>
            <w:vAlign w:val="center"/>
            <w:hideMark/>
          </w:tcPr>
          <w:p w:rsidR="007840BA" w:rsidRPr="007840BA" w:rsidRDefault="00C742D2" w:rsidP="007840BA">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93936">
              <w:rPr>
                <w:rFonts w:ascii="Times New Roman" w:hAnsi="Times New Roman" w:cs="Times New Roman"/>
                <w:sz w:val="24"/>
                <w:szCs w:val="24"/>
              </w:rPr>
              <w:t>2</w:t>
            </w:r>
          </w:p>
        </w:tc>
      </w:tr>
      <w:tr w:rsidR="007840BA" w:rsidTr="007840BA">
        <w:trPr>
          <w:jc w:val="center"/>
        </w:trPr>
        <w:tc>
          <w:tcPr>
            <w:tcW w:w="0" w:type="auto"/>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4</w:t>
            </w:r>
          </w:p>
        </w:tc>
        <w:tc>
          <w:tcPr>
            <w:tcW w:w="3644"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rPr>
                <w:rFonts w:ascii="Times New Roman" w:hAnsi="Times New Roman" w:cs="Times New Roman"/>
                <w:sz w:val="24"/>
                <w:szCs w:val="24"/>
              </w:rPr>
            </w:pPr>
            <w:proofErr w:type="spellStart"/>
            <w:r w:rsidRPr="007840BA">
              <w:rPr>
                <w:rFonts w:ascii="Times New Roman" w:hAnsi="Times New Roman" w:cs="Times New Roman"/>
                <w:sz w:val="24"/>
                <w:szCs w:val="24"/>
              </w:rPr>
              <w:t>Ежовка</w:t>
            </w:r>
            <w:proofErr w:type="spellEnd"/>
          </w:p>
        </w:tc>
        <w:tc>
          <w:tcPr>
            <w:tcW w:w="3699"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село</w:t>
            </w:r>
          </w:p>
        </w:tc>
        <w:tc>
          <w:tcPr>
            <w:tcW w:w="1293" w:type="dxa"/>
            <w:shd w:val="clear" w:color="auto" w:fill="auto"/>
            <w:tcMar>
              <w:top w:w="48" w:type="dxa"/>
              <w:left w:w="96" w:type="dxa"/>
              <w:bottom w:w="48" w:type="dxa"/>
              <w:right w:w="96" w:type="dxa"/>
            </w:tcMar>
            <w:vAlign w:val="center"/>
            <w:hideMark/>
          </w:tcPr>
          <w:p w:rsidR="007840BA" w:rsidRPr="007840BA" w:rsidRDefault="00C742D2" w:rsidP="00B93936">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93936">
              <w:rPr>
                <w:rFonts w:ascii="Times New Roman" w:hAnsi="Times New Roman" w:cs="Times New Roman"/>
                <w:sz w:val="24"/>
                <w:szCs w:val="24"/>
              </w:rPr>
              <w:t>1</w:t>
            </w:r>
          </w:p>
        </w:tc>
      </w:tr>
      <w:tr w:rsidR="007840BA" w:rsidTr="007840BA">
        <w:trPr>
          <w:jc w:val="center"/>
        </w:trPr>
        <w:tc>
          <w:tcPr>
            <w:tcW w:w="0" w:type="auto"/>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5</w:t>
            </w:r>
          </w:p>
        </w:tc>
        <w:tc>
          <w:tcPr>
            <w:tcW w:w="3644"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rPr>
                <w:rFonts w:ascii="Times New Roman" w:hAnsi="Times New Roman" w:cs="Times New Roman"/>
                <w:sz w:val="24"/>
                <w:szCs w:val="24"/>
              </w:rPr>
            </w:pPr>
            <w:r w:rsidRPr="007840BA">
              <w:rPr>
                <w:rFonts w:ascii="Times New Roman" w:hAnsi="Times New Roman" w:cs="Times New Roman"/>
                <w:sz w:val="24"/>
                <w:szCs w:val="24"/>
              </w:rPr>
              <w:t>Уса-Степановка</w:t>
            </w:r>
          </w:p>
        </w:tc>
        <w:tc>
          <w:tcPr>
            <w:tcW w:w="3699"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деревня</w:t>
            </w:r>
          </w:p>
        </w:tc>
        <w:tc>
          <w:tcPr>
            <w:tcW w:w="1293" w:type="dxa"/>
            <w:shd w:val="clear" w:color="auto" w:fill="auto"/>
            <w:tcMar>
              <w:top w:w="48" w:type="dxa"/>
              <w:left w:w="96" w:type="dxa"/>
              <w:bottom w:w="48" w:type="dxa"/>
              <w:right w:w="96" w:type="dxa"/>
            </w:tcMar>
            <w:vAlign w:val="center"/>
            <w:hideMark/>
          </w:tcPr>
          <w:p w:rsidR="007840BA" w:rsidRPr="007840BA" w:rsidRDefault="00C742D2" w:rsidP="00C742D2">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7840BA" w:rsidTr="007840BA">
        <w:trPr>
          <w:jc w:val="center"/>
        </w:trPr>
        <w:tc>
          <w:tcPr>
            <w:tcW w:w="0" w:type="auto"/>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6</w:t>
            </w:r>
          </w:p>
        </w:tc>
        <w:tc>
          <w:tcPr>
            <w:tcW w:w="3644"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rPr>
                <w:rFonts w:ascii="Times New Roman" w:hAnsi="Times New Roman" w:cs="Times New Roman"/>
                <w:sz w:val="24"/>
                <w:szCs w:val="24"/>
              </w:rPr>
            </w:pPr>
            <w:r w:rsidRPr="007840BA">
              <w:rPr>
                <w:rFonts w:ascii="Times New Roman" w:hAnsi="Times New Roman" w:cs="Times New Roman"/>
                <w:sz w:val="24"/>
                <w:szCs w:val="24"/>
              </w:rPr>
              <w:t>Мухаметдиново</w:t>
            </w:r>
          </w:p>
        </w:tc>
        <w:tc>
          <w:tcPr>
            <w:tcW w:w="3699"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деревня</w:t>
            </w:r>
          </w:p>
        </w:tc>
        <w:tc>
          <w:tcPr>
            <w:tcW w:w="1293" w:type="dxa"/>
            <w:shd w:val="clear" w:color="auto" w:fill="auto"/>
            <w:tcMar>
              <w:top w:w="48" w:type="dxa"/>
              <w:left w:w="96" w:type="dxa"/>
              <w:bottom w:w="48" w:type="dxa"/>
              <w:right w:w="96" w:type="dxa"/>
            </w:tcMar>
            <w:vAlign w:val="center"/>
            <w:hideMark/>
          </w:tcPr>
          <w:p w:rsidR="007840BA" w:rsidRPr="007840BA" w:rsidRDefault="007840BA" w:rsidP="00C742D2">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1</w:t>
            </w:r>
            <w:r w:rsidR="00C742D2">
              <w:rPr>
                <w:rFonts w:ascii="Times New Roman" w:hAnsi="Times New Roman" w:cs="Times New Roman"/>
                <w:sz w:val="24"/>
                <w:szCs w:val="24"/>
              </w:rPr>
              <w:t>3</w:t>
            </w:r>
          </w:p>
        </w:tc>
      </w:tr>
      <w:tr w:rsidR="007840BA" w:rsidTr="007840BA">
        <w:trPr>
          <w:jc w:val="center"/>
        </w:trPr>
        <w:tc>
          <w:tcPr>
            <w:tcW w:w="0" w:type="auto"/>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7</w:t>
            </w:r>
          </w:p>
        </w:tc>
        <w:tc>
          <w:tcPr>
            <w:tcW w:w="3644"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rPr>
                <w:rFonts w:ascii="Times New Roman" w:hAnsi="Times New Roman" w:cs="Times New Roman"/>
                <w:sz w:val="24"/>
                <w:szCs w:val="24"/>
              </w:rPr>
            </w:pPr>
            <w:proofErr w:type="spellStart"/>
            <w:r w:rsidRPr="007840BA">
              <w:rPr>
                <w:rFonts w:ascii="Times New Roman" w:hAnsi="Times New Roman" w:cs="Times New Roman"/>
                <w:sz w:val="24"/>
                <w:szCs w:val="24"/>
              </w:rPr>
              <w:t>Седяш</w:t>
            </w:r>
            <w:proofErr w:type="spellEnd"/>
          </w:p>
        </w:tc>
        <w:tc>
          <w:tcPr>
            <w:tcW w:w="3699"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деревня</w:t>
            </w:r>
          </w:p>
        </w:tc>
        <w:tc>
          <w:tcPr>
            <w:tcW w:w="1293" w:type="dxa"/>
            <w:shd w:val="clear" w:color="auto" w:fill="auto"/>
            <w:tcMar>
              <w:top w:w="48" w:type="dxa"/>
              <w:left w:w="96" w:type="dxa"/>
              <w:bottom w:w="48" w:type="dxa"/>
              <w:right w:w="96" w:type="dxa"/>
            </w:tcMar>
            <w:vAlign w:val="center"/>
            <w:hideMark/>
          </w:tcPr>
          <w:p w:rsidR="007840BA" w:rsidRPr="007840BA" w:rsidRDefault="007840BA" w:rsidP="00C742D2">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1</w:t>
            </w:r>
            <w:r w:rsidR="00C742D2">
              <w:rPr>
                <w:rFonts w:ascii="Times New Roman" w:hAnsi="Times New Roman" w:cs="Times New Roman"/>
                <w:sz w:val="24"/>
                <w:szCs w:val="24"/>
              </w:rPr>
              <w:t>1</w:t>
            </w:r>
          </w:p>
        </w:tc>
      </w:tr>
      <w:tr w:rsidR="007840BA" w:rsidTr="007840BA">
        <w:trPr>
          <w:jc w:val="center"/>
        </w:trPr>
        <w:tc>
          <w:tcPr>
            <w:tcW w:w="0" w:type="auto"/>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8</w:t>
            </w:r>
          </w:p>
        </w:tc>
        <w:tc>
          <w:tcPr>
            <w:tcW w:w="3644"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rPr>
                <w:rFonts w:ascii="Times New Roman" w:hAnsi="Times New Roman" w:cs="Times New Roman"/>
                <w:sz w:val="24"/>
                <w:szCs w:val="24"/>
              </w:rPr>
            </w:pPr>
            <w:r w:rsidRPr="007840BA">
              <w:rPr>
                <w:rFonts w:ascii="Times New Roman" w:hAnsi="Times New Roman" w:cs="Times New Roman"/>
                <w:sz w:val="24"/>
                <w:szCs w:val="24"/>
              </w:rPr>
              <w:t>Большой Лог</w:t>
            </w:r>
          </w:p>
        </w:tc>
        <w:tc>
          <w:tcPr>
            <w:tcW w:w="3699"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деревня</w:t>
            </w:r>
          </w:p>
        </w:tc>
        <w:tc>
          <w:tcPr>
            <w:tcW w:w="1293" w:type="dxa"/>
            <w:shd w:val="clear" w:color="auto" w:fill="auto"/>
            <w:tcMar>
              <w:top w:w="48" w:type="dxa"/>
              <w:left w:w="96" w:type="dxa"/>
              <w:bottom w:w="48" w:type="dxa"/>
              <w:right w:w="96" w:type="dxa"/>
            </w:tcMar>
            <w:vAlign w:val="center"/>
            <w:hideMark/>
          </w:tcPr>
          <w:p w:rsidR="007840BA" w:rsidRPr="007840BA" w:rsidRDefault="00C742D2" w:rsidP="007840BA">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840BA" w:rsidTr="007840BA">
        <w:trPr>
          <w:jc w:val="center"/>
        </w:trPr>
        <w:tc>
          <w:tcPr>
            <w:tcW w:w="0" w:type="auto"/>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9</w:t>
            </w:r>
          </w:p>
        </w:tc>
        <w:tc>
          <w:tcPr>
            <w:tcW w:w="3644"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rPr>
                <w:rFonts w:ascii="Times New Roman" w:hAnsi="Times New Roman" w:cs="Times New Roman"/>
                <w:sz w:val="24"/>
                <w:szCs w:val="24"/>
              </w:rPr>
            </w:pPr>
            <w:proofErr w:type="spellStart"/>
            <w:r w:rsidRPr="007840BA">
              <w:rPr>
                <w:rFonts w:ascii="Times New Roman" w:hAnsi="Times New Roman" w:cs="Times New Roman"/>
                <w:sz w:val="24"/>
                <w:szCs w:val="24"/>
              </w:rPr>
              <w:t>Кургаштамак</w:t>
            </w:r>
            <w:proofErr w:type="spellEnd"/>
          </w:p>
        </w:tc>
        <w:tc>
          <w:tcPr>
            <w:tcW w:w="3699" w:type="dxa"/>
            <w:shd w:val="clear" w:color="auto" w:fill="auto"/>
            <w:tcMar>
              <w:top w:w="48" w:type="dxa"/>
              <w:left w:w="96" w:type="dxa"/>
              <w:bottom w:w="48" w:type="dxa"/>
              <w:right w:w="96" w:type="dxa"/>
            </w:tcMar>
            <w:vAlign w:val="center"/>
            <w:hideMark/>
          </w:tcPr>
          <w:p w:rsidR="007840BA" w:rsidRPr="007840BA" w:rsidRDefault="007840BA" w:rsidP="007840BA">
            <w:pPr>
              <w:widowControl w:val="0"/>
              <w:suppressAutoHyphens w:val="0"/>
              <w:spacing w:after="0" w:line="240" w:lineRule="auto"/>
              <w:jc w:val="center"/>
              <w:rPr>
                <w:rFonts w:ascii="Times New Roman" w:hAnsi="Times New Roman" w:cs="Times New Roman"/>
                <w:sz w:val="24"/>
                <w:szCs w:val="24"/>
              </w:rPr>
            </w:pPr>
            <w:r w:rsidRPr="007840BA">
              <w:rPr>
                <w:rFonts w:ascii="Times New Roman" w:hAnsi="Times New Roman" w:cs="Times New Roman"/>
                <w:sz w:val="24"/>
                <w:szCs w:val="24"/>
              </w:rPr>
              <w:t>деревня</w:t>
            </w:r>
          </w:p>
        </w:tc>
        <w:tc>
          <w:tcPr>
            <w:tcW w:w="1293" w:type="dxa"/>
            <w:shd w:val="clear" w:color="auto" w:fill="auto"/>
            <w:tcMar>
              <w:top w:w="48" w:type="dxa"/>
              <w:left w:w="96" w:type="dxa"/>
              <w:bottom w:w="48" w:type="dxa"/>
              <w:right w:w="96" w:type="dxa"/>
            </w:tcMar>
            <w:vAlign w:val="center"/>
            <w:hideMark/>
          </w:tcPr>
          <w:p w:rsidR="007840BA" w:rsidRPr="007840BA" w:rsidRDefault="00C742D2" w:rsidP="007840BA">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7840BA" w:rsidRDefault="007840BA" w:rsidP="00C44106">
      <w:pPr>
        <w:pStyle w:val="20"/>
        <w:spacing w:after="0" w:line="240" w:lineRule="auto"/>
        <w:ind w:left="0"/>
        <w:jc w:val="center"/>
        <w:rPr>
          <w:rFonts w:ascii="Times New Roman" w:hAnsi="Times New Roman" w:cs="Times New Roman"/>
          <w:sz w:val="28"/>
          <w:szCs w:val="28"/>
        </w:rPr>
      </w:pPr>
    </w:p>
    <w:p w:rsidR="007D5932" w:rsidRDefault="007D5932" w:rsidP="00C44106">
      <w:pPr>
        <w:pStyle w:val="20"/>
        <w:spacing w:after="0" w:line="240" w:lineRule="auto"/>
        <w:ind w:left="0"/>
        <w:jc w:val="center"/>
        <w:rPr>
          <w:rFonts w:ascii="Times New Roman" w:hAnsi="Times New Roman" w:cs="Times New Roman"/>
          <w:sz w:val="28"/>
          <w:szCs w:val="28"/>
        </w:rPr>
      </w:pPr>
      <w:r w:rsidRPr="00792F8D">
        <w:rPr>
          <w:rFonts w:ascii="Times New Roman" w:hAnsi="Times New Roman" w:cs="Times New Roman"/>
          <w:sz w:val="28"/>
          <w:szCs w:val="28"/>
        </w:rPr>
        <w:t>Таблица 3 Распределение постоянного населения по  отдельным возрастным группам</w:t>
      </w:r>
    </w:p>
    <w:tbl>
      <w:tblPr>
        <w:tblStyle w:val="ac"/>
        <w:tblW w:w="0" w:type="auto"/>
        <w:tblLook w:val="04A0"/>
      </w:tblPr>
      <w:tblGrid>
        <w:gridCol w:w="3190"/>
        <w:gridCol w:w="3190"/>
        <w:gridCol w:w="3190"/>
      </w:tblGrid>
      <w:tr w:rsidR="003C7D16" w:rsidRPr="003C7D16" w:rsidTr="003C7D16">
        <w:tc>
          <w:tcPr>
            <w:tcW w:w="3190" w:type="dxa"/>
          </w:tcPr>
          <w:p w:rsidR="003C7D16" w:rsidRPr="003C7D16" w:rsidRDefault="003C7D16" w:rsidP="00C44106">
            <w:pPr>
              <w:pStyle w:val="20"/>
              <w:spacing w:after="0" w:line="240" w:lineRule="auto"/>
              <w:ind w:left="0"/>
              <w:jc w:val="center"/>
              <w:rPr>
                <w:rFonts w:ascii="Times New Roman" w:hAnsi="Times New Roman" w:cs="Times New Roman"/>
                <w:sz w:val="24"/>
                <w:szCs w:val="24"/>
              </w:rPr>
            </w:pPr>
            <w:r w:rsidRPr="003C7D16">
              <w:rPr>
                <w:rFonts w:ascii="Times New Roman" w:hAnsi="Times New Roman" w:cs="Times New Roman"/>
                <w:sz w:val="24"/>
                <w:szCs w:val="24"/>
              </w:rPr>
              <w:t>Категория населения</w:t>
            </w:r>
          </w:p>
        </w:tc>
        <w:tc>
          <w:tcPr>
            <w:tcW w:w="3190" w:type="dxa"/>
          </w:tcPr>
          <w:p w:rsidR="003C7D16" w:rsidRPr="003C7D16" w:rsidRDefault="003C7D16" w:rsidP="00C44106">
            <w:pPr>
              <w:pStyle w:val="20"/>
              <w:spacing w:after="0" w:line="240" w:lineRule="auto"/>
              <w:ind w:left="0"/>
              <w:jc w:val="center"/>
              <w:rPr>
                <w:rFonts w:ascii="Times New Roman" w:hAnsi="Times New Roman" w:cs="Times New Roman"/>
                <w:sz w:val="24"/>
                <w:szCs w:val="24"/>
              </w:rPr>
            </w:pPr>
            <w:r w:rsidRPr="003C7D16">
              <w:rPr>
                <w:rFonts w:ascii="Times New Roman" w:hAnsi="Times New Roman" w:cs="Times New Roman"/>
                <w:sz w:val="24"/>
                <w:szCs w:val="24"/>
              </w:rPr>
              <w:t>чел.</w:t>
            </w:r>
          </w:p>
        </w:tc>
        <w:tc>
          <w:tcPr>
            <w:tcW w:w="3190" w:type="dxa"/>
          </w:tcPr>
          <w:p w:rsidR="003C7D16" w:rsidRPr="003C7D16" w:rsidRDefault="003C7D16" w:rsidP="00C44106">
            <w:pPr>
              <w:pStyle w:val="20"/>
              <w:spacing w:after="0" w:line="240" w:lineRule="auto"/>
              <w:ind w:left="0"/>
              <w:jc w:val="center"/>
              <w:rPr>
                <w:rFonts w:ascii="Times New Roman" w:hAnsi="Times New Roman" w:cs="Times New Roman"/>
                <w:sz w:val="24"/>
                <w:szCs w:val="24"/>
              </w:rPr>
            </w:pPr>
            <w:r w:rsidRPr="003C7D16">
              <w:rPr>
                <w:rFonts w:ascii="Times New Roman" w:hAnsi="Times New Roman" w:cs="Times New Roman"/>
                <w:sz w:val="24"/>
                <w:szCs w:val="24"/>
              </w:rPr>
              <w:t>%</w:t>
            </w:r>
          </w:p>
        </w:tc>
      </w:tr>
      <w:tr w:rsidR="003C7D16" w:rsidRPr="003C7D16" w:rsidTr="00E90972">
        <w:tc>
          <w:tcPr>
            <w:tcW w:w="3190" w:type="dxa"/>
          </w:tcPr>
          <w:p w:rsidR="003C7D16" w:rsidRPr="003C7D16" w:rsidRDefault="003C7D16" w:rsidP="003C7D16">
            <w:pPr>
              <w:suppressAutoHyphens w:val="0"/>
              <w:spacing w:after="0" w:line="240" w:lineRule="auto"/>
              <w:ind w:firstLine="85"/>
              <w:rPr>
                <w:rFonts w:ascii="Times New Roman" w:hAnsi="Times New Roman" w:cs="Times New Roman"/>
                <w:sz w:val="24"/>
                <w:szCs w:val="24"/>
                <w:lang w:eastAsia="ru-RU"/>
              </w:rPr>
            </w:pPr>
            <w:r w:rsidRPr="003C7D16">
              <w:rPr>
                <w:rFonts w:ascii="Times New Roman" w:hAnsi="Times New Roman" w:cs="Times New Roman"/>
                <w:sz w:val="24"/>
                <w:szCs w:val="24"/>
                <w:lang w:eastAsia="ru-RU"/>
              </w:rPr>
              <w:t>Численность населения, всего</w:t>
            </w:r>
          </w:p>
        </w:tc>
        <w:tc>
          <w:tcPr>
            <w:tcW w:w="3190" w:type="dxa"/>
            <w:vAlign w:val="center"/>
          </w:tcPr>
          <w:p w:rsidR="003C7D16" w:rsidRPr="003C7D16" w:rsidRDefault="003C7D16" w:rsidP="00E90972">
            <w:pPr>
              <w:tabs>
                <w:tab w:val="left" w:pos="0"/>
              </w:tabs>
              <w:suppressAutoHyphens w:val="0"/>
              <w:spacing w:after="0" w:line="240" w:lineRule="auto"/>
              <w:ind w:left="9"/>
              <w:jc w:val="center"/>
              <w:rPr>
                <w:rFonts w:ascii="Times New Roman" w:hAnsi="Times New Roman" w:cs="Times New Roman"/>
                <w:sz w:val="24"/>
                <w:szCs w:val="24"/>
                <w:lang w:eastAsia="ru-RU"/>
              </w:rPr>
            </w:pPr>
            <w:r w:rsidRPr="003C7D16">
              <w:rPr>
                <w:rFonts w:ascii="Times New Roman" w:hAnsi="Times New Roman" w:cs="Times New Roman"/>
                <w:sz w:val="24"/>
                <w:szCs w:val="24"/>
                <w:lang w:eastAsia="ru-RU"/>
              </w:rPr>
              <w:t>612</w:t>
            </w:r>
          </w:p>
        </w:tc>
        <w:tc>
          <w:tcPr>
            <w:tcW w:w="3190" w:type="dxa"/>
            <w:vAlign w:val="center"/>
          </w:tcPr>
          <w:p w:rsidR="003C7D16" w:rsidRPr="003C7D16" w:rsidRDefault="003C7D16" w:rsidP="00E90972">
            <w:pPr>
              <w:widowControl w:val="0"/>
              <w:tabs>
                <w:tab w:val="left" w:pos="0"/>
              </w:tabs>
              <w:suppressAutoHyphens w:val="0"/>
              <w:spacing w:after="0" w:line="240" w:lineRule="auto"/>
              <w:jc w:val="center"/>
              <w:rPr>
                <w:rFonts w:ascii="Times New Roman" w:eastAsia="Arial Unicode MS" w:hAnsi="Times New Roman" w:cs="Times New Roman"/>
                <w:sz w:val="24"/>
                <w:szCs w:val="24"/>
              </w:rPr>
            </w:pPr>
            <w:r w:rsidRPr="003C7D16">
              <w:rPr>
                <w:rFonts w:ascii="Times New Roman" w:eastAsia="Arial Unicode MS" w:hAnsi="Times New Roman" w:cs="Times New Roman"/>
                <w:sz w:val="24"/>
                <w:szCs w:val="24"/>
              </w:rPr>
              <w:t>100,0</w:t>
            </w:r>
          </w:p>
        </w:tc>
      </w:tr>
      <w:tr w:rsidR="003C7D16" w:rsidRPr="003C7D16" w:rsidTr="00E90972">
        <w:tc>
          <w:tcPr>
            <w:tcW w:w="3190" w:type="dxa"/>
          </w:tcPr>
          <w:p w:rsidR="003C7D16" w:rsidRPr="003C7D16" w:rsidRDefault="003C7D16" w:rsidP="003C7D16">
            <w:pPr>
              <w:suppressAutoHyphens w:val="0"/>
              <w:spacing w:after="0" w:line="240" w:lineRule="auto"/>
              <w:ind w:firstLine="85"/>
              <w:rPr>
                <w:rFonts w:ascii="Times New Roman" w:hAnsi="Times New Roman" w:cs="Times New Roman"/>
                <w:sz w:val="24"/>
                <w:szCs w:val="24"/>
                <w:lang w:eastAsia="ru-RU"/>
              </w:rPr>
            </w:pPr>
            <w:r w:rsidRPr="003C7D16">
              <w:rPr>
                <w:rFonts w:ascii="Times New Roman" w:hAnsi="Times New Roman" w:cs="Times New Roman"/>
                <w:sz w:val="24"/>
                <w:szCs w:val="24"/>
                <w:lang w:eastAsia="ru-RU"/>
              </w:rPr>
              <w:t>Население в</w:t>
            </w:r>
            <w:r w:rsidR="002E1DAF">
              <w:rPr>
                <w:rFonts w:ascii="Times New Roman" w:hAnsi="Times New Roman" w:cs="Times New Roman"/>
                <w:sz w:val="24"/>
                <w:szCs w:val="24"/>
                <w:lang w:eastAsia="ru-RU"/>
              </w:rPr>
              <w:t xml:space="preserve"> </w:t>
            </w:r>
            <w:r w:rsidRPr="003C7D16">
              <w:rPr>
                <w:rFonts w:ascii="Times New Roman" w:hAnsi="Times New Roman" w:cs="Times New Roman"/>
                <w:sz w:val="24"/>
                <w:szCs w:val="24"/>
                <w:lang w:eastAsia="ru-RU"/>
              </w:rPr>
              <w:t>трудоспособном возрасте</w:t>
            </w:r>
          </w:p>
        </w:tc>
        <w:tc>
          <w:tcPr>
            <w:tcW w:w="3190" w:type="dxa"/>
            <w:vAlign w:val="center"/>
          </w:tcPr>
          <w:p w:rsidR="003C7D16" w:rsidRPr="003C7D16" w:rsidRDefault="003C7D16" w:rsidP="00E90972">
            <w:pPr>
              <w:tabs>
                <w:tab w:val="left" w:pos="0"/>
              </w:tabs>
              <w:suppressAutoHyphens w:val="0"/>
              <w:spacing w:after="0" w:line="240" w:lineRule="auto"/>
              <w:ind w:left="9"/>
              <w:jc w:val="center"/>
              <w:rPr>
                <w:rFonts w:ascii="Times New Roman" w:hAnsi="Times New Roman" w:cs="Times New Roman"/>
                <w:sz w:val="24"/>
                <w:szCs w:val="24"/>
                <w:lang w:eastAsia="ru-RU"/>
              </w:rPr>
            </w:pPr>
            <w:r w:rsidRPr="003C7D16">
              <w:rPr>
                <w:rFonts w:ascii="Times New Roman" w:hAnsi="Times New Roman" w:cs="Times New Roman"/>
                <w:sz w:val="24"/>
                <w:szCs w:val="24"/>
                <w:lang w:eastAsia="ru-RU"/>
              </w:rPr>
              <w:t>367</w:t>
            </w:r>
          </w:p>
        </w:tc>
        <w:tc>
          <w:tcPr>
            <w:tcW w:w="3190" w:type="dxa"/>
            <w:vAlign w:val="center"/>
          </w:tcPr>
          <w:p w:rsidR="003C7D16" w:rsidRPr="003C7D16" w:rsidRDefault="003C7D16" w:rsidP="003C7D16">
            <w:pPr>
              <w:widowControl w:val="0"/>
              <w:tabs>
                <w:tab w:val="left" w:pos="0"/>
              </w:tabs>
              <w:suppressAutoHyphens w:val="0"/>
              <w:spacing w:after="0" w:line="240" w:lineRule="auto"/>
              <w:jc w:val="center"/>
              <w:rPr>
                <w:rFonts w:ascii="Times New Roman" w:eastAsia="Arial Unicode MS" w:hAnsi="Times New Roman" w:cs="Times New Roman"/>
                <w:sz w:val="24"/>
                <w:szCs w:val="24"/>
              </w:rPr>
            </w:pPr>
            <w:r w:rsidRPr="003C7D16">
              <w:rPr>
                <w:rFonts w:ascii="Times New Roman" w:eastAsia="Arial Unicode MS" w:hAnsi="Times New Roman" w:cs="Times New Roman"/>
                <w:sz w:val="24"/>
                <w:szCs w:val="24"/>
              </w:rPr>
              <w:t>60,1</w:t>
            </w:r>
          </w:p>
        </w:tc>
      </w:tr>
      <w:tr w:rsidR="003C7D16" w:rsidRPr="003C7D16" w:rsidTr="00E90972">
        <w:tc>
          <w:tcPr>
            <w:tcW w:w="3190" w:type="dxa"/>
          </w:tcPr>
          <w:p w:rsidR="003C7D16" w:rsidRPr="003C7D16" w:rsidRDefault="003C7D16" w:rsidP="003C7D16">
            <w:pPr>
              <w:suppressAutoHyphens w:val="0"/>
              <w:spacing w:after="0" w:line="240" w:lineRule="auto"/>
              <w:ind w:firstLine="85"/>
              <w:rPr>
                <w:rFonts w:ascii="Times New Roman" w:hAnsi="Times New Roman" w:cs="Times New Roman"/>
                <w:sz w:val="24"/>
                <w:szCs w:val="24"/>
                <w:lang w:eastAsia="ru-RU"/>
              </w:rPr>
            </w:pPr>
            <w:r w:rsidRPr="003C7D16">
              <w:rPr>
                <w:rFonts w:ascii="Times New Roman" w:hAnsi="Times New Roman" w:cs="Times New Roman"/>
                <w:sz w:val="24"/>
                <w:szCs w:val="24"/>
                <w:lang w:eastAsia="ru-RU"/>
              </w:rPr>
              <w:t>Работающие лица старше трудоспособного возраста</w:t>
            </w:r>
          </w:p>
        </w:tc>
        <w:tc>
          <w:tcPr>
            <w:tcW w:w="3190" w:type="dxa"/>
            <w:vAlign w:val="center"/>
          </w:tcPr>
          <w:p w:rsidR="003C7D16" w:rsidRPr="003C7D16" w:rsidRDefault="003C7D16" w:rsidP="00E90972">
            <w:pPr>
              <w:tabs>
                <w:tab w:val="left" w:pos="0"/>
              </w:tabs>
              <w:suppressAutoHyphens w:val="0"/>
              <w:spacing w:after="0" w:line="240" w:lineRule="auto"/>
              <w:ind w:left="9"/>
              <w:jc w:val="center"/>
              <w:rPr>
                <w:rFonts w:ascii="Times New Roman" w:hAnsi="Times New Roman" w:cs="Times New Roman"/>
                <w:sz w:val="24"/>
                <w:szCs w:val="24"/>
                <w:lang w:eastAsia="ru-RU"/>
              </w:rPr>
            </w:pPr>
            <w:r w:rsidRPr="003C7D16">
              <w:rPr>
                <w:rFonts w:ascii="Times New Roman" w:hAnsi="Times New Roman" w:cs="Times New Roman"/>
                <w:sz w:val="24"/>
                <w:szCs w:val="24"/>
                <w:lang w:eastAsia="ru-RU"/>
              </w:rPr>
              <w:t>184</w:t>
            </w:r>
          </w:p>
        </w:tc>
        <w:tc>
          <w:tcPr>
            <w:tcW w:w="3190" w:type="dxa"/>
            <w:vAlign w:val="center"/>
          </w:tcPr>
          <w:p w:rsidR="003C7D16" w:rsidRPr="003C7D16" w:rsidRDefault="003C7D16" w:rsidP="00E90972">
            <w:pPr>
              <w:widowControl w:val="0"/>
              <w:tabs>
                <w:tab w:val="left" w:pos="0"/>
              </w:tabs>
              <w:suppressAutoHyphens w:val="0"/>
              <w:spacing w:after="0" w:line="240" w:lineRule="auto"/>
              <w:jc w:val="center"/>
              <w:rPr>
                <w:rFonts w:ascii="Times New Roman" w:eastAsia="Arial Unicode MS" w:hAnsi="Times New Roman" w:cs="Times New Roman"/>
                <w:sz w:val="24"/>
                <w:szCs w:val="24"/>
              </w:rPr>
            </w:pPr>
            <w:r w:rsidRPr="003C7D16">
              <w:rPr>
                <w:rFonts w:ascii="Times New Roman" w:eastAsia="Arial Unicode MS" w:hAnsi="Times New Roman" w:cs="Times New Roman"/>
                <w:sz w:val="24"/>
                <w:szCs w:val="24"/>
              </w:rPr>
              <w:t>30% возрастной группы пенсионеров</w:t>
            </w:r>
          </w:p>
        </w:tc>
      </w:tr>
      <w:tr w:rsidR="003C7D16" w:rsidRPr="003C7D16" w:rsidTr="00E90972">
        <w:tc>
          <w:tcPr>
            <w:tcW w:w="3190" w:type="dxa"/>
          </w:tcPr>
          <w:p w:rsidR="003C7D16" w:rsidRPr="003C7D16" w:rsidRDefault="003C7D16" w:rsidP="003C7D16">
            <w:pPr>
              <w:suppressAutoHyphens w:val="0"/>
              <w:spacing w:after="0" w:line="240" w:lineRule="auto"/>
              <w:ind w:firstLine="85"/>
              <w:rPr>
                <w:rFonts w:ascii="Times New Roman" w:hAnsi="Times New Roman" w:cs="Times New Roman"/>
                <w:sz w:val="24"/>
                <w:szCs w:val="24"/>
                <w:lang w:eastAsia="ru-RU"/>
              </w:rPr>
            </w:pPr>
            <w:r w:rsidRPr="003C7D16">
              <w:rPr>
                <w:rFonts w:ascii="Times New Roman" w:hAnsi="Times New Roman" w:cs="Times New Roman"/>
                <w:sz w:val="24"/>
                <w:szCs w:val="24"/>
                <w:lang w:eastAsia="ru-RU"/>
              </w:rPr>
              <w:t>Итого трудовые ресурсы (экономически активное население)</w:t>
            </w:r>
          </w:p>
        </w:tc>
        <w:tc>
          <w:tcPr>
            <w:tcW w:w="3190" w:type="dxa"/>
            <w:vAlign w:val="center"/>
          </w:tcPr>
          <w:p w:rsidR="003C7D16" w:rsidRPr="003C7D16" w:rsidRDefault="003C7D16" w:rsidP="00E90972">
            <w:pPr>
              <w:tabs>
                <w:tab w:val="left" w:pos="0"/>
              </w:tabs>
              <w:suppressAutoHyphens w:val="0"/>
              <w:spacing w:after="0" w:line="240" w:lineRule="auto"/>
              <w:ind w:left="9"/>
              <w:jc w:val="center"/>
              <w:rPr>
                <w:rFonts w:ascii="Times New Roman" w:hAnsi="Times New Roman" w:cs="Times New Roman"/>
                <w:sz w:val="24"/>
                <w:szCs w:val="24"/>
                <w:lang w:eastAsia="ru-RU"/>
              </w:rPr>
            </w:pPr>
            <w:r w:rsidRPr="003C7D16">
              <w:rPr>
                <w:rFonts w:ascii="Times New Roman" w:hAnsi="Times New Roman" w:cs="Times New Roman"/>
                <w:sz w:val="24"/>
                <w:szCs w:val="24"/>
                <w:lang w:eastAsia="ru-RU"/>
              </w:rPr>
              <w:t>404</w:t>
            </w:r>
          </w:p>
        </w:tc>
        <w:tc>
          <w:tcPr>
            <w:tcW w:w="3190" w:type="dxa"/>
            <w:vAlign w:val="center"/>
          </w:tcPr>
          <w:p w:rsidR="003C7D16" w:rsidRPr="003C7D16" w:rsidRDefault="003C7D16" w:rsidP="00E90972">
            <w:pPr>
              <w:widowControl w:val="0"/>
              <w:tabs>
                <w:tab w:val="left" w:pos="0"/>
              </w:tabs>
              <w:suppressAutoHyphens w:val="0"/>
              <w:spacing w:after="0" w:line="240" w:lineRule="auto"/>
              <w:jc w:val="center"/>
              <w:rPr>
                <w:rFonts w:ascii="Times New Roman" w:eastAsia="Arial Unicode MS" w:hAnsi="Times New Roman" w:cs="Times New Roman"/>
                <w:sz w:val="24"/>
                <w:szCs w:val="24"/>
                <w:lang w:val="en-US"/>
              </w:rPr>
            </w:pPr>
            <w:r w:rsidRPr="003C7D16">
              <w:rPr>
                <w:rFonts w:ascii="Times New Roman" w:eastAsia="Arial Unicode MS" w:hAnsi="Times New Roman" w:cs="Times New Roman"/>
                <w:sz w:val="24"/>
                <w:szCs w:val="24"/>
              </w:rPr>
              <w:t>66,01</w:t>
            </w:r>
          </w:p>
        </w:tc>
      </w:tr>
    </w:tbl>
    <w:p w:rsidR="003C7D16" w:rsidRDefault="003C7D16" w:rsidP="00C44106">
      <w:pPr>
        <w:pStyle w:val="20"/>
        <w:spacing w:after="0" w:line="240" w:lineRule="auto"/>
        <w:ind w:left="0"/>
        <w:jc w:val="center"/>
        <w:rPr>
          <w:rFonts w:ascii="Times New Roman" w:hAnsi="Times New Roman" w:cs="Times New Roman"/>
          <w:sz w:val="28"/>
          <w:szCs w:val="28"/>
        </w:rPr>
      </w:pPr>
    </w:p>
    <w:p w:rsidR="00C44106" w:rsidRPr="00792F8D" w:rsidRDefault="008B2A0A"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 xml:space="preserve">Трудовые ресурсы формируются преимущественно за счет трудоспособного населения в трудоспособном возрасте, дополняются работающими пенсионерами и подростками, а также незначительным количеством трудовых мигрантов. Численность трудовых ресурсов в целом близка к численности населения в трудоспособном возрасте: в настоящее время в </w:t>
      </w:r>
      <w:r w:rsidR="003C7D16">
        <w:rPr>
          <w:rFonts w:ascii="Times New Roman" w:hAnsi="Times New Roman" w:cs="Times New Roman"/>
          <w:sz w:val="28"/>
          <w:szCs w:val="28"/>
        </w:rPr>
        <w:t>Республике Башкортостан</w:t>
      </w:r>
      <w:r w:rsidRPr="00792F8D">
        <w:rPr>
          <w:rFonts w:ascii="Times New Roman" w:hAnsi="Times New Roman" w:cs="Times New Roman"/>
          <w:sz w:val="28"/>
          <w:szCs w:val="28"/>
        </w:rPr>
        <w:t xml:space="preserve"> она составляет примерно </w:t>
      </w:r>
      <w:r w:rsidR="003C7D16">
        <w:rPr>
          <w:rFonts w:ascii="Times New Roman" w:hAnsi="Times New Roman" w:cs="Times New Roman"/>
          <w:sz w:val="28"/>
          <w:szCs w:val="28"/>
        </w:rPr>
        <w:t>95</w:t>
      </w:r>
      <w:r w:rsidRPr="00792F8D">
        <w:rPr>
          <w:rFonts w:ascii="Times New Roman" w:hAnsi="Times New Roman" w:cs="Times New Roman"/>
          <w:sz w:val="28"/>
          <w:szCs w:val="28"/>
        </w:rPr>
        <w:t> % от численн</w:t>
      </w:r>
      <w:r w:rsidR="003C7D16">
        <w:rPr>
          <w:rFonts w:ascii="Times New Roman" w:hAnsi="Times New Roman" w:cs="Times New Roman"/>
          <w:sz w:val="28"/>
          <w:szCs w:val="28"/>
        </w:rPr>
        <w:t>ости этой возрастной категории.</w:t>
      </w:r>
    </w:p>
    <w:p w:rsidR="00770064" w:rsidRPr="00792F8D" w:rsidRDefault="00770064"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 xml:space="preserve">В </w:t>
      </w:r>
      <w:r w:rsidR="002A43E4" w:rsidRPr="00792F8D">
        <w:rPr>
          <w:rFonts w:ascii="Times New Roman" w:hAnsi="Times New Roman" w:cs="Times New Roman"/>
          <w:sz w:val="28"/>
          <w:szCs w:val="28"/>
        </w:rPr>
        <w:t>муниципальном образовании</w:t>
      </w:r>
      <w:r w:rsidRPr="00792F8D">
        <w:rPr>
          <w:rFonts w:ascii="Times New Roman" w:hAnsi="Times New Roman" w:cs="Times New Roman"/>
          <w:sz w:val="28"/>
          <w:szCs w:val="28"/>
        </w:rPr>
        <w:t xml:space="preserve"> существует серьезная проблема занятости трудоспособного населения. В связи с этим</w:t>
      </w:r>
      <w:r w:rsidR="002A0D09" w:rsidRPr="00792F8D">
        <w:rPr>
          <w:rFonts w:ascii="Times New Roman" w:hAnsi="Times New Roman" w:cs="Times New Roman"/>
          <w:sz w:val="28"/>
          <w:szCs w:val="28"/>
        </w:rPr>
        <w:t>,</w:t>
      </w:r>
      <w:r w:rsidRPr="00792F8D">
        <w:rPr>
          <w:rFonts w:ascii="Times New Roman" w:hAnsi="Times New Roman" w:cs="Times New Roman"/>
          <w:sz w:val="28"/>
          <w:szCs w:val="28"/>
        </w:rPr>
        <w:t xml:space="preserve"> одной из главных</w:t>
      </w:r>
      <w:r w:rsidR="003C7D16">
        <w:rPr>
          <w:rFonts w:ascii="Times New Roman" w:hAnsi="Times New Roman" w:cs="Times New Roman"/>
          <w:sz w:val="28"/>
          <w:szCs w:val="28"/>
        </w:rPr>
        <w:t xml:space="preserve"> задач для муниципальной власти</w:t>
      </w:r>
      <w:r w:rsidRPr="00792F8D">
        <w:rPr>
          <w:rFonts w:ascii="Times New Roman" w:hAnsi="Times New Roman" w:cs="Times New Roman"/>
          <w:sz w:val="28"/>
          <w:szCs w:val="28"/>
        </w:rPr>
        <w:t xml:space="preserve"> в поселении является занятость и </w:t>
      </w:r>
      <w:proofErr w:type="spellStart"/>
      <w:r w:rsidRPr="00792F8D">
        <w:rPr>
          <w:rFonts w:ascii="Times New Roman" w:hAnsi="Times New Roman" w:cs="Times New Roman"/>
          <w:sz w:val="28"/>
          <w:szCs w:val="28"/>
        </w:rPr>
        <w:t>самозанятость</w:t>
      </w:r>
      <w:proofErr w:type="spellEnd"/>
      <w:r w:rsidRPr="00792F8D">
        <w:rPr>
          <w:rFonts w:ascii="Times New Roman" w:hAnsi="Times New Roman" w:cs="Times New Roman"/>
          <w:sz w:val="28"/>
          <w:szCs w:val="28"/>
        </w:rPr>
        <w:t xml:space="preserve"> населения. </w:t>
      </w:r>
      <w:r w:rsidR="009F3835" w:rsidRPr="00792F8D">
        <w:rPr>
          <w:rFonts w:ascii="Times New Roman" w:hAnsi="Times New Roman" w:cs="Times New Roman"/>
          <w:sz w:val="28"/>
          <w:szCs w:val="28"/>
        </w:rPr>
        <w:t xml:space="preserve"> На перспективу ожидается увеличение количества занятых</w:t>
      </w:r>
      <w:r w:rsidR="00717633" w:rsidRPr="00792F8D">
        <w:rPr>
          <w:rFonts w:ascii="Times New Roman" w:hAnsi="Times New Roman" w:cs="Times New Roman"/>
          <w:sz w:val="28"/>
          <w:szCs w:val="28"/>
        </w:rPr>
        <w:t xml:space="preserve"> до 30 </w:t>
      </w:r>
      <w:r w:rsidR="00717633" w:rsidRPr="00792F8D">
        <w:rPr>
          <w:rFonts w:ascii="Times New Roman" w:hAnsi="Times New Roman" w:cs="Times New Roman"/>
          <w:sz w:val="28"/>
          <w:szCs w:val="28"/>
        </w:rPr>
        <w:lastRenderedPageBreak/>
        <w:t>человек</w:t>
      </w:r>
      <w:r w:rsidR="009F3835" w:rsidRPr="00792F8D">
        <w:rPr>
          <w:rFonts w:ascii="Times New Roman" w:hAnsi="Times New Roman" w:cs="Times New Roman"/>
          <w:sz w:val="28"/>
          <w:szCs w:val="28"/>
        </w:rPr>
        <w:t xml:space="preserve"> за счет </w:t>
      </w:r>
      <w:r w:rsidR="00FE0DEA" w:rsidRPr="00792F8D">
        <w:rPr>
          <w:rFonts w:ascii="Times New Roman" w:hAnsi="Times New Roman" w:cs="Times New Roman"/>
          <w:sz w:val="28"/>
          <w:szCs w:val="28"/>
        </w:rPr>
        <w:t xml:space="preserve">развития нефтяной промышленности на территории муниципального образования. </w:t>
      </w:r>
    </w:p>
    <w:p w:rsidR="00D210AA" w:rsidRPr="00792F8D" w:rsidRDefault="00D210AA" w:rsidP="00792F8D">
      <w:pPr>
        <w:pStyle w:val="33"/>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В рамках данного проекта была </w:t>
      </w:r>
      <w:proofErr w:type="spellStart"/>
      <w:r w:rsidRPr="00792F8D">
        <w:rPr>
          <w:rFonts w:ascii="Times New Roman" w:hAnsi="Times New Roman" w:cs="Times New Roman"/>
          <w:color w:val="000000"/>
          <w:sz w:val="28"/>
          <w:szCs w:val="28"/>
        </w:rPr>
        <w:t>запрогнозирована</w:t>
      </w:r>
      <w:proofErr w:type="spellEnd"/>
      <w:r w:rsidRPr="00792F8D">
        <w:rPr>
          <w:rFonts w:ascii="Times New Roman" w:hAnsi="Times New Roman" w:cs="Times New Roman"/>
          <w:color w:val="000000"/>
          <w:sz w:val="28"/>
          <w:szCs w:val="28"/>
        </w:rPr>
        <w:t xml:space="preserve"> перспективная численность населения. В связи с вышеперечисленными социальными тенденциями и с учетом того, что взяты во внимания все политические и экономические программы </w:t>
      </w:r>
      <w:r w:rsidRPr="002E1DAF">
        <w:rPr>
          <w:rFonts w:ascii="Times New Roman" w:hAnsi="Times New Roman" w:cs="Times New Roman"/>
          <w:color w:val="000000"/>
          <w:sz w:val="28"/>
          <w:szCs w:val="28"/>
        </w:rPr>
        <w:t>и возможность повышения уровня жизни, для дальнейших проектных разработок был принята численность населения на 20</w:t>
      </w:r>
      <w:r w:rsidR="00C44106" w:rsidRPr="002E1DAF">
        <w:rPr>
          <w:rFonts w:ascii="Times New Roman" w:hAnsi="Times New Roman" w:cs="Times New Roman"/>
          <w:color w:val="000000"/>
          <w:sz w:val="28"/>
          <w:szCs w:val="28"/>
        </w:rPr>
        <w:t>2</w:t>
      </w:r>
      <w:r w:rsidR="007655E5">
        <w:rPr>
          <w:rFonts w:ascii="Times New Roman" w:hAnsi="Times New Roman" w:cs="Times New Roman"/>
          <w:color w:val="000000"/>
          <w:sz w:val="28"/>
          <w:szCs w:val="28"/>
        </w:rPr>
        <w:t>4</w:t>
      </w:r>
      <w:r w:rsidRPr="002E1DAF">
        <w:rPr>
          <w:rFonts w:ascii="Times New Roman" w:hAnsi="Times New Roman" w:cs="Times New Roman"/>
          <w:color w:val="000000"/>
          <w:sz w:val="28"/>
          <w:szCs w:val="28"/>
        </w:rPr>
        <w:t xml:space="preserve"> год </w:t>
      </w:r>
      <w:r w:rsidR="004604FF" w:rsidRPr="002E1DAF">
        <w:rPr>
          <w:rFonts w:ascii="Times New Roman" w:hAnsi="Times New Roman" w:cs="Times New Roman"/>
          <w:color w:val="000000"/>
          <w:sz w:val="28"/>
          <w:szCs w:val="28"/>
        </w:rPr>
        <w:t>–</w:t>
      </w:r>
      <w:r w:rsidR="00BA2C94" w:rsidRPr="002E1DAF">
        <w:rPr>
          <w:rFonts w:ascii="Times New Roman" w:hAnsi="Times New Roman" w:cs="Times New Roman"/>
          <w:color w:val="000000"/>
          <w:sz w:val="28"/>
          <w:szCs w:val="28"/>
        </w:rPr>
        <w:t xml:space="preserve"> </w:t>
      </w:r>
      <w:r w:rsidR="004604FF" w:rsidRPr="002E1DAF">
        <w:rPr>
          <w:rFonts w:ascii="Times New Roman" w:hAnsi="Times New Roman" w:cs="Times New Roman"/>
          <w:color w:val="000000"/>
          <w:sz w:val="28"/>
          <w:szCs w:val="28"/>
        </w:rPr>
        <w:t xml:space="preserve">700 </w:t>
      </w:r>
      <w:r w:rsidRPr="002E1DAF">
        <w:rPr>
          <w:rFonts w:ascii="Times New Roman" w:hAnsi="Times New Roman" w:cs="Times New Roman"/>
          <w:color w:val="000000"/>
          <w:sz w:val="28"/>
          <w:szCs w:val="28"/>
        </w:rPr>
        <w:t>человек, на 20</w:t>
      </w:r>
      <w:r w:rsidR="00BA2C94" w:rsidRPr="002E1DAF">
        <w:rPr>
          <w:rFonts w:ascii="Times New Roman" w:hAnsi="Times New Roman" w:cs="Times New Roman"/>
          <w:color w:val="000000"/>
          <w:sz w:val="28"/>
          <w:szCs w:val="28"/>
        </w:rPr>
        <w:t>29</w:t>
      </w:r>
      <w:r w:rsidRPr="002E1DAF">
        <w:rPr>
          <w:rFonts w:ascii="Times New Roman" w:hAnsi="Times New Roman" w:cs="Times New Roman"/>
          <w:color w:val="000000"/>
          <w:sz w:val="28"/>
          <w:szCs w:val="28"/>
        </w:rPr>
        <w:t xml:space="preserve"> г. – </w:t>
      </w:r>
      <w:r w:rsidR="004604FF" w:rsidRPr="002E1DAF">
        <w:rPr>
          <w:rFonts w:ascii="Times New Roman" w:hAnsi="Times New Roman" w:cs="Times New Roman"/>
          <w:color w:val="000000"/>
          <w:sz w:val="28"/>
          <w:szCs w:val="28"/>
        </w:rPr>
        <w:t>1050</w:t>
      </w:r>
      <w:r w:rsidRPr="002E1DAF">
        <w:rPr>
          <w:rFonts w:ascii="Times New Roman" w:hAnsi="Times New Roman" w:cs="Times New Roman"/>
          <w:color w:val="000000"/>
          <w:sz w:val="28"/>
          <w:szCs w:val="28"/>
        </w:rPr>
        <w:t xml:space="preserve"> человека</w:t>
      </w:r>
      <w:r w:rsidR="00C44106" w:rsidRPr="002E1DAF">
        <w:rPr>
          <w:rFonts w:ascii="Times New Roman" w:hAnsi="Times New Roman" w:cs="Times New Roman"/>
          <w:color w:val="000000"/>
          <w:sz w:val="28"/>
          <w:szCs w:val="28"/>
        </w:rPr>
        <w:t>.</w:t>
      </w:r>
    </w:p>
    <w:p w:rsidR="00C44106" w:rsidRPr="00792F8D" w:rsidRDefault="00C44106"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Для достижения цели будут решаться следующие задачи: </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повышение эффективности деятельности предприятий путём увеличения производительности труда, внедрения новых технологий производства;</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содействие развитию сельскохозяйственных товаропроизводителей; </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создание  условий способствующих организации новых рабочих мест, повышению квалификации и профессионального уровня управленческого и </w:t>
      </w:r>
      <w:proofErr w:type="spellStart"/>
      <w:r w:rsidRPr="00792F8D">
        <w:rPr>
          <w:rFonts w:cs="Times New Roman"/>
          <w:color w:val="000000"/>
          <w:sz w:val="28"/>
          <w:szCs w:val="28"/>
        </w:rPr>
        <w:t>инженернотехнологического</w:t>
      </w:r>
      <w:proofErr w:type="spellEnd"/>
      <w:r w:rsidRPr="00792F8D">
        <w:rPr>
          <w:rFonts w:cs="Times New Roman"/>
          <w:color w:val="000000"/>
          <w:sz w:val="28"/>
          <w:szCs w:val="28"/>
        </w:rPr>
        <w:t xml:space="preserve"> персонала; </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поддержка малого предпринимательства в сферах производства в целях сохранения и создания новых рабочих мест; </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привлечение молодых специалистов на работу в сельское хозяйство; </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развитие личных подсобных хозяйств; </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развитие новых видов деятельности и создание условий для привлечения инвестиционных компаний в приоритетных секторах экономики; </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снижение оттока населения из района, рост инвестиционной и деловой активности. </w:t>
      </w:r>
    </w:p>
    <w:p w:rsidR="00C44106" w:rsidRPr="00792F8D" w:rsidRDefault="00C44106"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На развитие рынка труда в МО </w:t>
      </w:r>
      <w:r w:rsidR="004604FF">
        <w:rPr>
          <w:rFonts w:ascii="Times New Roman" w:hAnsi="Times New Roman" w:cs="Times New Roman"/>
          <w:color w:val="000000"/>
          <w:sz w:val="28"/>
          <w:szCs w:val="28"/>
        </w:rPr>
        <w:t>Октябрьский сельсовет</w:t>
      </w:r>
      <w:r w:rsidRPr="00792F8D">
        <w:rPr>
          <w:rFonts w:ascii="Times New Roman" w:hAnsi="Times New Roman" w:cs="Times New Roman"/>
          <w:color w:val="000000"/>
          <w:sz w:val="28"/>
          <w:szCs w:val="28"/>
        </w:rPr>
        <w:t xml:space="preserve"> будут влиять следующие факторы:</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уменьшение численности населения в трудоспособном возрасте. Количество граждан, которые в прогнозируемый период достигнут  пенсионного возраста, превысит количество граждан, вступающих в трудоспособный возраст; </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сохранение в районе неполной и скрытой занятости населения; </w:t>
      </w:r>
    </w:p>
    <w:p w:rsidR="004604FF"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продолжение процесса высвобождения работников в </w:t>
      </w:r>
      <w:r w:rsidR="004604FF">
        <w:rPr>
          <w:rFonts w:cs="Times New Roman"/>
          <w:color w:val="000000"/>
          <w:sz w:val="28"/>
          <w:szCs w:val="28"/>
        </w:rPr>
        <w:t>ходе реформирования экономики;</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 недостаточный спрос на рабочую силу по причине несоответствия профессионально</w:t>
      </w:r>
      <w:r w:rsidR="004604FF">
        <w:rPr>
          <w:rFonts w:cs="Times New Roman"/>
          <w:color w:val="000000"/>
          <w:sz w:val="28"/>
          <w:szCs w:val="28"/>
        </w:rPr>
        <w:t xml:space="preserve">й </w:t>
      </w:r>
      <w:r w:rsidRPr="00792F8D">
        <w:rPr>
          <w:rFonts w:cs="Times New Roman"/>
          <w:color w:val="000000"/>
          <w:sz w:val="28"/>
          <w:szCs w:val="28"/>
        </w:rPr>
        <w:t xml:space="preserve">квалификационной структуры спроса и предложения, низкой трудовой мобильности населения, старения и сокращения кадрового состава высококвалифицированных работников; </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рост напряженности на рынке труда  в сельской местности, обусловленный увеличением численности трудоспособного населения за счет граждан, потерявших работу в городах Р</w:t>
      </w:r>
      <w:r w:rsidR="004604FF">
        <w:rPr>
          <w:rFonts w:cs="Times New Roman"/>
          <w:color w:val="000000"/>
          <w:sz w:val="28"/>
          <w:szCs w:val="28"/>
        </w:rPr>
        <w:t>Б</w:t>
      </w:r>
      <w:r w:rsidRPr="00792F8D">
        <w:rPr>
          <w:rFonts w:cs="Times New Roman"/>
          <w:color w:val="000000"/>
          <w:sz w:val="28"/>
          <w:szCs w:val="28"/>
        </w:rPr>
        <w:t xml:space="preserve"> и других регионов РФ, недостаточными темпами развития малых форм хозяйствования на селе; </w:t>
      </w:r>
    </w:p>
    <w:p w:rsidR="00C44106" w:rsidRPr="00792F8D" w:rsidRDefault="00C44106" w:rsidP="00792F8D">
      <w:pPr>
        <w:pStyle w:val="ad"/>
        <w:widowControl w:val="0"/>
        <w:numPr>
          <w:ilvl w:val="0"/>
          <w:numId w:val="11"/>
        </w:numPr>
        <w:suppressAutoHyphens w:val="0"/>
        <w:ind w:left="0" w:firstLine="425"/>
        <w:jc w:val="both"/>
        <w:rPr>
          <w:rFonts w:cs="Times New Roman"/>
          <w:color w:val="000000"/>
          <w:sz w:val="28"/>
          <w:szCs w:val="28"/>
        </w:rPr>
      </w:pPr>
      <w:r w:rsidRPr="00792F8D">
        <w:rPr>
          <w:rFonts w:cs="Times New Roman"/>
          <w:color w:val="000000"/>
          <w:sz w:val="28"/>
          <w:szCs w:val="28"/>
        </w:rPr>
        <w:t xml:space="preserve">сохранение низкой конкурентоспособности на рынке труда отдельных </w:t>
      </w:r>
      <w:r w:rsidRPr="00792F8D">
        <w:rPr>
          <w:rFonts w:cs="Times New Roman"/>
          <w:color w:val="000000"/>
          <w:sz w:val="28"/>
          <w:szCs w:val="28"/>
        </w:rPr>
        <w:lastRenderedPageBreak/>
        <w:t xml:space="preserve">категорий граждан (молодежи, женщин, имеющих малолетних детей, инвалидов и др.). </w:t>
      </w:r>
    </w:p>
    <w:p w:rsidR="00C44106" w:rsidRPr="00792F8D" w:rsidRDefault="00C44106"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С учетом указанных факторов в прогнозируемый период в муниципальном образовании сохранится тенденция превышения предложения рабочей силы над спросом  организаций в кадрах, но ежегодно разрыв между ними будет сокращаться. </w:t>
      </w:r>
    </w:p>
    <w:p w:rsidR="007E68F9" w:rsidRPr="00792F8D" w:rsidRDefault="00C44106" w:rsidP="00792F8D">
      <w:pPr>
        <w:widowControl w:val="0"/>
        <w:suppressAutoHyphens w:val="0"/>
        <w:spacing w:after="0" w:line="240" w:lineRule="auto"/>
        <w:ind w:firstLine="425"/>
        <w:jc w:val="both"/>
        <w:rPr>
          <w:rFonts w:ascii="Times New Roman" w:hAnsi="Times New Roman" w:cs="Times New Roman"/>
          <w:b/>
          <w:color w:val="000000"/>
          <w:sz w:val="28"/>
          <w:szCs w:val="28"/>
        </w:rPr>
      </w:pPr>
      <w:r w:rsidRPr="00792F8D">
        <w:rPr>
          <w:rFonts w:ascii="Times New Roman" w:hAnsi="Times New Roman" w:cs="Times New Roman"/>
          <w:color w:val="000000"/>
          <w:sz w:val="28"/>
          <w:szCs w:val="28"/>
        </w:rPr>
        <w:t>Основная проблема реализации кадровой политики связана с тем, что в муниципальном образовании недостаточно средств для привлечения молодых специалистов. Недостаток квалифицированных кадров  в здравоохранении, образовании, культуре и в сельском хозяйстве объясняется низкой заработной платой, невозможностью предоставления жилья</w:t>
      </w:r>
    </w:p>
    <w:p w:rsidR="00C44106" w:rsidRPr="00792F8D" w:rsidRDefault="00C44106" w:rsidP="00792F8D">
      <w:pPr>
        <w:widowControl w:val="0"/>
        <w:suppressAutoHyphens w:val="0"/>
        <w:spacing w:after="0" w:line="240" w:lineRule="auto"/>
        <w:ind w:firstLine="425"/>
        <w:jc w:val="both"/>
        <w:rPr>
          <w:rFonts w:ascii="Times New Roman" w:hAnsi="Times New Roman" w:cs="Times New Roman"/>
          <w:b/>
          <w:color w:val="000000"/>
          <w:sz w:val="28"/>
          <w:szCs w:val="28"/>
        </w:rPr>
      </w:pPr>
    </w:p>
    <w:p w:rsidR="008F6B36" w:rsidRPr="00792F8D" w:rsidRDefault="00844C55" w:rsidP="00792F8D">
      <w:pPr>
        <w:widowControl w:val="0"/>
        <w:suppressAutoHyphens w:val="0"/>
        <w:spacing w:after="0" w:line="240" w:lineRule="auto"/>
        <w:ind w:firstLine="425"/>
        <w:jc w:val="both"/>
        <w:rPr>
          <w:rFonts w:ascii="Times New Roman" w:hAnsi="Times New Roman" w:cs="Times New Roman"/>
          <w:b/>
          <w:color w:val="000000"/>
          <w:sz w:val="28"/>
          <w:szCs w:val="28"/>
        </w:rPr>
      </w:pPr>
      <w:r w:rsidRPr="00792F8D">
        <w:rPr>
          <w:rFonts w:ascii="Times New Roman" w:hAnsi="Times New Roman" w:cs="Times New Roman"/>
          <w:b/>
          <w:color w:val="000000"/>
          <w:sz w:val="28"/>
          <w:szCs w:val="28"/>
        </w:rPr>
        <w:t>3</w:t>
      </w:r>
      <w:r w:rsidR="001B3DC1" w:rsidRPr="00792F8D">
        <w:rPr>
          <w:rFonts w:ascii="Times New Roman" w:hAnsi="Times New Roman" w:cs="Times New Roman"/>
          <w:b/>
          <w:color w:val="000000"/>
          <w:sz w:val="28"/>
          <w:szCs w:val="28"/>
        </w:rPr>
        <w:t>.2.</w:t>
      </w:r>
      <w:r w:rsidRPr="00792F8D">
        <w:rPr>
          <w:rFonts w:ascii="Times New Roman" w:hAnsi="Times New Roman" w:cs="Times New Roman"/>
          <w:b/>
          <w:color w:val="000000"/>
          <w:sz w:val="28"/>
          <w:szCs w:val="28"/>
        </w:rPr>
        <w:t>3</w:t>
      </w:r>
      <w:r w:rsidR="001B3DC1" w:rsidRPr="00792F8D">
        <w:rPr>
          <w:rFonts w:ascii="Times New Roman" w:hAnsi="Times New Roman" w:cs="Times New Roman"/>
          <w:b/>
          <w:color w:val="000000"/>
          <w:sz w:val="28"/>
          <w:szCs w:val="28"/>
        </w:rPr>
        <w:t xml:space="preserve"> </w:t>
      </w:r>
      <w:r w:rsidR="00C43995" w:rsidRPr="00792F8D">
        <w:rPr>
          <w:rFonts w:ascii="Times New Roman" w:hAnsi="Times New Roman" w:cs="Times New Roman"/>
          <w:b/>
          <w:color w:val="000000"/>
          <w:sz w:val="28"/>
          <w:szCs w:val="28"/>
        </w:rPr>
        <w:t xml:space="preserve">Экономика муниципального образования </w:t>
      </w:r>
      <w:r w:rsidR="004604FF">
        <w:rPr>
          <w:rFonts w:ascii="Times New Roman" w:hAnsi="Times New Roman" w:cs="Times New Roman"/>
          <w:b/>
          <w:color w:val="000000"/>
          <w:sz w:val="28"/>
          <w:szCs w:val="28"/>
        </w:rPr>
        <w:t>Октябрьский сельсовет</w:t>
      </w:r>
    </w:p>
    <w:p w:rsidR="00602152" w:rsidRPr="00602152" w:rsidRDefault="00C43995" w:rsidP="00602152">
      <w:pPr>
        <w:widowControl w:val="0"/>
        <w:tabs>
          <w:tab w:val="left" w:pos="9720"/>
        </w:tabs>
        <w:suppressAutoHyphens w:val="0"/>
        <w:spacing w:after="0" w:line="240" w:lineRule="auto"/>
        <w:ind w:right="-54"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Экономика</w:t>
      </w:r>
      <w:r w:rsidR="002A43E4" w:rsidRPr="00792F8D">
        <w:rPr>
          <w:rFonts w:ascii="Times New Roman" w:hAnsi="Times New Roman" w:cs="Times New Roman"/>
          <w:color w:val="000000"/>
          <w:sz w:val="28"/>
          <w:szCs w:val="28"/>
        </w:rPr>
        <w:t xml:space="preserve"> МО</w:t>
      </w:r>
      <w:r w:rsidRPr="00792F8D">
        <w:rPr>
          <w:rFonts w:ascii="Times New Roman" w:hAnsi="Times New Roman" w:cs="Times New Roman"/>
          <w:color w:val="000000"/>
          <w:sz w:val="28"/>
          <w:szCs w:val="28"/>
        </w:rPr>
        <w:t xml:space="preserve"> </w:t>
      </w:r>
      <w:r w:rsidR="004604FF" w:rsidRPr="004604FF">
        <w:rPr>
          <w:rFonts w:ascii="Times New Roman" w:hAnsi="Times New Roman" w:cs="Times New Roman"/>
          <w:color w:val="000000"/>
          <w:sz w:val="28"/>
          <w:szCs w:val="28"/>
        </w:rPr>
        <w:t>Октябрьский сельсовет</w:t>
      </w:r>
      <w:r w:rsidRPr="00792F8D">
        <w:rPr>
          <w:rFonts w:ascii="Times New Roman" w:hAnsi="Times New Roman" w:cs="Times New Roman"/>
          <w:color w:val="000000"/>
          <w:sz w:val="28"/>
          <w:szCs w:val="28"/>
        </w:rPr>
        <w:t xml:space="preserve"> развита </w:t>
      </w:r>
      <w:r w:rsidR="00062D6A" w:rsidRPr="00792F8D">
        <w:rPr>
          <w:rFonts w:ascii="Times New Roman" w:hAnsi="Times New Roman" w:cs="Times New Roman"/>
          <w:color w:val="000000"/>
          <w:sz w:val="28"/>
          <w:szCs w:val="28"/>
        </w:rPr>
        <w:t>недостаточно</w:t>
      </w:r>
      <w:r w:rsidRPr="00792F8D">
        <w:rPr>
          <w:rFonts w:ascii="Times New Roman" w:hAnsi="Times New Roman" w:cs="Times New Roman"/>
          <w:color w:val="000000"/>
          <w:sz w:val="28"/>
          <w:szCs w:val="28"/>
        </w:rPr>
        <w:t xml:space="preserve">. </w:t>
      </w:r>
      <w:r w:rsidR="00602152" w:rsidRPr="00602152">
        <w:rPr>
          <w:rFonts w:ascii="Times New Roman" w:hAnsi="Times New Roman" w:cs="Times New Roman"/>
          <w:color w:val="000000"/>
          <w:sz w:val="28"/>
          <w:szCs w:val="28"/>
        </w:rPr>
        <w:t>На территории сельского поселения Октябрьский сельсовет муниципального района Благовещенский район Республики Башкортостан количество субъектов малого и среднего предпринимательства по состоянию на 1 января 2018 года составило 2 ед., в том числе: 1 индивидуальных предпринимателей (на уровне 2016 г.), 1 -ООО  АПК «</w:t>
      </w:r>
      <w:proofErr w:type="spellStart"/>
      <w:r w:rsidR="00602152" w:rsidRPr="00602152">
        <w:rPr>
          <w:rFonts w:ascii="Times New Roman" w:hAnsi="Times New Roman" w:cs="Times New Roman"/>
          <w:color w:val="000000"/>
          <w:sz w:val="28"/>
          <w:szCs w:val="28"/>
        </w:rPr>
        <w:t>Осиповская</w:t>
      </w:r>
      <w:proofErr w:type="spellEnd"/>
      <w:r w:rsidR="00602152" w:rsidRPr="00602152">
        <w:rPr>
          <w:rFonts w:ascii="Times New Roman" w:hAnsi="Times New Roman" w:cs="Times New Roman"/>
          <w:color w:val="000000"/>
          <w:sz w:val="28"/>
          <w:szCs w:val="28"/>
        </w:rPr>
        <w:t xml:space="preserve">». Число занятых в малом и среднем предпринимательстве в 2017 г. составило 6 человек. Оборот розничной торговли составил –102 000 руб., что больше на 4000 руб. на уровень 2016 года. </w:t>
      </w:r>
    </w:p>
    <w:p w:rsidR="00602152" w:rsidRDefault="00602152" w:rsidP="00602152">
      <w:pPr>
        <w:widowControl w:val="0"/>
        <w:tabs>
          <w:tab w:val="left" w:pos="9720"/>
        </w:tabs>
        <w:suppressAutoHyphens w:val="0"/>
        <w:spacing w:after="0" w:line="240" w:lineRule="auto"/>
        <w:ind w:right="-54" w:firstLine="425"/>
        <w:jc w:val="both"/>
        <w:rPr>
          <w:rFonts w:ascii="Times New Roman" w:hAnsi="Times New Roman" w:cs="Times New Roman"/>
          <w:color w:val="000000"/>
          <w:sz w:val="28"/>
          <w:szCs w:val="28"/>
        </w:rPr>
      </w:pPr>
      <w:r w:rsidRPr="00602152">
        <w:rPr>
          <w:rFonts w:ascii="Times New Roman" w:hAnsi="Times New Roman" w:cs="Times New Roman"/>
          <w:color w:val="000000"/>
          <w:sz w:val="28"/>
          <w:szCs w:val="28"/>
        </w:rPr>
        <w:t>Малый и средний бизнес охватывает отрасли экономики: сельское хозяйство, торговля.</w:t>
      </w:r>
    </w:p>
    <w:p w:rsidR="006B713B" w:rsidRPr="006B713B" w:rsidRDefault="006B713B" w:rsidP="006B713B">
      <w:pPr>
        <w:widowControl w:val="0"/>
        <w:tabs>
          <w:tab w:val="left" w:pos="9720"/>
        </w:tabs>
        <w:suppressAutoHyphens w:val="0"/>
        <w:spacing w:after="0" w:line="240" w:lineRule="auto"/>
        <w:ind w:right="-54" w:firstLine="425"/>
        <w:jc w:val="both"/>
        <w:rPr>
          <w:rFonts w:ascii="Times New Roman" w:hAnsi="Times New Roman" w:cs="Times New Roman"/>
          <w:color w:val="000000"/>
          <w:sz w:val="28"/>
          <w:szCs w:val="28"/>
        </w:rPr>
      </w:pPr>
      <w:r w:rsidRPr="006B713B">
        <w:rPr>
          <w:rFonts w:ascii="Times New Roman" w:hAnsi="Times New Roman" w:cs="Times New Roman"/>
          <w:color w:val="000000"/>
          <w:sz w:val="28"/>
          <w:szCs w:val="28"/>
        </w:rPr>
        <w:t>Государственным Собранием РБ принят закон «О развитии сельского хозяйства в Республике Башкортостан».</w:t>
      </w:r>
      <w:r>
        <w:rPr>
          <w:rFonts w:ascii="Times New Roman" w:hAnsi="Times New Roman" w:cs="Times New Roman"/>
          <w:color w:val="000000"/>
          <w:sz w:val="28"/>
          <w:szCs w:val="28"/>
        </w:rPr>
        <w:t xml:space="preserve"> </w:t>
      </w:r>
      <w:r w:rsidRPr="006B713B">
        <w:rPr>
          <w:rFonts w:ascii="Times New Roman" w:hAnsi="Times New Roman" w:cs="Times New Roman"/>
          <w:color w:val="000000"/>
          <w:sz w:val="28"/>
          <w:szCs w:val="28"/>
        </w:rPr>
        <w:t xml:space="preserve">Основными направлениями аграрной политики в Республике Башкортостан являются: </w:t>
      </w:r>
    </w:p>
    <w:p w:rsidR="006B713B" w:rsidRPr="006B713B" w:rsidRDefault="006B713B" w:rsidP="006B713B">
      <w:pPr>
        <w:widowControl w:val="0"/>
        <w:tabs>
          <w:tab w:val="left" w:pos="9720"/>
        </w:tabs>
        <w:suppressAutoHyphens w:val="0"/>
        <w:spacing w:after="0" w:line="240" w:lineRule="auto"/>
        <w:ind w:right="-54" w:firstLine="425"/>
        <w:jc w:val="both"/>
        <w:rPr>
          <w:rFonts w:ascii="Times New Roman" w:hAnsi="Times New Roman" w:cs="Times New Roman"/>
          <w:color w:val="000000"/>
          <w:sz w:val="28"/>
          <w:szCs w:val="28"/>
        </w:rPr>
      </w:pPr>
      <w:r w:rsidRPr="006B713B">
        <w:rPr>
          <w:rFonts w:ascii="Times New Roman" w:hAnsi="Times New Roman" w:cs="Times New Roman"/>
          <w:color w:val="000000"/>
          <w:sz w:val="28"/>
          <w:szCs w:val="28"/>
        </w:rPr>
        <w:t>1) Поддержание стабильности обеспечения населения отеч</w:t>
      </w:r>
      <w:r>
        <w:rPr>
          <w:rFonts w:ascii="Times New Roman" w:hAnsi="Times New Roman" w:cs="Times New Roman"/>
          <w:color w:val="000000"/>
          <w:sz w:val="28"/>
          <w:szCs w:val="28"/>
        </w:rPr>
        <w:t>ественными про</w:t>
      </w:r>
      <w:r w:rsidRPr="006B713B">
        <w:rPr>
          <w:rFonts w:ascii="Times New Roman" w:hAnsi="Times New Roman" w:cs="Times New Roman"/>
          <w:color w:val="000000"/>
          <w:sz w:val="28"/>
          <w:szCs w:val="28"/>
        </w:rPr>
        <w:t>довольственными товарами;</w:t>
      </w:r>
    </w:p>
    <w:p w:rsidR="006B713B" w:rsidRPr="006B713B" w:rsidRDefault="006B713B" w:rsidP="006B713B">
      <w:pPr>
        <w:widowControl w:val="0"/>
        <w:tabs>
          <w:tab w:val="left" w:pos="9720"/>
        </w:tabs>
        <w:suppressAutoHyphens w:val="0"/>
        <w:spacing w:after="0" w:line="240" w:lineRule="auto"/>
        <w:ind w:right="-54" w:firstLine="425"/>
        <w:jc w:val="both"/>
        <w:rPr>
          <w:rFonts w:ascii="Times New Roman" w:hAnsi="Times New Roman" w:cs="Times New Roman"/>
          <w:color w:val="000000"/>
          <w:sz w:val="28"/>
          <w:szCs w:val="28"/>
        </w:rPr>
      </w:pPr>
      <w:r w:rsidRPr="006B713B">
        <w:rPr>
          <w:rFonts w:ascii="Times New Roman" w:hAnsi="Times New Roman" w:cs="Times New Roman"/>
          <w:color w:val="000000"/>
          <w:sz w:val="28"/>
          <w:szCs w:val="28"/>
        </w:rPr>
        <w:t>2) Формирование и регулирование рынка сельскохозяйственной продукции, сырья и продовольствия;</w:t>
      </w:r>
    </w:p>
    <w:p w:rsidR="006B713B" w:rsidRPr="006B713B" w:rsidRDefault="006B713B" w:rsidP="006B713B">
      <w:pPr>
        <w:widowControl w:val="0"/>
        <w:tabs>
          <w:tab w:val="left" w:pos="9720"/>
        </w:tabs>
        <w:suppressAutoHyphens w:val="0"/>
        <w:spacing w:after="0" w:line="240" w:lineRule="auto"/>
        <w:ind w:right="-54" w:firstLine="425"/>
        <w:jc w:val="both"/>
        <w:rPr>
          <w:rFonts w:ascii="Times New Roman" w:hAnsi="Times New Roman" w:cs="Times New Roman"/>
          <w:color w:val="000000"/>
          <w:sz w:val="28"/>
          <w:szCs w:val="28"/>
        </w:rPr>
      </w:pPr>
      <w:r w:rsidRPr="006B713B">
        <w:rPr>
          <w:rFonts w:ascii="Times New Roman" w:hAnsi="Times New Roman" w:cs="Times New Roman"/>
          <w:color w:val="000000"/>
          <w:sz w:val="28"/>
          <w:szCs w:val="28"/>
        </w:rPr>
        <w:t>3) Поддержка сельскохозяйственных производителей;</w:t>
      </w:r>
    </w:p>
    <w:p w:rsidR="00602152" w:rsidRDefault="006B713B" w:rsidP="006B713B">
      <w:pPr>
        <w:widowControl w:val="0"/>
        <w:tabs>
          <w:tab w:val="left" w:pos="9720"/>
        </w:tabs>
        <w:suppressAutoHyphens w:val="0"/>
        <w:spacing w:after="0" w:line="240" w:lineRule="auto"/>
        <w:ind w:right="-54" w:firstLine="425"/>
        <w:jc w:val="both"/>
        <w:rPr>
          <w:rFonts w:ascii="Times New Roman" w:hAnsi="Times New Roman" w:cs="Times New Roman"/>
          <w:color w:val="000000"/>
          <w:sz w:val="28"/>
          <w:szCs w:val="28"/>
        </w:rPr>
      </w:pPr>
      <w:r w:rsidRPr="006B713B">
        <w:rPr>
          <w:rFonts w:ascii="Times New Roman" w:hAnsi="Times New Roman" w:cs="Times New Roman"/>
          <w:color w:val="000000"/>
          <w:sz w:val="28"/>
          <w:szCs w:val="28"/>
        </w:rPr>
        <w:t>4) Устойчивое развитие сельских территорий.</w:t>
      </w:r>
    </w:p>
    <w:p w:rsidR="001E0242" w:rsidRPr="00792F8D" w:rsidRDefault="00844C55" w:rsidP="00792F8D">
      <w:pPr>
        <w:pStyle w:val="a5"/>
        <w:widowControl w:val="0"/>
        <w:suppressAutoHyphens w:val="0"/>
        <w:ind w:firstLine="425"/>
        <w:rPr>
          <w:rStyle w:val="22"/>
          <w:rFonts w:ascii="Times New Roman" w:hAnsi="Times New Roman"/>
          <w:b/>
          <w:bCs w:val="0"/>
          <w:szCs w:val="28"/>
        </w:rPr>
      </w:pPr>
      <w:r w:rsidRPr="00792F8D">
        <w:rPr>
          <w:rStyle w:val="22"/>
          <w:rFonts w:ascii="Times New Roman" w:hAnsi="Times New Roman"/>
          <w:b/>
          <w:bCs w:val="0"/>
          <w:szCs w:val="28"/>
        </w:rPr>
        <w:t>3.2.4</w:t>
      </w:r>
      <w:r w:rsidR="001B3DC1" w:rsidRPr="00792F8D">
        <w:rPr>
          <w:rStyle w:val="22"/>
          <w:rFonts w:ascii="Times New Roman" w:hAnsi="Times New Roman"/>
          <w:b/>
          <w:bCs w:val="0"/>
          <w:szCs w:val="28"/>
        </w:rPr>
        <w:t xml:space="preserve">. </w:t>
      </w:r>
      <w:r w:rsidR="001E0242" w:rsidRPr="00792F8D">
        <w:rPr>
          <w:rStyle w:val="22"/>
          <w:rFonts w:ascii="Times New Roman" w:hAnsi="Times New Roman"/>
          <w:b/>
          <w:bCs w:val="0"/>
          <w:szCs w:val="28"/>
        </w:rPr>
        <w:t>Система культурно-бытового обслуживания.</w:t>
      </w:r>
    </w:p>
    <w:p w:rsidR="00965B6A" w:rsidRPr="00792F8D" w:rsidRDefault="00965B6A" w:rsidP="00792F8D">
      <w:pPr>
        <w:widowControl w:val="0"/>
        <w:shd w:val="clear" w:color="auto" w:fill="FFFFFF"/>
        <w:suppressAutoHyphens w:val="0"/>
        <w:autoSpaceDE w:val="0"/>
        <w:autoSpaceDN w:val="0"/>
        <w:adjustRightInd w:val="0"/>
        <w:spacing w:after="0" w:line="240" w:lineRule="auto"/>
        <w:ind w:firstLine="425"/>
        <w:jc w:val="both"/>
        <w:rPr>
          <w:rFonts w:ascii="Times New Roman" w:hAnsi="Times New Roman" w:cs="Times New Roman"/>
          <w:color w:val="000000"/>
          <w:sz w:val="28"/>
          <w:szCs w:val="28"/>
          <w:lang w:eastAsia="ru-RU"/>
        </w:rPr>
      </w:pPr>
      <w:r w:rsidRPr="00792F8D">
        <w:rPr>
          <w:rFonts w:ascii="Times New Roman" w:hAnsi="Times New Roman" w:cs="Times New Roman"/>
          <w:color w:val="000000"/>
          <w:sz w:val="28"/>
          <w:szCs w:val="28"/>
          <w:lang w:eastAsia="ru-RU"/>
        </w:rPr>
        <w:t>Важнейшей задачей формирования полноценной среды обитания поселений является создание системы обслуживания, при которой население всего поселения будет иметь возможность получения практически всего спектра услуг в области образования, здравоохранения, культуры и спорта, торговли и б</w:t>
      </w:r>
      <w:r w:rsidR="00602152">
        <w:rPr>
          <w:rFonts w:ascii="Times New Roman" w:hAnsi="Times New Roman" w:cs="Times New Roman"/>
          <w:color w:val="000000"/>
          <w:sz w:val="28"/>
          <w:szCs w:val="28"/>
          <w:lang w:eastAsia="ru-RU"/>
        </w:rPr>
        <w:t>ытового обслуживания.</w:t>
      </w:r>
    </w:p>
    <w:p w:rsidR="00965B6A" w:rsidRPr="00792F8D" w:rsidRDefault="00965B6A"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965B6A" w:rsidRPr="00792F8D" w:rsidRDefault="00965B6A"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 xml:space="preserve">Цель политики в сфере обслуживания состоит в создании для всего </w:t>
      </w:r>
      <w:r w:rsidRPr="00792F8D">
        <w:rPr>
          <w:rFonts w:ascii="Times New Roman" w:hAnsi="Times New Roman" w:cs="Times New Roman"/>
          <w:sz w:val="28"/>
          <w:szCs w:val="28"/>
        </w:rPr>
        <w:lastRenderedPageBreak/>
        <w:t>населения приемлемых условий пространственной доступности основных социальных благ (услуг), предоставляемых учрежден</w:t>
      </w:r>
      <w:r w:rsidR="00423157" w:rsidRPr="00792F8D">
        <w:rPr>
          <w:rFonts w:ascii="Times New Roman" w:hAnsi="Times New Roman" w:cs="Times New Roman"/>
          <w:sz w:val="28"/>
          <w:szCs w:val="28"/>
        </w:rPr>
        <w:t>иями социальной инфраструктуры.</w:t>
      </w:r>
    </w:p>
    <w:p w:rsidR="00423157" w:rsidRPr="00792F8D" w:rsidRDefault="00423157" w:rsidP="00792F8D">
      <w:pPr>
        <w:widowControl w:val="0"/>
        <w:suppressAutoHyphens w:val="0"/>
        <w:spacing w:after="0" w:line="240" w:lineRule="auto"/>
        <w:ind w:firstLine="425"/>
        <w:jc w:val="both"/>
        <w:rPr>
          <w:rFonts w:ascii="Times New Roman" w:hAnsi="Times New Roman" w:cs="Times New Roman"/>
          <w:color w:val="000000"/>
          <w:sz w:val="28"/>
          <w:szCs w:val="28"/>
          <w:lang w:eastAsia="ru-RU"/>
        </w:rPr>
      </w:pPr>
      <w:r w:rsidRPr="00792F8D">
        <w:rPr>
          <w:rFonts w:ascii="Times New Roman" w:hAnsi="Times New Roman" w:cs="Times New Roman"/>
          <w:color w:val="000000"/>
          <w:sz w:val="28"/>
          <w:szCs w:val="28"/>
          <w:lang w:eastAsia="ru-RU"/>
        </w:rPr>
        <w:t>Прогнозом на период до 202</w:t>
      </w:r>
      <w:r w:rsidR="007655E5">
        <w:rPr>
          <w:rFonts w:ascii="Times New Roman" w:hAnsi="Times New Roman" w:cs="Times New Roman"/>
          <w:color w:val="000000"/>
          <w:sz w:val="28"/>
          <w:szCs w:val="28"/>
          <w:lang w:eastAsia="ru-RU"/>
        </w:rPr>
        <w:t>4</w:t>
      </w:r>
      <w:r w:rsidRPr="00792F8D">
        <w:rPr>
          <w:rFonts w:ascii="Times New Roman" w:hAnsi="Times New Roman" w:cs="Times New Roman"/>
          <w:color w:val="000000"/>
          <w:sz w:val="28"/>
          <w:szCs w:val="28"/>
          <w:lang w:eastAsia="ru-RU"/>
        </w:rPr>
        <w:t xml:space="preserve"> года определены следующие приоритеты социального развития муниципального образования </w:t>
      </w:r>
      <w:r w:rsidR="00602152" w:rsidRPr="004604FF">
        <w:rPr>
          <w:rFonts w:ascii="Times New Roman" w:hAnsi="Times New Roman" w:cs="Times New Roman"/>
          <w:color w:val="000000"/>
          <w:sz w:val="28"/>
          <w:szCs w:val="28"/>
        </w:rPr>
        <w:t>Октябрьский сельсовет</w:t>
      </w:r>
      <w:r w:rsidRPr="00792F8D">
        <w:rPr>
          <w:rFonts w:ascii="Times New Roman" w:hAnsi="Times New Roman" w:cs="Times New Roman"/>
          <w:color w:val="000000"/>
          <w:sz w:val="28"/>
          <w:szCs w:val="28"/>
          <w:lang w:eastAsia="ru-RU"/>
        </w:rPr>
        <w:t>:</w:t>
      </w:r>
    </w:p>
    <w:p w:rsidR="00423157" w:rsidRPr="00792F8D" w:rsidRDefault="00423157" w:rsidP="00792F8D">
      <w:pPr>
        <w:widowControl w:val="0"/>
        <w:suppressAutoHyphens w:val="0"/>
        <w:spacing w:after="0" w:line="240" w:lineRule="auto"/>
        <w:ind w:firstLine="425"/>
        <w:jc w:val="both"/>
        <w:rPr>
          <w:rFonts w:ascii="Times New Roman" w:hAnsi="Times New Roman" w:cs="Times New Roman"/>
          <w:color w:val="000000"/>
          <w:sz w:val="28"/>
          <w:szCs w:val="28"/>
          <w:lang w:eastAsia="ru-RU"/>
        </w:rPr>
      </w:pPr>
      <w:r w:rsidRPr="00792F8D">
        <w:rPr>
          <w:rFonts w:ascii="Times New Roman" w:hAnsi="Times New Roman" w:cs="Times New Roman"/>
          <w:color w:val="000000"/>
          <w:sz w:val="28"/>
          <w:szCs w:val="28"/>
          <w:lang w:eastAsia="ru-RU"/>
        </w:rPr>
        <w:t xml:space="preserve">-повышение уровня жизни населения муниципального образования </w:t>
      </w:r>
      <w:r w:rsidR="00602152" w:rsidRPr="00602152">
        <w:rPr>
          <w:rFonts w:ascii="Times New Roman" w:hAnsi="Times New Roman" w:cs="Times New Roman"/>
          <w:color w:val="000000"/>
          <w:sz w:val="28"/>
          <w:szCs w:val="28"/>
          <w:lang w:eastAsia="ru-RU"/>
        </w:rPr>
        <w:t>Октябрьский сельсовет</w:t>
      </w:r>
      <w:r w:rsidRPr="00792F8D">
        <w:rPr>
          <w:rFonts w:ascii="Times New Roman" w:hAnsi="Times New Roman" w:cs="Times New Roman"/>
          <w:color w:val="000000"/>
          <w:sz w:val="28"/>
          <w:szCs w:val="28"/>
          <w:lang w:eastAsia="ru-RU"/>
        </w:rPr>
        <w:t>, в т.ч. на основе развития социальной инфраструктуры;</w:t>
      </w:r>
    </w:p>
    <w:p w:rsidR="00423157" w:rsidRPr="00792F8D" w:rsidRDefault="00423157" w:rsidP="00792F8D">
      <w:pPr>
        <w:widowControl w:val="0"/>
        <w:suppressAutoHyphens w:val="0"/>
        <w:spacing w:after="0" w:line="240" w:lineRule="auto"/>
        <w:ind w:firstLine="425"/>
        <w:jc w:val="both"/>
        <w:rPr>
          <w:rFonts w:ascii="Times New Roman" w:hAnsi="Times New Roman" w:cs="Times New Roman"/>
          <w:color w:val="000000"/>
          <w:sz w:val="28"/>
          <w:szCs w:val="28"/>
          <w:lang w:eastAsia="ru-RU"/>
        </w:rPr>
      </w:pPr>
      <w:r w:rsidRPr="00792F8D">
        <w:rPr>
          <w:rFonts w:ascii="Times New Roman" w:hAnsi="Times New Roman" w:cs="Times New Roman"/>
          <w:color w:val="000000"/>
          <w:sz w:val="28"/>
          <w:szCs w:val="28"/>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23157" w:rsidRPr="00792F8D" w:rsidRDefault="00423157" w:rsidP="00792F8D">
      <w:pPr>
        <w:widowControl w:val="0"/>
        <w:suppressAutoHyphens w:val="0"/>
        <w:spacing w:after="0" w:line="240" w:lineRule="auto"/>
        <w:ind w:firstLine="425"/>
        <w:jc w:val="both"/>
        <w:rPr>
          <w:rFonts w:ascii="Times New Roman" w:hAnsi="Times New Roman" w:cs="Times New Roman"/>
          <w:color w:val="000000"/>
          <w:sz w:val="28"/>
          <w:szCs w:val="28"/>
          <w:lang w:eastAsia="ru-RU"/>
        </w:rPr>
      </w:pPr>
      <w:r w:rsidRPr="00792F8D">
        <w:rPr>
          <w:rFonts w:ascii="Times New Roman" w:hAnsi="Times New Roman" w:cs="Times New Roman"/>
          <w:color w:val="000000"/>
          <w:sz w:val="28"/>
          <w:szCs w:val="28"/>
          <w:lang w:eastAsia="ru-RU"/>
        </w:rPr>
        <w:t>-развитие жилищной сферы в муниципальном образовании</w:t>
      </w:r>
      <w:r w:rsidR="00602152" w:rsidRPr="00602152">
        <w:rPr>
          <w:rFonts w:ascii="Times New Roman" w:hAnsi="Times New Roman" w:cs="Times New Roman"/>
          <w:color w:val="000000"/>
          <w:sz w:val="28"/>
          <w:szCs w:val="28"/>
        </w:rPr>
        <w:t xml:space="preserve"> </w:t>
      </w:r>
      <w:r w:rsidR="00602152" w:rsidRPr="004604FF">
        <w:rPr>
          <w:rFonts w:ascii="Times New Roman" w:hAnsi="Times New Roman" w:cs="Times New Roman"/>
          <w:color w:val="000000"/>
          <w:sz w:val="28"/>
          <w:szCs w:val="28"/>
        </w:rPr>
        <w:t>Октябрьский сельсовет</w:t>
      </w:r>
      <w:r w:rsidRPr="00792F8D">
        <w:rPr>
          <w:rFonts w:ascii="Times New Roman" w:hAnsi="Times New Roman" w:cs="Times New Roman"/>
          <w:color w:val="000000"/>
          <w:sz w:val="28"/>
          <w:szCs w:val="28"/>
          <w:lang w:eastAsia="ru-RU"/>
        </w:rPr>
        <w:t>;</w:t>
      </w:r>
    </w:p>
    <w:p w:rsidR="00423157" w:rsidRPr="00792F8D" w:rsidRDefault="00423157" w:rsidP="00792F8D">
      <w:pPr>
        <w:widowControl w:val="0"/>
        <w:suppressAutoHyphens w:val="0"/>
        <w:spacing w:after="0" w:line="240" w:lineRule="auto"/>
        <w:ind w:firstLine="425"/>
        <w:jc w:val="both"/>
        <w:rPr>
          <w:rFonts w:ascii="Times New Roman" w:hAnsi="Times New Roman" w:cs="Times New Roman"/>
          <w:color w:val="000000"/>
          <w:sz w:val="28"/>
          <w:szCs w:val="28"/>
          <w:lang w:eastAsia="ru-RU"/>
        </w:rPr>
      </w:pPr>
      <w:r w:rsidRPr="00792F8D">
        <w:rPr>
          <w:rFonts w:ascii="Times New Roman" w:hAnsi="Times New Roman" w:cs="Times New Roman"/>
          <w:color w:val="000000"/>
          <w:sz w:val="28"/>
          <w:szCs w:val="28"/>
          <w:lang w:eastAsia="ru-RU"/>
        </w:rPr>
        <w:t xml:space="preserve">-создание условий для гармоничного развития подрастающего поколения в муниципальном образовании </w:t>
      </w:r>
      <w:r w:rsidR="00602152" w:rsidRPr="004604FF">
        <w:rPr>
          <w:rFonts w:ascii="Times New Roman" w:hAnsi="Times New Roman" w:cs="Times New Roman"/>
          <w:color w:val="000000"/>
          <w:sz w:val="28"/>
          <w:szCs w:val="28"/>
        </w:rPr>
        <w:t>Октябрьский сельсовет</w:t>
      </w:r>
      <w:r w:rsidRPr="00792F8D">
        <w:rPr>
          <w:rFonts w:ascii="Times New Roman" w:hAnsi="Times New Roman" w:cs="Times New Roman"/>
          <w:color w:val="000000"/>
          <w:sz w:val="28"/>
          <w:szCs w:val="28"/>
          <w:lang w:eastAsia="ru-RU"/>
        </w:rPr>
        <w:t>;</w:t>
      </w:r>
    </w:p>
    <w:p w:rsidR="00423157" w:rsidRPr="00792F8D" w:rsidRDefault="00423157" w:rsidP="00792F8D">
      <w:pPr>
        <w:widowControl w:val="0"/>
        <w:suppressAutoHyphens w:val="0"/>
        <w:spacing w:after="0" w:line="240" w:lineRule="auto"/>
        <w:ind w:firstLine="425"/>
        <w:jc w:val="both"/>
        <w:rPr>
          <w:rFonts w:ascii="Times New Roman" w:hAnsi="Times New Roman" w:cs="Times New Roman"/>
          <w:color w:val="000000"/>
          <w:sz w:val="28"/>
          <w:szCs w:val="28"/>
          <w:lang w:eastAsia="ru-RU"/>
        </w:rPr>
      </w:pPr>
      <w:r w:rsidRPr="00792F8D">
        <w:rPr>
          <w:rFonts w:ascii="Times New Roman" w:hAnsi="Times New Roman" w:cs="Times New Roman"/>
          <w:color w:val="000000"/>
          <w:sz w:val="28"/>
          <w:szCs w:val="28"/>
          <w:lang w:eastAsia="ru-RU"/>
        </w:rPr>
        <w:t>-сохранение культурного наследия.</w:t>
      </w:r>
    </w:p>
    <w:p w:rsidR="001625A9" w:rsidRPr="00792F8D" w:rsidRDefault="001625A9"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Образование.</w:t>
      </w:r>
    </w:p>
    <w:p w:rsidR="00BE0F8C" w:rsidRPr="00792F8D" w:rsidRDefault="00BE0F8C"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Наличие системы дошкольных учреждений имеет большое значение для общего развития детей младшего возраста, подготовки их к школе. В последние годы в связи со снижением демографического потенциала, падением рождаемости, усилением миграции сельского населения, прежде всего, молодежи, в города Республики</w:t>
      </w:r>
      <w:r w:rsidR="00602152">
        <w:rPr>
          <w:rFonts w:ascii="Times New Roman" w:hAnsi="Times New Roman" w:cs="Times New Roman"/>
          <w:sz w:val="28"/>
          <w:szCs w:val="28"/>
        </w:rPr>
        <w:t xml:space="preserve"> Башкортостан</w:t>
      </w:r>
      <w:r w:rsidRPr="00792F8D">
        <w:rPr>
          <w:rFonts w:ascii="Times New Roman" w:hAnsi="Times New Roman" w:cs="Times New Roman"/>
          <w:sz w:val="28"/>
          <w:szCs w:val="28"/>
        </w:rPr>
        <w:t xml:space="preserve">, главным образом, в  </w:t>
      </w:r>
      <w:r w:rsidR="00602152">
        <w:rPr>
          <w:rFonts w:ascii="Times New Roman" w:hAnsi="Times New Roman" w:cs="Times New Roman"/>
          <w:sz w:val="28"/>
          <w:szCs w:val="28"/>
        </w:rPr>
        <w:t>Уфу</w:t>
      </w:r>
      <w:r w:rsidRPr="00792F8D">
        <w:rPr>
          <w:rFonts w:ascii="Times New Roman" w:hAnsi="Times New Roman" w:cs="Times New Roman"/>
          <w:sz w:val="28"/>
          <w:szCs w:val="28"/>
        </w:rPr>
        <w:t xml:space="preserve">, а также в районный центр - с. </w:t>
      </w:r>
      <w:r w:rsidR="00602152">
        <w:rPr>
          <w:rFonts w:ascii="Times New Roman" w:hAnsi="Times New Roman" w:cs="Times New Roman"/>
          <w:sz w:val="28"/>
          <w:szCs w:val="28"/>
        </w:rPr>
        <w:t>Благовещенск</w:t>
      </w:r>
      <w:r w:rsidRPr="00792F8D">
        <w:rPr>
          <w:rFonts w:ascii="Times New Roman" w:hAnsi="Times New Roman" w:cs="Times New Roman"/>
          <w:sz w:val="28"/>
          <w:szCs w:val="28"/>
        </w:rPr>
        <w:t>, многие дошк</w:t>
      </w:r>
      <w:r w:rsidR="00423157" w:rsidRPr="00792F8D">
        <w:rPr>
          <w:rFonts w:ascii="Times New Roman" w:hAnsi="Times New Roman" w:cs="Times New Roman"/>
          <w:sz w:val="28"/>
          <w:szCs w:val="28"/>
        </w:rPr>
        <w:t>ольные учреждения были закрыты.</w:t>
      </w:r>
    </w:p>
    <w:p w:rsidR="00423157" w:rsidRPr="00792F8D" w:rsidRDefault="00423157" w:rsidP="00792F8D">
      <w:pPr>
        <w:widowControl w:val="0"/>
        <w:suppressAutoHyphens w:val="0"/>
        <w:spacing w:after="0" w:line="240" w:lineRule="auto"/>
        <w:ind w:firstLine="425"/>
        <w:jc w:val="both"/>
        <w:rPr>
          <w:rFonts w:ascii="Times New Roman" w:hAnsi="Times New Roman" w:cs="Times New Roman"/>
          <w:color w:val="000000"/>
          <w:sz w:val="28"/>
          <w:szCs w:val="28"/>
          <w:lang w:eastAsia="en-US"/>
        </w:rPr>
      </w:pPr>
      <w:r w:rsidRPr="00792F8D">
        <w:rPr>
          <w:rFonts w:ascii="Times New Roman" w:hAnsi="Times New Roman" w:cs="Times New Roman"/>
          <w:sz w:val="28"/>
          <w:szCs w:val="28"/>
          <w:lang w:eastAsia="ru-RU"/>
        </w:rPr>
        <w:t xml:space="preserve">На территории </w:t>
      </w:r>
      <w:r w:rsidR="00602152" w:rsidRPr="00602152">
        <w:rPr>
          <w:rFonts w:ascii="Times New Roman" w:hAnsi="Times New Roman" w:cs="Times New Roman"/>
          <w:sz w:val="28"/>
          <w:szCs w:val="28"/>
          <w:lang w:eastAsia="ru-RU"/>
        </w:rPr>
        <w:t>Октябрьск</w:t>
      </w:r>
      <w:r w:rsidR="00602152">
        <w:rPr>
          <w:rFonts w:ascii="Times New Roman" w:hAnsi="Times New Roman" w:cs="Times New Roman"/>
          <w:sz w:val="28"/>
          <w:szCs w:val="28"/>
          <w:lang w:eastAsia="ru-RU"/>
        </w:rPr>
        <w:t>ого</w:t>
      </w:r>
      <w:r w:rsidR="00602152" w:rsidRPr="00602152">
        <w:rPr>
          <w:rFonts w:ascii="Times New Roman" w:hAnsi="Times New Roman" w:cs="Times New Roman"/>
          <w:sz w:val="28"/>
          <w:szCs w:val="28"/>
          <w:lang w:eastAsia="ru-RU"/>
        </w:rPr>
        <w:t xml:space="preserve"> сельсовет</w:t>
      </w:r>
      <w:r w:rsidR="00602152">
        <w:rPr>
          <w:rFonts w:ascii="Times New Roman" w:hAnsi="Times New Roman" w:cs="Times New Roman"/>
          <w:sz w:val="28"/>
          <w:szCs w:val="28"/>
          <w:lang w:eastAsia="ru-RU"/>
        </w:rPr>
        <w:t>а</w:t>
      </w:r>
      <w:r w:rsidRPr="00792F8D">
        <w:rPr>
          <w:rFonts w:ascii="Times New Roman" w:hAnsi="Times New Roman" w:cs="Times New Roman"/>
          <w:sz w:val="28"/>
          <w:szCs w:val="28"/>
          <w:lang w:eastAsia="ru-RU"/>
        </w:rPr>
        <w:t xml:space="preserve"> недостаточно развита социальная инфрастр</w:t>
      </w:r>
      <w:r w:rsidR="00602152">
        <w:rPr>
          <w:rFonts w:ascii="Times New Roman" w:hAnsi="Times New Roman" w:cs="Times New Roman"/>
          <w:sz w:val="28"/>
          <w:szCs w:val="28"/>
          <w:lang w:eastAsia="ru-RU"/>
        </w:rPr>
        <w:t xml:space="preserve">уктура. </w:t>
      </w:r>
      <w:r w:rsidRPr="00792F8D">
        <w:rPr>
          <w:rFonts w:ascii="Times New Roman" w:hAnsi="Times New Roman" w:cs="Times New Roman"/>
          <w:sz w:val="28"/>
          <w:szCs w:val="28"/>
          <w:lang w:eastAsia="ru-RU"/>
        </w:rPr>
        <w:t xml:space="preserve">Дети школьного возраста поселения учатся  </w:t>
      </w:r>
      <w:r w:rsidR="00602152">
        <w:rPr>
          <w:rFonts w:ascii="Times New Roman" w:hAnsi="Times New Roman" w:cs="Times New Roman"/>
          <w:sz w:val="28"/>
          <w:szCs w:val="28"/>
          <w:lang w:eastAsia="ru-RU"/>
        </w:rPr>
        <w:t xml:space="preserve">МОБУ СОШ с. Осиповка </w:t>
      </w:r>
      <w:r w:rsidR="00602152" w:rsidRPr="00602152">
        <w:rPr>
          <w:rFonts w:ascii="Times New Roman" w:hAnsi="Times New Roman" w:cs="Times New Roman"/>
          <w:sz w:val="28"/>
          <w:szCs w:val="28"/>
          <w:lang w:eastAsia="ru-RU"/>
        </w:rPr>
        <w:t>Благовещенск</w:t>
      </w:r>
      <w:r w:rsidR="00602152">
        <w:rPr>
          <w:rFonts w:ascii="Times New Roman" w:hAnsi="Times New Roman" w:cs="Times New Roman"/>
          <w:sz w:val="28"/>
          <w:szCs w:val="28"/>
          <w:lang w:eastAsia="ru-RU"/>
        </w:rPr>
        <w:t>ого</w:t>
      </w:r>
      <w:r w:rsidR="00602152" w:rsidRPr="00602152">
        <w:rPr>
          <w:rFonts w:ascii="Times New Roman" w:hAnsi="Times New Roman" w:cs="Times New Roman"/>
          <w:sz w:val="28"/>
          <w:szCs w:val="28"/>
          <w:lang w:eastAsia="ru-RU"/>
        </w:rPr>
        <w:t xml:space="preserve"> район</w:t>
      </w:r>
      <w:r w:rsidR="00602152">
        <w:rPr>
          <w:rFonts w:ascii="Times New Roman" w:hAnsi="Times New Roman" w:cs="Times New Roman"/>
          <w:sz w:val="28"/>
          <w:szCs w:val="28"/>
          <w:lang w:eastAsia="ru-RU"/>
        </w:rPr>
        <w:t>а</w:t>
      </w:r>
      <w:r w:rsidR="00602152" w:rsidRPr="00602152">
        <w:rPr>
          <w:rFonts w:ascii="Times New Roman" w:hAnsi="Times New Roman" w:cs="Times New Roman"/>
          <w:sz w:val="28"/>
          <w:szCs w:val="28"/>
          <w:lang w:eastAsia="ru-RU"/>
        </w:rPr>
        <w:t xml:space="preserve"> Республики Башкортостан</w:t>
      </w:r>
      <w:r w:rsidR="00975948">
        <w:rPr>
          <w:rFonts w:ascii="Times New Roman" w:hAnsi="Times New Roman" w:cs="Times New Roman"/>
          <w:sz w:val="28"/>
          <w:szCs w:val="28"/>
          <w:lang w:eastAsia="ru-RU"/>
        </w:rPr>
        <w:t>.</w:t>
      </w:r>
      <w:r w:rsidR="00EF2760">
        <w:rPr>
          <w:rFonts w:ascii="Times New Roman" w:hAnsi="Times New Roman" w:cs="Times New Roman"/>
          <w:sz w:val="28"/>
          <w:szCs w:val="28"/>
          <w:lang w:eastAsia="ru-RU"/>
        </w:rPr>
        <w:t xml:space="preserve"> </w:t>
      </w:r>
      <w:r w:rsidRPr="00792F8D">
        <w:rPr>
          <w:rFonts w:ascii="Times New Roman" w:hAnsi="Times New Roman" w:cs="Times New Roman"/>
          <w:color w:val="000000"/>
          <w:sz w:val="28"/>
          <w:szCs w:val="28"/>
          <w:lang w:eastAsia="en-US"/>
        </w:rPr>
        <w:t xml:space="preserve">В связи с демографическим спадом наблюдается постепенное снижение численности </w:t>
      </w:r>
      <w:proofErr w:type="gramStart"/>
      <w:r w:rsidRPr="00792F8D">
        <w:rPr>
          <w:rFonts w:ascii="Times New Roman" w:hAnsi="Times New Roman" w:cs="Times New Roman"/>
          <w:color w:val="000000"/>
          <w:sz w:val="28"/>
          <w:szCs w:val="28"/>
          <w:lang w:eastAsia="en-US"/>
        </w:rPr>
        <w:t>обучающихся</w:t>
      </w:r>
      <w:proofErr w:type="gramEnd"/>
      <w:r w:rsidRPr="00792F8D">
        <w:rPr>
          <w:rFonts w:ascii="Times New Roman" w:hAnsi="Times New Roman" w:cs="Times New Roman"/>
          <w:color w:val="000000"/>
          <w:sz w:val="28"/>
          <w:szCs w:val="28"/>
          <w:lang w:eastAsia="en-US"/>
        </w:rPr>
        <w:t>. Кадровый состав педагогов обновляется за счет привлечения молодых специалистов к работе в сельской местности.</w:t>
      </w:r>
    </w:p>
    <w:p w:rsidR="00741A38" w:rsidRPr="00792F8D" w:rsidRDefault="00F0231D"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Здравоохранение.</w:t>
      </w:r>
      <w:r w:rsidR="00741A38" w:rsidRPr="00792F8D">
        <w:rPr>
          <w:rFonts w:ascii="Arial" w:hAnsi="Arial" w:cs="Arial"/>
          <w:sz w:val="28"/>
          <w:szCs w:val="28"/>
        </w:rPr>
        <w:t xml:space="preserve"> </w:t>
      </w:r>
      <w:r w:rsidR="00741A38" w:rsidRPr="00792F8D">
        <w:rPr>
          <w:rFonts w:ascii="Times New Roman" w:hAnsi="Times New Roman" w:cs="Times New Roman"/>
          <w:sz w:val="28"/>
          <w:szCs w:val="28"/>
        </w:rPr>
        <w:t>Развитие системы здравоохранения и социальн</w:t>
      </w:r>
      <w:r w:rsidR="00E3589E">
        <w:rPr>
          <w:rFonts w:ascii="Times New Roman" w:hAnsi="Times New Roman" w:cs="Times New Roman"/>
          <w:sz w:val="28"/>
          <w:szCs w:val="28"/>
        </w:rPr>
        <w:t xml:space="preserve">ой защиты населения приводит к </w:t>
      </w:r>
      <w:r w:rsidR="00741A38" w:rsidRPr="00792F8D">
        <w:rPr>
          <w:rFonts w:ascii="Times New Roman" w:hAnsi="Times New Roman" w:cs="Times New Roman"/>
          <w:sz w:val="28"/>
          <w:szCs w:val="28"/>
        </w:rPr>
        <w:t>улучшению качества жизни населения.</w:t>
      </w:r>
    </w:p>
    <w:p w:rsidR="00F43CD6" w:rsidRPr="00792F8D" w:rsidRDefault="00F43CD6"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 xml:space="preserve">Жители населенных пунктов </w:t>
      </w:r>
      <w:r w:rsidR="004F1617" w:rsidRPr="00792F8D">
        <w:rPr>
          <w:rFonts w:ascii="Times New Roman" w:hAnsi="Times New Roman" w:cs="Times New Roman"/>
          <w:sz w:val="28"/>
          <w:szCs w:val="28"/>
        </w:rPr>
        <w:t xml:space="preserve">муниципального образования </w:t>
      </w:r>
      <w:r w:rsidR="00E3589E" w:rsidRPr="004604FF">
        <w:rPr>
          <w:rFonts w:ascii="Times New Roman" w:hAnsi="Times New Roman" w:cs="Times New Roman"/>
          <w:color w:val="000000"/>
          <w:sz w:val="28"/>
          <w:szCs w:val="28"/>
        </w:rPr>
        <w:t>Октябрьский сельсовет</w:t>
      </w:r>
      <w:r w:rsidR="004F1617" w:rsidRPr="00792F8D">
        <w:rPr>
          <w:rFonts w:ascii="Times New Roman" w:hAnsi="Times New Roman" w:cs="Times New Roman"/>
          <w:sz w:val="28"/>
          <w:szCs w:val="28"/>
        </w:rPr>
        <w:t xml:space="preserve"> </w:t>
      </w:r>
      <w:r w:rsidRPr="00792F8D">
        <w:rPr>
          <w:rFonts w:ascii="Times New Roman" w:hAnsi="Times New Roman" w:cs="Times New Roman"/>
          <w:sz w:val="28"/>
          <w:szCs w:val="28"/>
        </w:rPr>
        <w:t xml:space="preserve"> могут получить специализированную квалифицированную медицинскую помощь только в районном или в республиканском центре. Широкий перечень специализированных услуг предоставляется только в </w:t>
      </w:r>
      <w:r w:rsidR="00E3589E">
        <w:rPr>
          <w:rFonts w:ascii="Times New Roman" w:hAnsi="Times New Roman" w:cs="Times New Roman"/>
          <w:sz w:val="28"/>
          <w:szCs w:val="28"/>
        </w:rPr>
        <w:t>Уфе</w:t>
      </w:r>
      <w:r w:rsidRPr="00792F8D">
        <w:rPr>
          <w:rFonts w:ascii="Times New Roman" w:hAnsi="Times New Roman" w:cs="Times New Roman"/>
          <w:sz w:val="28"/>
          <w:szCs w:val="28"/>
        </w:rPr>
        <w:t>.</w:t>
      </w:r>
    </w:p>
    <w:p w:rsidR="004F1617" w:rsidRDefault="004F1617" w:rsidP="00792F8D">
      <w:pPr>
        <w:widowControl w:val="0"/>
        <w:suppressAutoHyphens w:val="0"/>
        <w:autoSpaceDE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Медицинская</w:t>
      </w:r>
      <w:r w:rsidR="00640AE2" w:rsidRPr="00792F8D">
        <w:rPr>
          <w:rFonts w:ascii="Times New Roman" w:hAnsi="Times New Roman" w:cs="Times New Roman"/>
          <w:sz w:val="28"/>
          <w:szCs w:val="28"/>
        </w:rPr>
        <w:t xml:space="preserve"> помощь населению муниципального образования </w:t>
      </w:r>
      <w:r w:rsidR="00E3589E" w:rsidRPr="00E3589E">
        <w:rPr>
          <w:rFonts w:ascii="Times New Roman" w:hAnsi="Times New Roman" w:cs="Times New Roman"/>
          <w:sz w:val="28"/>
          <w:szCs w:val="28"/>
        </w:rPr>
        <w:t>Октябрьский сельсовет</w:t>
      </w:r>
      <w:r w:rsidR="00640AE2" w:rsidRPr="00792F8D">
        <w:rPr>
          <w:rFonts w:ascii="Times New Roman" w:hAnsi="Times New Roman" w:cs="Times New Roman"/>
          <w:sz w:val="28"/>
          <w:szCs w:val="28"/>
        </w:rPr>
        <w:t xml:space="preserve"> </w:t>
      </w:r>
      <w:r w:rsidRPr="00792F8D">
        <w:rPr>
          <w:rFonts w:ascii="Times New Roman" w:hAnsi="Times New Roman" w:cs="Times New Roman"/>
          <w:sz w:val="28"/>
          <w:szCs w:val="28"/>
        </w:rPr>
        <w:t>оказывается центральной райо</w:t>
      </w:r>
      <w:r w:rsidR="002E1DAF">
        <w:rPr>
          <w:rFonts w:ascii="Times New Roman" w:hAnsi="Times New Roman" w:cs="Times New Roman"/>
          <w:sz w:val="28"/>
          <w:szCs w:val="28"/>
        </w:rPr>
        <w:t>нной больницей.</w:t>
      </w:r>
    </w:p>
    <w:p w:rsidR="002E1DAF" w:rsidRPr="002E1DAF"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Благовещенском районе </w:t>
      </w:r>
      <w:r w:rsidRPr="002E1DAF">
        <w:rPr>
          <w:rFonts w:ascii="Times New Roman" w:hAnsi="Times New Roman" w:cs="Times New Roman"/>
          <w:sz w:val="28"/>
          <w:szCs w:val="28"/>
        </w:rPr>
        <w:t xml:space="preserve">работает 3 учреждения здравоохранения, в том числе: Центральная районная больница, </w:t>
      </w:r>
      <w:proofErr w:type="gramStart"/>
      <w:r w:rsidRPr="002E1DAF">
        <w:rPr>
          <w:rFonts w:ascii="Times New Roman" w:hAnsi="Times New Roman" w:cs="Times New Roman"/>
          <w:sz w:val="28"/>
          <w:szCs w:val="28"/>
        </w:rPr>
        <w:t>Ильино</w:t>
      </w:r>
      <w:proofErr w:type="gramEnd"/>
      <w:r w:rsidRPr="002E1DAF">
        <w:rPr>
          <w:rFonts w:ascii="Times New Roman" w:hAnsi="Times New Roman" w:cs="Times New Roman"/>
          <w:sz w:val="28"/>
          <w:szCs w:val="28"/>
        </w:rPr>
        <w:t xml:space="preserve"> - Полянская сельская участковая больница, </w:t>
      </w:r>
      <w:proofErr w:type="spellStart"/>
      <w:r w:rsidRPr="002E1DAF">
        <w:rPr>
          <w:rFonts w:ascii="Times New Roman" w:hAnsi="Times New Roman" w:cs="Times New Roman"/>
          <w:sz w:val="28"/>
          <w:szCs w:val="28"/>
        </w:rPr>
        <w:t>Бедеево-Полянская</w:t>
      </w:r>
      <w:proofErr w:type="spellEnd"/>
      <w:r w:rsidRPr="002E1DAF">
        <w:rPr>
          <w:rFonts w:ascii="Times New Roman" w:hAnsi="Times New Roman" w:cs="Times New Roman"/>
          <w:sz w:val="28"/>
          <w:szCs w:val="28"/>
        </w:rPr>
        <w:t xml:space="preserve"> сельская участковая больница.</w:t>
      </w:r>
    </w:p>
    <w:p w:rsidR="002E1DAF" w:rsidRPr="002E1DAF"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sidRPr="002E1DAF">
        <w:rPr>
          <w:rFonts w:ascii="Times New Roman" w:hAnsi="Times New Roman" w:cs="Times New Roman"/>
          <w:sz w:val="28"/>
          <w:szCs w:val="28"/>
        </w:rPr>
        <w:t>Количество фельдшерско-акушерск</w:t>
      </w:r>
      <w:r>
        <w:rPr>
          <w:rFonts w:ascii="Times New Roman" w:hAnsi="Times New Roman" w:cs="Times New Roman"/>
          <w:sz w:val="28"/>
          <w:szCs w:val="28"/>
        </w:rPr>
        <w:t>их пунктов составляет 25 ед.</w:t>
      </w:r>
    </w:p>
    <w:p w:rsidR="002E1DAF" w:rsidRPr="002E1DAF"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sidRPr="002E1DAF">
        <w:rPr>
          <w:rFonts w:ascii="Times New Roman" w:hAnsi="Times New Roman" w:cs="Times New Roman"/>
          <w:sz w:val="28"/>
          <w:szCs w:val="28"/>
        </w:rPr>
        <w:lastRenderedPageBreak/>
        <w:t xml:space="preserve">Обслуживание населения в районе производят  92 врача: </w:t>
      </w:r>
    </w:p>
    <w:p w:rsidR="002E1DAF" w:rsidRPr="002E1DAF"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sidRPr="002E1DAF">
        <w:rPr>
          <w:rFonts w:ascii="Times New Roman" w:hAnsi="Times New Roman" w:cs="Times New Roman"/>
          <w:sz w:val="28"/>
          <w:szCs w:val="28"/>
        </w:rPr>
        <w:t>-в городе 85 врачей;</w:t>
      </w:r>
    </w:p>
    <w:p w:rsidR="002E1DAF" w:rsidRPr="002E1DAF"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sidRPr="002E1DAF">
        <w:rPr>
          <w:rFonts w:ascii="Times New Roman" w:hAnsi="Times New Roman" w:cs="Times New Roman"/>
          <w:sz w:val="28"/>
          <w:szCs w:val="28"/>
        </w:rPr>
        <w:t>-в сельской местности 7 врачей.</w:t>
      </w:r>
    </w:p>
    <w:p w:rsidR="002E1DAF" w:rsidRPr="002E1DAF"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sidRPr="002E1DAF">
        <w:rPr>
          <w:rFonts w:ascii="Times New Roman" w:hAnsi="Times New Roman" w:cs="Times New Roman"/>
          <w:sz w:val="28"/>
          <w:szCs w:val="28"/>
        </w:rPr>
        <w:t>Численность среднего медицинского персонала составила 290 чел., в том числе:</w:t>
      </w:r>
    </w:p>
    <w:p w:rsidR="002E1DAF" w:rsidRPr="002E1DAF"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sidRPr="002E1DAF">
        <w:rPr>
          <w:rFonts w:ascii="Times New Roman" w:hAnsi="Times New Roman" w:cs="Times New Roman"/>
          <w:sz w:val="28"/>
          <w:szCs w:val="28"/>
        </w:rPr>
        <w:t>-в городе 233 человека;</w:t>
      </w:r>
    </w:p>
    <w:p w:rsidR="002E1DAF" w:rsidRPr="002E1DAF"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sidRPr="002E1DAF">
        <w:rPr>
          <w:rFonts w:ascii="Times New Roman" w:hAnsi="Times New Roman" w:cs="Times New Roman"/>
          <w:sz w:val="28"/>
          <w:szCs w:val="28"/>
        </w:rPr>
        <w:t xml:space="preserve">-в селе 57 человек медперсонала. </w:t>
      </w:r>
    </w:p>
    <w:p w:rsidR="002E1DAF" w:rsidRPr="002E1DAF"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sidRPr="002E1DAF">
        <w:rPr>
          <w:rFonts w:ascii="Times New Roman" w:hAnsi="Times New Roman" w:cs="Times New Roman"/>
          <w:sz w:val="28"/>
          <w:szCs w:val="28"/>
        </w:rPr>
        <w:t>В расчете на десять тысяч населения приходится 19 врачей  и 59 чел. медицинского персонала.</w:t>
      </w:r>
    </w:p>
    <w:p w:rsidR="002E1DAF" w:rsidRPr="002E1DAF"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К</w:t>
      </w:r>
      <w:r w:rsidRPr="002E1DAF">
        <w:rPr>
          <w:rFonts w:ascii="Times New Roman" w:hAnsi="Times New Roman" w:cs="Times New Roman"/>
          <w:sz w:val="28"/>
          <w:szCs w:val="28"/>
        </w:rPr>
        <w:t xml:space="preserve">оличество коек составило 279 ед., в том числе: </w:t>
      </w:r>
    </w:p>
    <w:p w:rsidR="002E1DAF" w:rsidRPr="00792F8D" w:rsidRDefault="002E1DAF" w:rsidP="002E1DAF">
      <w:pPr>
        <w:widowControl w:val="0"/>
        <w:suppressAutoHyphens w:val="0"/>
        <w:autoSpaceDE w:val="0"/>
        <w:spacing w:after="0" w:line="240" w:lineRule="auto"/>
        <w:ind w:firstLine="425"/>
        <w:jc w:val="both"/>
        <w:rPr>
          <w:rFonts w:ascii="Times New Roman" w:hAnsi="Times New Roman" w:cs="Times New Roman"/>
          <w:sz w:val="28"/>
          <w:szCs w:val="28"/>
        </w:rPr>
      </w:pPr>
      <w:r w:rsidRPr="002E1DAF">
        <w:rPr>
          <w:rFonts w:ascii="Times New Roman" w:hAnsi="Times New Roman" w:cs="Times New Roman"/>
          <w:sz w:val="28"/>
          <w:szCs w:val="28"/>
        </w:rPr>
        <w:t>-в ЦРБ - 253 коек; -</w:t>
      </w:r>
      <w:r>
        <w:rPr>
          <w:rFonts w:ascii="Times New Roman" w:hAnsi="Times New Roman" w:cs="Times New Roman"/>
          <w:sz w:val="28"/>
          <w:szCs w:val="28"/>
        </w:rPr>
        <w:t xml:space="preserve"> </w:t>
      </w:r>
      <w:r w:rsidRPr="002E1DAF">
        <w:rPr>
          <w:rFonts w:ascii="Times New Roman" w:hAnsi="Times New Roman" w:cs="Times New Roman"/>
          <w:sz w:val="28"/>
          <w:szCs w:val="28"/>
        </w:rPr>
        <w:t xml:space="preserve">в </w:t>
      </w:r>
      <w:proofErr w:type="spellStart"/>
      <w:r w:rsidRPr="002E1DAF">
        <w:rPr>
          <w:rFonts w:ascii="Times New Roman" w:hAnsi="Times New Roman" w:cs="Times New Roman"/>
          <w:sz w:val="28"/>
          <w:szCs w:val="28"/>
        </w:rPr>
        <w:t>Бедеево</w:t>
      </w:r>
      <w:proofErr w:type="spellEnd"/>
      <w:r w:rsidRPr="002E1DAF">
        <w:rPr>
          <w:rFonts w:ascii="Times New Roman" w:hAnsi="Times New Roman" w:cs="Times New Roman"/>
          <w:sz w:val="28"/>
          <w:szCs w:val="28"/>
        </w:rPr>
        <w:t xml:space="preserve"> -Полянской СУБ - 13 коек; -в Ильино-Полянской СУБ - 13 коек. 96 коек дневного пребывания, в том числе 15 коек дневного пребывания для детей в детской поликлинике.</w:t>
      </w:r>
    </w:p>
    <w:p w:rsidR="00E541E0" w:rsidRPr="00792F8D" w:rsidRDefault="00E541E0" w:rsidP="00E541E0">
      <w:pPr>
        <w:widowControl w:val="0"/>
        <w:suppressAutoHyphens w:val="0"/>
        <w:spacing w:after="0" w:line="240" w:lineRule="auto"/>
        <w:ind w:firstLine="425"/>
        <w:jc w:val="both"/>
        <w:rPr>
          <w:rFonts w:ascii="Times New Roman" w:hAnsi="Times New Roman" w:cs="Times New Roman"/>
          <w:color w:val="000000"/>
          <w:sz w:val="28"/>
          <w:szCs w:val="28"/>
          <w:lang w:eastAsia="en-US"/>
        </w:rPr>
      </w:pPr>
      <w:bookmarkStart w:id="0" w:name="_Toc132716910"/>
      <w:bookmarkEnd w:id="0"/>
      <w:r w:rsidRPr="00792F8D">
        <w:rPr>
          <w:rFonts w:ascii="Times New Roman" w:hAnsi="Times New Roman" w:cs="Times New Roman"/>
          <w:color w:val="000000"/>
          <w:sz w:val="28"/>
          <w:szCs w:val="28"/>
          <w:lang w:eastAsia="en-US"/>
        </w:rPr>
        <w:t>Причина высокой заболеваемости населения кроется в т.ч. и в особенностях проживания на селе:</w:t>
      </w:r>
    </w:p>
    <w:p w:rsidR="00E541E0" w:rsidRPr="00792F8D" w:rsidRDefault="00E541E0" w:rsidP="00E541E0">
      <w:pPr>
        <w:widowControl w:val="0"/>
        <w:suppressAutoHyphens w:val="0"/>
        <w:spacing w:after="0" w:line="240" w:lineRule="auto"/>
        <w:ind w:firstLine="425"/>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низкий жизненный уровень,</w:t>
      </w:r>
    </w:p>
    <w:p w:rsidR="00E541E0" w:rsidRPr="00792F8D" w:rsidRDefault="00E541E0" w:rsidP="00E541E0">
      <w:pPr>
        <w:widowControl w:val="0"/>
        <w:suppressAutoHyphens w:val="0"/>
        <w:spacing w:after="0" w:line="240" w:lineRule="auto"/>
        <w:ind w:firstLine="425"/>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отсутствие средств на приобретение лекарств,</w:t>
      </w:r>
    </w:p>
    <w:p w:rsidR="00E541E0" w:rsidRPr="00792F8D" w:rsidRDefault="00E541E0" w:rsidP="00E541E0">
      <w:pPr>
        <w:widowControl w:val="0"/>
        <w:suppressAutoHyphens w:val="0"/>
        <w:spacing w:after="0" w:line="240" w:lineRule="auto"/>
        <w:ind w:firstLine="425"/>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низкая социальная культура,</w:t>
      </w:r>
    </w:p>
    <w:p w:rsidR="00E541E0" w:rsidRPr="00792F8D" w:rsidRDefault="00E541E0" w:rsidP="00E541E0">
      <w:pPr>
        <w:widowControl w:val="0"/>
        <w:suppressAutoHyphens w:val="0"/>
        <w:spacing w:after="0" w:line="240" w:lineRule="auto"/>
        <w:ind w:firstLine="425"/>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малая плотность населения,</w:t>
      </w:r>
    </w:p>
    <w:p w:rsidR="00E541E0" w:rsidRPr="00792F8D" w:rsidRDefault="00E541E0" w:rsidP="00E541E0">
      <w:pPr>
        <w:widowControl w:val="0"/>
        <w:suppressAutoHyphens w:val="0"/>
        <w:spacing w:after="0" w:line="240" w:lineRule="auto"/>
        <w:ind w:firstLine="425"/>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высокая степень алкоголизации населения поселения.</w:t>
      </w:r>
    </w:p>
    <w:p w:rsidR="00E541E0" w:rsidRPr="00792F8D" w:rsidRDefault="00E541E0" w:rsidP="00E541E0">
      <w:pPr>
        <w:widowControl w:val="0"/>
        <w:suppressAutoHyphens w:val="0"/>
        <w:spacing w:after="0" w:line="240" w:lineRule="auto"/>
        <w:ind w:firstLine="425"/>
        <w:jc w:val="both"/>
        <w:rPr>
          <w:rFonts w:ascii="Times New Roman" w:hAnsi="Times New Roman" w:cs="Times New Roman"/>
          <w:color w:val="000000"/>
          <w:sz w:val="28"/>
          <w:szCs w:val="28"/>
          <w:lang w:eastAsia="en-US"/>
        </w:rPr>
      </w:pPr>
      <w:r w:rsidRPr="00792F8D">
        <w:rPr>
          <w:rFonts w:ascii="Times New Roman" w:hAnsi="Times New Roman" w:cs="Times New Roman"/>
          <w:color w:val="000000"/>
          <w:sz w:val="28"/>
          <w:szCs w:val="28"/>
          <w:lang w:eastAsia="en-US"/>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5226BF" w:rsidRPr="00792F8D" w:rsidRDefault="005226BF" w:rsidP="006B713B">
      <w:pPr>
        <w:pStyle w:val="32"/>
        <w:widowControl w:val="0"/>
        <w:tabs>
          <w:tab w:val="left" w:pos="0"/>
        </w:tabs>
        <w:suppressAutoHyphens w:val="0"/>
        <w:ind w:firstLine="425"/>
        <w:rPr>
          <w:rFonts w:ascii="Times New Roman" w:hAnsi="Times New Roman" w:cs="Times New Roman"/>
          <w:bCs/>
          <w:sz w:val="28"/>
        </w:rPr>
      </w:pPr>
      <w:r w:rsidRPr="00792F8D">
        <w:rPr>
          <w:rFonts w:ascii="Times New Roman" w:hAnsi="Times New Roman" w:cs="Times New Roman"/>
          <w:sz w:val="28"/>
        </w:rPr>
        <w:t>Культура.</w:t>
      </w:r>
      <w:r w:rsidRPr="00792F8D">
        <w:rPr>
          <w:rFonts w:ascii="Times New Roman" w:hAnsi="Times New Roman" w:cs="Times New Roman"/>
          <w:i/>
          <w:sz w:val="28"/>
        </w:rPr>
        <w:t xml:space="preserve"> </w:t>
      </w:r>
      <w:r w:rsidRPr="00792F8D">
        <w:rPr>
          <w:rFonts w:ascii="Times New Roman" w:hAnsi="Times New Roman" w:cs="Times New Roman"/>
          <w:bCs/>
          <w:sz w:val="28"/>
        </w:rPr>
        <w:t>Культура – важнейшее условие свободного, разностороннего воспитания и развития личности, один из основополагающих факторов социально-экономического развития государства и ста</w:t>
      </w:r>
      <w:r w:rsidR="00E541E0" w:rsidRPr="00792F8D">
        <w:rPr>
          <w:rFonts w:ascii="Times New Roman" w:hAnsi="Times New Roman" w:cs="Times New Roman"/>
          <w:bCs/>
          <w:sz w:val="28"/>
        </w:rPr>
        <w:t>новления гражданского общества.</w:t>
      </w:r>
    </w:p>
    <w:p w:rsidR="00E3589E" w:rsidRPr="002E1DAF" w:rsidRDefault="00E541E0" w:rsidP="002E1DAF">
      <w:pPr>
        <w:spacing w:after="0" w:line="240" w:lineRule="auto"/>
        <w:ind w:firstLine="425"/>
        <w:jc w:val="both"/>
        <w:rPr>
          <w:rFonts w:ascii="Times New Roman" w:hAnsi="Times New Roman" w:cs="Times New Roman"/>
          <w:bCs/>
          <w:sz w:val="28"/>
          <w:szCs w:val="28"/>
        </w:rPr>
      </w:pPr>
      <w:r w:rsidRPr="006B713B">
        <w:rPr>
          <w:rFonts w:ascii="Times New Roman" w:hAnsi="Times New Roman" w:cs="Times New Roman"/>
          <w:bCs/>
          <w:sz w:val="28"/>
          <w:szCs w:val="28"/>
        </w:rPr>
        <w:t xml:space="preserve">Предоставление услуг населению в области культуры и спорта  </w:t>
      </w:r>
      <w:r w:rsidRPr="002E1DAF">
        <w:rPr>
          <w:rFonts w:ascii="Times New Roman" w:hAnsi="Times New Roman" w:cs="Times New Roman"/>
          <w:bCs/>
          <w:sz w:val="28"/>
          <w:szCs w:val="28"/>
        </w:rPr>
        <w:t xml:space="preserve">муниципального образования </w:t>
      </w:r>
      <w:r w:rsidR="006B713B" w:rsidRPr="002E1DAF">
        <w:rPr>
          <w:rFonts w:ascii="Times New Roman" w:hAnsi="Times New Roman" w:cs="Times New Roman"/>
          <w:color w:val="000000"/>
          <w:sz w:val="28"/>
          <w:szCs w:val="28"/>
        </w:rPr>
        <w:t>Октябрьский сельсовет</w:t>
      </w:r>
      <w:r w:rsidR="006B713B" w:rsidRPr="002E1DAF">
        <w:rPr>
          <w:rFonts w:ascii="Times New Roman" w:hAnsi="Times New Roman" w:cs="Times New Roman"/>
          <w:bCs/>
          <w:sz w:val="28"/>
          <w:szCs w:val="28"/>
        </w:rPr>
        <w:t xml:space="preserve"> осуществляе</w:t>
      </w:r>
      <w:r w:rsidRPr="002E1DAF">
        <w:rPr>
          <w:rFonts w:ascii="Times New Roman" w:hAnsi="Times New Roman" w:cs="Times New Roman"/>
          <w:bCs/>
          <w:sz w:val="28"/>
          <w:szCs w:val="28"/>
        </w:rPr>
        <w:t>т</w:t>
      </w:r>
      <w:r w:rsidR="002E1DAF" w:rsidRPr="002E1DAF">
        <w:rPr>
          <w:rFonts w:ascii="Times New Roman" w:hAnsi="Times New Roman" w:cs="Times New Roman"/>
          <w:bCs/>
          <w:sz w:val="28"/>
          <w:szCs w:val="28"/>
        </w:rPr>
        <w:t xml:space="preserve"> </w:t>
      </w:r>
      <w:proofErr w:type="spellStart"/>
      <w:r w:rsidR="002E1DAF" w:rsidRPr="002E1DAF">
        <w:rPr>
          <w:rFonts w:ascii="Times New Roman" w:hAnsi="Times New Roman" w:cs="Times New Roman"/>
          <w:bCs/>
          <w:sz w:val="28"/>
          <w:szCs w:val="28"/>
        </w:rPr>
        <w:t>Осиповский</w:t>
      </w:r>
      <w:proofErr w:type="spellEnd"/>
      <w:r w:rsidR="00E3589E" w:rsidRPr="002E1DAF">
        <w:rPr>
          <w:rFonts w:ascii="Times New Roman" w:hAnsi="Times New Roman" w:cs="Times New Roman"/>
          <w:bCs/>
          <w:sz w:val="28"/>
          <w:szCs w:val="28"/>
        </w:rPr>
        <w:t xml:space="preserve"> СДК</w:t>
      </w:r>
      <w:r w:rsidR="006B713B" w:rsidRPr="002E1DAF">
        <w:rPr>
          <w:rFonts w:ascii="Times New Roman" w:hAnsi="Times New Roman" w:cs="Times New Roman"/>
          <w:bCs/>
          <w:sz w:val="28"/>
          <w:szCs w:val="28"/>
        </w:rPr>
        <w:t>.</w:t>
      </w:r>
    </w:p>
    <w:p w:rsidR="00E541E0" w:rsidRPr="00792F8D" w:rsidRDefault="00E541E0" w:rsidP="002E1DAF">
      <w:pPr>
        <w:widowControl w:val="0"/>
        <w:suppressAutoHyphens w:val="0"/>
        <w:spacing w:after="0" w:line="240" w:lineRule="auto"/>
        <w:ind w:firstLine="425"/>
        <w:jc w:val="both"/>
        <w:rPr>
          <w:rFonts w:ascii="Times New Roman" w:hAnsi="Times New Roman" w:cs="Times New Roman"/>
          <w:color w:val="000000"/>
          <w:sz w:val="28"/>
          <w:szCs w:val="28"/>
        </w:rPr>
      </w:pPr>
      <w:r w:rsidRPr="002E1DAF">
        <w:rPr>
          <w:rFonts w:ascii="Times New Roman" w:hAnsi="Times New Roman" w:cs="Times New Roman"/>
          <w:color w:val="000000"/>
          <w:sz w:val="28"/>
          <w:szCs w:val="28"/>
        </w:rPr>
        <w:t>В Доме культуры поселения работа</w:t>
      </w:r>
      <w:r w:rsidR="002E1DAF" w:rsidRPr="002E1DAF">
        <w:rPr>
          <w:rFonts w:ascii="Times New Roman" w:hAnsi="Times New Roman" w:cs="Times New Roman"/>
          <w:color w:val="000000"/>
          <w:sz w:val="28"/>
          <w:szCs w:val="28"/>
        </w:rPr>
        <w:t>ю</w:t>
      </w:r>
      <w:r w:rsidRPr="002E1DAF">
        <w:rPr>
          <w:rFonts w:ascii="Times New Roman" w:hAnsi="Times New Roman" w:cs="Times New Roman"/>
          <w:color w:val="000000"/>
          <w:sz w:val="28"/>
          <w:szCs w:val="28"/>
        </w:rPr>
        <w:t xml:space="preserve">т </w:t>
      </w:r>
      <w:r w:rsidR="00EF1178" w:rsidRPr="002E1DAF">
        <w:rPr>
          <w:rFonts w:ascii="Times New Roman" w:hAnsi="Times New Roman" w:cs="Times New Roman"/>
          <w:color w:val="000000"/>
          <w:sz w:val="28"/>
          <w:szCs w:val="28"/>
        </w:rPr>
        <w:t>библиотек</w:t>
      </w:r>
      <w:r w:rsidR="002E1DAF" w:rsidRPr="002E1DAF">
        <w:rPr>
          <w:rFonts w:ascii="Times New Roman" w:hAnsi="Times New Roman" w:cs="Times New Roman"/>
          <w:color w:val="000000"/>
          <w:sz w:val="28"/>
          <w:szCs w:val="28"/>
        </w:rPr>
        <w:t>а</w:t>
      </w:r>
      <w:r w:rsidR="00EF1178" w:rsidRPr="002E1DAF">
        <w:rPr>
          <w:rFonts w:ascii="Times New Roman" w:hAnsi="Times New Roman" w:cs="Times New Roman"/>
          <w:color w:val="000000"/>
          <w:sz w:val="28"/>
          <w:szCs w:val="28"/>
        </w:rPr>
        <w:t xml:space="preserve"> и </w:t>
      </w:r>
      <w:r w:rsidRPr="002E1DAF">
        <w:rPr>
          <w:rFonts w:ascii="Times New Roman" w:hAnsi="Times New Roman" w:cs="Times New Roman"/>
          <w:color w:val="000000"/>
          <w:sz w:val="28"/>
          <w:szCs w:val="28"/>
        </w:rPr>
        <w:t>кружки для взрослых и детей различных направлений</w:t>
      </w:r>
      <w:r w:rsidRPr="00792F8D">
        <w:rPr>
          <w:rFonts w:ascii="Times New Roman" w:hAnsi="Times New Roman" w:cs="Times New Roman"/>
          <w:color w:val="000000"/>
          <w:sz w:val="28"/>
          <w:szCs w:val="28"/>
        </w:rPr>
        <w:t>.</w:t>
      </w:r>
    </w:p>
    <w:p w:rsidR="00E541E0" w:rsidRPr="00792F8D" w:rsidRDefault="00E541E0"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Одним</w:t>
      </w:r>
      <w:r w:rsidR="00EF1178">
        <w:rPr>
          <w:rFonts w:ascii="Times New Roman" w:hAnsi="Times New Roman" w:cs="Times New Roman"/>
          <w:color w:val="000000"/>
          <w:sz w:val="28"/>
          <w:szCs w:val="28"/>
        </w:rPr>
        <w:t xml:space="preserve"> из основных направлений работы </w:t>
      </w:r>
      <w:r w:rsidRPr="00792F8D">
        <w:rPr>
          <w:rFonts w:ascii="Times New Roman" w:hAnsi="Times New Roman" w:cs="Times New Roman"/>
          <w:color w:val="000000"/>
          <w:sz w:val="28"/>
          <w:szCs w:val="28"/>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E541E0" w:rsidRPr="00792F8D" w:rsidRDefault="00E541E0" w:rsidP="00792F8D">
      <w:pPr>
        <w:widowControl w:val="0"/>
        <w:suppressAutoHyphens w:val="0"/>
        <w:spacing w:after="0" w:line="240" w:lineRule="auto"/>
        <w:ind w:firstLine="425"/>
        <w:jc w:val="both"/>
        <w:rPr>
          <w:rFonts w:ascii="Arial" w:hAnsi="Arial" w:cs="Arial"/>
          <w:color w:val="000000"/>
          <w:sz w:val="28"/>
          <w:szCs w:val="28"/>
        </w:rPr>
      </w:pPr>
      <w:r w:rsidRPr="00792F8D">
        <w:rPr>
          <w:rFonts w:ascii="Times New Roman" w:hAnsi="Times New Roman" w:cs="Times New Roman"/>
          <w:color w:val="000000"/>
          <w:sz w:val="28"/>
          <w:szCs w:val="28"/>
        </w:rPr>
        <w:t>Задача в культурно-досуговых учреждениях - вводить инновационные формы организации досуга населения и  увеличить процент охвата населения</w:t>
      </w:r>
      <w:r w:rsidR="006B713B">
        <w:rPr>
          <w:rFonts w:ascii="Times New Roman" w:hAnsi="Times New Roman" w:cs="Times New Roman"/>
          <w:color w:val="000000"/>
          <w:sz w:val="28"/>
          <w:szCs w:val="28"/>
        </w:rPr>
        <w:t>.</w:t>
      </w:r>
    </w:p>
    <w:p w:rsidR="00E541E0" w:rsidRPr="00792F8D" w:rsidRDefault="00E541E0"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E541E0" w:rsidRPr="00792F8D" w:rsidRDefault="00E541E0"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В муниципальном образовании </w:t>
      </w:r>
      <w:r w:rsidR="006B713B" w:rsidRPr="006B713B">
        <w:rPr>
          <w:rFonts w:ascii="Times New Roman" w:hAnsi="Times New Roman" w:cs="Times New Roman"/>
          <w:color w:val="000000"/>
          <w:sz w:val="28"/>
          <w:szCs w:val="28"/>
        </w:rPr>
        <w:t>Октябрьский сельсовет</w:t>
      </w:r>
      <w:r w:rsidRPr="00792F8D">
        <w:rPr>
          <w:rFonts w:ascii="Times New Roman" w:hAnsi="Times New Roman" w:cs="Times New Roman"/>
          <w:color w:val="000000"/>
          <w:sz w:val="28"/>
          <w:szCs w:val="28"/>
        </w:rPr>
        <w:t xml:space="preserve"> ведется и спортивная работа. </w:t>
      </w:r>
    </w:p>
    <w:p w:rsidR="00E541E0" w:rsidRPr="00792F8D" w:rsidRDefault="00E541E0"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В зимний период любимыми видами спорта среди населения является </w:t>
      </w:r>
      <w:r w:rsidRPr="00792F8D">
        <w:rPr>
          <w:rFonts w:ascii="Times New Roman" w:hAnsi="Times New Roman" w:cs="Times New Roman"/>
          <w:color w:val="000000"/>
          <w:sz w:val="28"/>
          <w:szCs w:val="28"/>
        </w:rPr>
        <w:lastRenderedPageBreak/>
        <w:t>катание, на лыжах и санках.</w:t>
      </w:r>
    </w:p>
    <w:p w:rsidR="00E541E0" w:rsidRPr="00792F8D" w:rsidRDefault="00E541E0"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Поселение достойно представляет многие виды спорта на районных, республиканских соревнованиях.</w:t>
      </w:r>
    </w:p>
    <w:p w:rsidR="00463D31" w:rsidRPr="00792F8D" w:rsidRDefault="00463D31"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В условиях рыночной экономики пер</w:t>
      </w:r>
      <w:r w:rsidR="00E541E0" w:rsidRPr="00792F8D">
        <w:rPr>
          <w:rFonts w:ascii="Times New Roman" w:hAnsi="Times New Roman" w:cs="Times New Roman"/>
          <w:color w:val="000000"/>
          <w:sz w:val="28"/>
          <w:szCs w:val="28"/>
        </w:rPr>
        <w:t>спективы развития экономической</w:t>
      </w:r>
      <w:r w:rsidRPr="00792F8D">
        <w:rPr>
          <w:rFonts w:ascii="Times New Roman" w:hAnsi="Times New Roman" w:cs="Times New Roman"/>
          <w:color w:val="000000"/>
          <w:sz w:val="28"/>
          <w:szCs w:val="28"/>
        </w:rPr>
        <w:t xml:space="preserve">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структуры, занимают не</w:t>
      </w:r>
      <w:r w:rsidR="006B713B">
        <w:rPr>
          <w:rFonts w:ascii="Times New Roman" w:hAnsi="Times New Roman" w:cs="Times New Roman"/>
          <w:color w:val="000000"/>
          <w:sz w:val="28"/>
          <w:szCs w:val="28"/>
        </w:rPr>
        <w:t xml:space="preserve">доступные крупным предприятиям </w:t>
      </w:r>
      <w:r w:rsidR="00FA2093" w:rsidRPr="00792F8D">
        <w:rPr>
          <w:rFonts w:ascii="Times New Roman" w:hAnsi="Times New Roman" w:cs="Times New Roman"/>
          <w:color w:val="000000"/>
          <w:sz w:val="28"/>
          <w:szCs w:val="28"/>
        </w:rPr>
        <w:t>«</w:t>
      </w:r>
      <w:r w:rsidRPr="00792F8D">
        <w:rPr>
          <w:rFonts w:ascii="Times New Roman" w:hAnsi="Times New Roman" w:cs="Times New Roman"/>
          <w:color w:val="000000"/>
          <w:sz w:val="28"/>
          <w:szCs w:val="28"/>
        </w:rPr>
        <w:t>ниши</w:t>
      </w:r>
      <w:r w:rsidR="00FA2093" w:rsidRPr="00792F8D">
        <w:rPr>
          <w:rFonts w:ascii="Times New Roman" w:hAnsi="Times New Roman" w:cs="Times New Roman"/>
          <w:color w:val="000000"/>
          <w:sz w:val="28"/>
          <w:szCs w:val="28"/>
        </w:rPr>
        <w:t>»</w:t>
      </w:r>
      <w:r w:rsidRPr="00792F8D">
        <w:rPr>
          <w:rFonts w:ascii="Times New Roman" w:hAnsi="Times New Roman" w:cs="Times New Roman"/>
          <w:color w:val="000000"/>
          <w:sz w:val="28"/>
          <w:szCs w:val="28"/>
        </w:rPr>
        <w:t>.</w:t>
      </w:r>
    </w:p>
    <w:p w:rsidR="00463D31" w:rsidRPr="002E1DAF" w:rsidRDefault="00463D31"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В перспективе планируется увеличение доли малых предприятий в сфере быта. В условиях рыночной экономики, при любых сценариях развития, </w:t>
      </w:r>
      <w:r w:rsidRPr="002E1DAF">
        <w:rPr>
          <w:rFonts w:ascii="Times New Roman" w:hAnsi="Times New Roman" w:cs="Times New Roman"/>
          <w:color w:val="000000"/>
          <w:sz w:val="28"/>
          <w:szCs w:val="28"/>
        </w:rPr>
        <w:t xml:space="preserve">малый и средний бизнес способен гибко перестраиваться, переходить в другие сферы деятельности. </w:t>
      </w:r>
    </w:p>
    <w:p w:rsidR="0060756F" w:rsidRPr="00792F8D" w:rsidRDefault="002E1DAF" w:rsidP="00792F8D">
      <w:pPr>
        <w:widowControl w:val="0"/>
        <w:suppressAutoHyphens w:val="0"/>
        <w:spacing w:after="0" w:line="240" w:lineRule="auto"/>
        <w:ind w:firstLine="425"/>
        <w:jc w:val="both"/>
        <w:rPr>
          <w:rFonts w:ascii="Times New Roman" w:hAnsi="Times New Roman" w:cs="Times New Roman"/>
          <w:sz w:val="28"/>
          <w:szCs w:val="28"/>
        </w:rPr>
      </w:pPr>
      <w:r w:rsidRPr="002E1DAF">
        <w:rPr>
          <w:rFonts w:ascii="Times New Roman" w:hAnsi="Times New Roman" w:cs="Times New Roman"/>
          <w:sz w:val="28"/>
          <w:szCs w:val="28"/>
        </w:rPr>
        <w:t>Н</w:t>
      </w:r>
      <w:r w:rsidR="009314BC" w:rsidRPr="002E1DAF">
        <w:rPr>
          <w:rFonts w:ascii="Times New Roman" w:hAnsi="Times New Roman" w:cs="Times New Roman"/>
          <w:sz w:val="28"/>
          <w:szCs w:val="28"/>
        </w:rPr>
        <w:t xml:space="preserve">а территории </w:t>
      </w:r>
      <w:r w:rsidRPr="002E1DAF">
        <w:rPr>
          <w:rFonts w:ascii="Times New Roman" w:hAnsi="Times New Roman" w:cs="Times New Roman"/>
          <w:sz w:val="28"/>
          <w:szCs w:val="28"/>
        </w:rPr>
        <w:t>Октябрьского сельсовета</w:t>
      </w:r>
      <w:r w:rsidR="009314BC" w:rsidRPr="002E1DAF">
        <w:rPr>
          <w:rFonts w:ascii="Times New Roman" w:hAnsi="Times New Roman" w:cs="Times New Roman"/>
          <w:sz w:val="28"/>
          <w:szCs w:val="28"/>
        </w:rPr>
        <w:t xml:space="preserve"> п</w:t>
      </w:r>
      <w:r w:rsidR="0060756F" w:rsidRPr="002E1DAF">
        <w:rPr>
          <w:rFonts w:ascii="Times New Roman" w:hAnsi="Times New Roman" w:cs="Times New Roman"/>
          <w:sz w:val="28"/>
          <w:szCs w:val="28"/>
        </w:rPr>
        <w:t xml:space="preserve">редполагается </w:t>
      </w:r>
      <w:r w:rsidR="009314BC" w:rsidRPr="002E1DAF">
        <w:rPr>
          <w:rFonts w:ascii="Times New Roman" w:hAnsi="Times New Roman" w:cs="Times New Roman"/>
          <w:sz w:val="28"/>
          <w:szCs w:val="28"/>
        </w:rPr>
        <w:t>развитие малого и среднего предпринимательства:</w:t>
      </w:r>
    </w:p>
    <w:p w:rsidR="00B30376" w:rsidRPr="00792F8D" w:rsidRDefault="009314BC"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-организация предприятия в сфере ремонта и реконструкции малоэтажного строительства, б</w:t>
      </w:r>
      <w:r w:rsidR="005922F1" w:rsidRPr="00792F8D">
        <w:rPr>
          <w:rFonts w:ascii="Times New Roman" w:hAnsi="Times New Roman" w:cs="Times New Roman"/>
          <w:sz w:val="28"/>
          <w:szCs w:val="28"/>
        </w:rPr>
        <w:t xml:space="preserve">лагоустройства и инженерного оборудования; </w:t>
      </w:r>
    </w:p>
    <w:p w:rsidR="009314BC" w:rsidRPr="00792F8D" w:rsidRDefault="005922F1"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-создание многофункционального комплекса, включающего различные виды обслуживания (объекты торговли, химчистка, кафе, спортивно-развлекательного значения, ритуальные услуги, фотоателье, ремонт одежды, обуви, бытовой техники) на базе существующего здания бывшего ДОСААФ.</w:t>
      </w:r>
    </w:p>
    <w:p w:rsidR="00423157" w:rsidRPr="00792F8D" w:rsidRDefault="00423157" w:rsidP="00792F8D">
      <w:pPr>
        <w:pStyle w:val="32"/>
        <w:widowControl w:val="0"/>
        <w:tabs>
          <w:tab w:val="left" w:pos="0"/>
        </w:tabs>
        <w:suppressAutoHyphens w:val="0"/>
        <w:ind w:firstLine="425"/>
        <w:jc w:val="center"/>
        <w:rPr>
          <w:rFonts w:ascii="Times New Roman" w:hAnsi="Times New Roman" w:cs="Times New Roman"/>
          <w:b/>
          <w:bCs/>
          <w:sz w:val="28"/>
        </w:rPr>
      </w:pPr>
    </w:p>
    <w:p w:rsidR="00B63D5A" w:rsidRPr="00792F8D" w:rsidRDefault="00B63D5A" w:rsidP="00792F8D">
      <w:pPr>
        <w:pStyle w:val="2"/>
        <w:keepNext w:val="0"/>
        <w:widowControl w:val="0"/>
        <w:tabs>
          <w:tab w:val="left" w:pos="9498"/>
          <w:tab w:val="left" w:pos="9632"/>
        </w:tabs>
        <w:suppressAutoHyphens w:val="0"/>
        <w:spacing w:before="0" w:after="0" w:line="240" w:lineRule="auto"/>
        <w:ind w:right="-6" w:firstLine="425"/>
        <w:rPr>
          <w:rFonts w:ascii="Times New Roman" w:hAnsi="Times New Roman" w:cs="Times New Roman"/>
          <w:i w:val="0"/>
        </w:rPr>
      </w:pPr>
      <w:r w:rsidRPr="00792F8D">
        <w:rPr>
          <w:rFonts w:ascii="Times New Roman" w:hAnsi="Times New Roman" w:cs="Times New Roman"/>
          <w:i w:val="0"/>
        </w:rPr>
        <w:t>3.</w:t>
      </w:r>
      <w:r w:rsidR="00844C55" w:rsidRPr="00792F8D">
        <w:rPr>
          <w:rFonts w:ascii="Times New Roman" w:hAnsi="Times New Roman" w:cs="Times New Roman"/>
          <w:i w:val="0"/>
        </w:rPr>
        <w:t>2</w:t>
      </w:r>
      <w:r w:rsidRPr="00792F8D">
        <w:rPr>
          <w:rFonts w:ascii="Times New Roman" w:hAnsi="Times New Roman" w:cs="Times New Roman"/>
          <w:i w:val="0"/>
        </w:rPr>
        <w:t>.</w:t>
      </w:r>
      <w:r w:rsidR="00844C55" w:rsidRPr="00792F8D">
        <w:rPr>
          <w:rFonts w:ascii="Times New Roman" w:hAnsi="Times New Roman" w:cs="Times New Roman"/>
          <w:i w:val="0"/>
        </w:rPr>
        <w:t>5</w:t>
      </w:r>
      <w:r w:rsidRPr="00792F8D">
        <w:rPr>
          <w:rFonts w:ascii="Times New Roman" w:hAnsi="Times New Roman" w:cs="Times New Roman"/>
          <w:i w:val="0"/>
        </w:rPr>
        <w:t xml:space="preserve">. Жилищный фонд </w:t>
      </w:r>
    </w:p>
    <w:p w:rsidR="00EF2760" w:rsidRPr="00EF2760" w:rsidRDefault="00EF2760" w:rsidP="00EF2760">
      <w:pPr>
        <w:spacing w:after="0" w:line="240" w:lineRule="auto"/>
        <w:ind w:firstLine="540"/>
        <w:jc w:val="both"/>
        <w:rPr>
          <w:rFonts w:ascii="Times New Roman" w:hAnsi="Times New Roman" w:cs="Times New Roman"/>
          <w:bCs/>
          <w:sz w:val="28"/>
          <w:szCs w:val="28"/>
        </w:rPr>
      </w:pPr>
      <w:r w:rsidRPr="00EF2760">
        <w:rPr>
          <w:rFonts w:ascii="Times New Roman" w:hAnsi="Times New Roman" w:cs="Times New Roman"/>
          <w:bCs/>
          <w:sz w:val="28"/>
          <w:szCs w:val="28"/>
        </w:rPr>
        <w:t>Общая площадь жилищного фонда сельского поселения – 14,2 тыс. кв. м. Весь жилищный фонд поселения находится в частной собственности. Жилищный фонд поселения представлен малоэтажной застройкой. В ее составе индивидуальные жилые дома с приусадебными земельными участками (100%).</w:t>
      </w:r>
    </w:p>
    <w:p w:rsidR="00EF2760" w:rsidRDefault="00EF2760" w:rsidP="00EF2760">
      <w:pPr>
        <w:spacing w:after="0" w:line="240" w:lineRule="auto"/>
        <w:ind w:firstLine="540"/>
        <w:jc w:val="both"/>
        <w:rPr>
          <w:rFonts w:ascii="Times New Roman" w:hAnsi="Times New Roman" w:cs="Times New Roman"/>
          <w:bCs/>
          <w:sz w:val="28"/>
          <w:szCs w:val="28"/>
        </w:rPr>
      </w:pPr>
      <w:r w:rsidRPr="00EF2760">
        <w:rPr>
          <w:rFonts w:ascii="Times New Roman" w:hAnsi="Times New Roman" w:cs="Times New Roman"/>
          <w:bCs/>
          <w:sz w:val="28"/>
          <w:szCs w:val="28"/>
        </w:rPr>
        <w:t xml:space="preserve">Расчет потребности в территориях для индивидуального строительства составлен исходя из существующих темпов ввода жилья. Темпы роста общей площади жилищного фонда в поселении низкие. </w:t>
      </w:r>
      <w:r>
        <w:rPr>
          <w:rFonts w:ascii="Times New Roman" w:hAnsi="Times New Roman" w:cs="Times New Roman"/>
          <w:bCs/>
          <w:sz w:val="28"/>
          <w:szCs w:val="28"/>
        </w:rPr>
        <w:t>Средний</w:t>
      </w:r>
      <w:r w:rsidRPr="00EF2760">
        <w:rPr>
          <w:rFonts w:ascii="Times New Roman" w:hAnsi="Times New Roman" w:cs="Times New Roman"/>
          <w:bCs/>
          <w:sz w:val="28"/>
          <w:szCs w:val="28"/>
        </w:rPr>
        <w:t xml:space="preserve"> ввод жилого фонда составил 45 кв.м. </w:t>
      </w:r>
      <w:r>
        <w:rPr>
          <w:rFonts w:ascii="Times New Roman" w:hAnsi="Times New Roman" w:cs="Times New Roman"/>
          <w:bCs/>
          <w:sz w:val="28"/>
          <w:szCs w:val="28"/>
        </w:rPr>
        <w:t xml:space="preserve">в </w:t>
      </w:r>
      <w:r w:rsidRPr="00EF2760">
        <w:rPr>
          <w:rFonts w:ascii="Times New Roman" w:hAnsi="Times New Roman" w:cs="Times New Roman"/>
          <w:bCs/>
          <w:sz w:val="28"/>
          <w:szCs w:val="28"/>
        </w:rPr>
        <w:t>год.</w:t>
      </w:r>
    </w:p>
    <w:p w:rsidR="00EF2760" w:rsidRPr="00EF2760" w:rsidRDefault="00EF2760" w:rsidP="00EF2760">
      <w:pPr>
        <w:spacing w:after="0" w:line="240" w:lineRule="auto"/>
        <w:ind w:firstLine="540"/>
        <w:jc w:val="both"/>
        <w:rPr>
          <w:rFonts w:ascii="Times New Roman" w:hAnsi="Times New Roman" w:cs="Times New Roman"/>
          <w:bCs/>
          <w:sz w:val="28"/>
          <w:szCs w:val="28"/>
        </w:rPr>
      </w:pPr>
      <w:r w:rsidRPr="00EF2760">
        <w:rPr>
          <w:rFonts w:ascii="Times New Roman" w:hAnsi="Times New Roman" w:cs="Times New Roman"/>
          <w:bCs/>
          <w:sz w:val="28"/>
          <w:szCs w:val="28"/>
        </w:rPr>
        <w:t>Наиболее важным является анализ жилищного фонда поселения по техническому состоянию. Фонд ветхого и аварийного жилья в поселении отсутствует. В удовлетворительном состоянии находится 100% жилищного фонда поселения.</w:t>
      </w:r>
    </w:p>
    <w:p w:rsidR="00E541E0" w:rsidRPr="00E541E0" w:rsidRDefault="00EF2760" w:rsidP="00EF2760">
      <w:pPr>
        <w:spacing w:after="0" w:line="240" w:lineRule="auto"/>
        <w:ind w:firstLine="540"/>
        <w:jc w:val="both"/>
        <w:rPr>
          <w:rFonts w:ascii="Times New Roman" w:hAnsi="Times New Roman" w:cs="Times New Roman"/>
          <w:b/>
          <w:bCs/>
          <w:sz w:val="24"/>
          <w:szCs w:val="24"/>
        </w:rPr>
      </w:pPr>
      <w:r w:rsidRPr="00EF2760">
        <w:rPr>
          <w:rFonts w:ascii="Times New Roman" w:hAnsi="Times New Roman" w:cs="Times New Roman"/>
          <w:bCs/>
          <w:sz w:val="28"/>
          <w:szCs w:val="28"/>
        </w:rPr>
        <w:t>Большие проблемы связаны с обеспечением территории поселения коммуникациями. Водопроводом оборудовано только -</w:t>
      </w:r>
      <w:r>
        <w:rPr>
          <w:rFonts w:ascii="Times New Roman" w:hAnsi="Times New Roman" w:cs="Times New Roman"/>
          <w:bCs/>
          <w:sz w:val="28"/>
          <w:szCs w:val="28"/>
        </w:rPr>
        <w:t xml:space="preserve"> </w:t>
      </w:r>
      <w:r w:rsidRPr="00EF2760">
        <w:rPr>
          <w:rFonts w:ascii="Times New Roman" w:hAnsi="Times New Roman" w:cs="Times New Roman"/>
          <w:bCs/>
          <w:sz w:val="28"/>
          <w:szCs w:val="28"/>
        </w:rPr>
        <w:t>41% жилых помещений, центральным отоплением – 0 %, газоснабжением -</w:t>
      </w:r>
      <w:r>
        <w:rPr>
          <w:rFonts w:ascii="Times New Roman" w:hAnsi="Times New Roman" w:cs="Times New Roman"/>
          <w:bCs/>
          <w:sz w:val="28"/>
          <w:szCs w:val="28"/>
        </w:rPr>
        <w:t xml:space="preserve"> </w:t>
      </w:r>
      <w:r w:rsidRPr="00EF2760">
        <w:rPr>
          <w:rFonts w:ascii="Times New Roman" w:hAnsi="Times New Roman" w:cs="Times New Roman"/>
          <w:bCs/>
          <w:sz w:val="28"/>
          <w:szCs w:val="28"/>
        </w:rPr>
        <w:t>0%.</w:t>
      </w:r>
    </w:p>
    <w:p w:rsidR="007F0EB0" w:rsidRDefault="00EF2760" w:rsidP="00792F8D">
      <w:pPr>
        <w:widowControl w:val="0"/>
        <w:suppressAutoHyphens w:val="0"/>
        <w:spacing w:after="0" w:line="240" w:lineRule="auto"/>
        <w:ind w:firstLine="425"/>
        <w:jc w:val="both"/>
        <w:rPr>
          <w:rFonts w:ascii="Times New Roman" w:hAnsi="Times New Roman" w:cs="Times New Roman"/>
          <w:bCs/>
          <w:sz w:val="28"/>
          <w:szCs w:val="28"/>
        </w:rPr>
      </w:pPr>
      <w:r>
        <w:rPr>
          <w:rFonts w:ascii="Times New Roman" w:hAnsi="Times New Roman" w:cs="Times New Roman"/>
          <w:bCs/>
          <w:sz w:val="28"/>
          <w:szCs w:val="28"/>
        </w:rPr>
        <w:t xml:space="preserve">К услугам </w:t>
      </w:r>
      <w:r w:rsidR="00E541E0" w:rsidRPr="00792F8D">
        <w:rPr>
          <w:rFonts w:ascii="Times New Roman" w:hAnsi="Times New Roman" w:cs="Times New Roman"/>
          <w:bCs/>
          <w:sz w:val="28"/>
          <w:szCs w:val="28"/>
        </w:rPr>
        <w:t xml:space="preserve">ЖКХ, </w:t>
      </w:r>
      <w:r>
        <w:rPr>
          <w:rFonts w:ascii="Times New Roman" w:hAnsi="Times New Roman" w:cs="Times New Roman"/>
          <w:bCs/>
          <w:sz w:val="28"/>
          <w:szCs w:val="28"/>
        </w:rPr>
        <w:t xml:space="preserve">предоставляемым </w:t>
      </w:r>
      <w:r w:rsidR="007F0EB0">
        <w:rPr>
          <w:rFonts w:ascii="Times New Roman" w:hAnsi="Times New Roman" w:cs="Times New Roman"/>
          <w:bCs/>
          <w:sz w:val="28"/>
          <w:szCs w:val="28"/>
        </w:rPr>
        <w:t xml:space="preserve">в поселении, </w:t>
      </w:r>
      <w:r w:rsidR="00E541E0" w:rsidRPr="00792F8D">
        <w:rPr>
          <w:rFonts w:ascii="Times New Roman" w:hAnsi="Times New Roman" w:cs="Times New Roman"/>
          <w:bCs/>
          <w:sz w:val="28"/>
          <w:szCs w:val="28"/>
        </w:rPr>
        <w:t>относится водоснабжение</w:t>
      </w:r>
      <w:r w:rsidR="00B63D5A" w:rsidRPr="00792F8D">
        <w:rPr>
          <w:rFonts w:ascii="Times New Roman" w:hAnsi="Times New Roman" w:cs="Times New Roman"/>
          <w:bCs/>
          <w:sz w:val="28"/>
          <w:szCs w:val="28"/>
        </w:rPr>
        <w:t>, водоотведение и вывоз мусора.</w:t>
      </w:r>
    </w:p>
    <w:p w:rsidR="00E541E0" w:rsidRPr="00792F8D" w:rsidRDefault="00E541E0" w:rsidP="00792F8D">
      <w:pPr>
        <w:widowControl w:val="0"/>
        <w:suppressAutoHyphens w:val="0"/>
        <w:spacing w:after="0" w:line="240" w:lineRule="auto"/>
        <w:ind w:firstLine="425"/>
        <w:jc w:val="both"/>
        <w:rPr>
          <w:rFonts w:ascii="Times New Roman" w:hAnsi="Times New Roman" w:cs="Times New Roman"/>
          <w:bCs/>
          <w:sz w:val="28"/>
          <w:szCs w:val="28"/>
        </w:rPr>
      </w:pPr>
      <w:r w:rsidRPr="00792F8D">
        <w:rPr>
          <w:rFonts w:ascii="Times New Roman" w:hAnsi="Times New Roman" w:cs="Times New Roman"/>
          <w:bCs/>
          <w:sz w:val="28"/>
          <w:szCs w:val="28"/>
        </w:rPr>
        <w:t xml:space="preserve">Развитие среды проживания населения муниципального образования </w:t>
      </w:r>
      <w:r w:rsidR="002C72A1">
        <w:rPr>
          <w:rFonts w:ascii="Times New Roman" w:hAnsi="Times New Roman" w:cs="Times New Roman"/>
          <w:bCs/>
          <w:sz w:val="28"/>
          <w:szCs w:val="28"/>
        </w:rPr>
        <w:lastRenderedPageBreak/>
        <w:t xml:space="preserve">Октябрьский сельсовет </w:t>
      </w:r>
      <w:r w:rsidRPr="00792F8D">
        <w:rPr>
          <w:rFonts w:ascii="Times New Roman" w:hAnsi="Times New Roman" w:cs="Times New Roman"/>
          <w:bCs/>
          <w:sz w:val="28"/>
          <w:szCs w:val="28"/>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E541E0" w:rsidRPr="00792F8D" w:rsidRDefault="00E541E0" w:rsidP="00792F8D">
      <w:pPr>
        <w:widowControl w:val="0"/>
        <w:suppressAutoHyphens w:val="0"/>
        <w:spacing w:after="0" w:line="240" w:lineRule="auto"/>
        <w:ind w:firstLine="425"/>
        <w:jc w:val="both"/>
        <w:rPr>
          <w:rFonts w:ascii="Times New Roman" w:hAnsi="Times New Roman" w:cs="Times New Roman"/>
          <w:bCs/>
          <w:sz w:val="28"/>
          <w:szCs w:val="28"/>
        </w:rPr>
      </w:pPr>
      <w:r w:rsidRPr="00792F8D">
        <w:rPr>
          <w:rFonts w:ascii="Times New Roman" w:hAnsi="Times New Roman" w:cs="Times New Roman"/>
          <w:bCs/>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B63D5A" w:rsidRPr="00792F8D" w:rsidRDefault="00E541E0" w:rsidP="00792F8D">
      <w:pPr>
        <w:widowControl w:val="0"/>
        <w:suppressAutoHyphens w:val="0"/>
        <w:spacing w:after="0" w:line="240" w:lineRule="auto"/>
        <w:ind w:firstLine="425"/>
        <w:jc w:val="both"/>
        <w:rPr>
          <w:rFonts w:ascii="Times New Roman" w:hAnsi="Times New Roman" w:cs="Times New Roman"/>
          <w:bCs/>
          <w:sz w:val="28"/>
          <w:szCs w:val="28"/>
        </w:rPr>
      </w:pPr>
      <w:r w:rsidRPr="00792F8D">
        <w:rPr>
          <w:rFonts w:ascii="Times New Roman" w:hAnsi="Times New Roman" w:cs="Times New Roman"/>
          <w:bCs/>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B264B" w:rsidRPr="00792F8D" w:rsidRDefault="00AB1712"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Опорным</w:t>
      </w:r>
      <w:r w:rsidR="002B264B" w:rsidRPr="00792F8D">
        <w:rPr>
          <w:rFonts w:ascii="Times New Roman" w:hAnsi="Times New Roman" w:cs="Times New Roman"/>
          <w:sz w:val="28"/>
          <w:szCs w:val="28"/>
        </w:rPr>
        <w:t xml:space="preserve"> центром</w:t>
      </w:r>
      <w:r w:rsidRPr="00792F8D">
        <w:rPr>
          <w:rFonts w:ascii="Times New Roman" w:hAnsi="Times New Roman" w:cs="Times New Roman"/>
          <w:sz w:val="28"/>
          <w:szCs w:val="28"/>
        </w:rPr>
        <w:t xml:space="preserve"> расселения населения на перспективу останется д.</w:t>
      </w:r>
      <w:r w:rsidR="00B63D5A" w:rsidRPr="00792F8D">
        <w:rPr>
          <w:rFonts w:ascii="Times New Roman" w:hAnsi="Times New Roman" w:cs="Times New Roman"/>
          <w:sz w:val="28"/>
          <w:szCs w:val="28"/>
        </w:rPr>
        <w:t xml:space="preserve"> </w:t>
      </w:r>
      <w:r w:rsidR="002C72A1">
        <w:rPr>
          <w:rFonts w:ascii="Times New Roman" w:hAnsi="Times New Roman" w:cs="Times New Roman"/>
          <w:sz w:val="28"/>
          <w:szCs w:val="28"/>
        </w:rPr>
        <w:t>Осиповка</w:t>
      </w:r>
      <w:r w:rsidRPr="00792F8D">
        <w:rPr>
          <w:rFonts w:ascii="Times New Roman" w:hAnsi="Times New Roman" w:cs="Times New Roman"/>
          <w:sz w:val="28"/>
          <w:szCs w:val="28"/>
        </w:rPr>
        <w:t xml:space="preserve">. В остальных деревнях развитие жилой застройки будет происходить </w:t>
      </w:r>
      <w:r w:rsidR="002B264B" w:rsidRPr="00792F8D">
        <w:rPr>
          <w:rFonts w:ascii="Times New Roman" w:hAnsi="Times New Roman" w:cs="Times New Roman"/>
          <w:sz w:val="28"/>
          <w:szCs w:val="28"/>
        </w:rPr>
        <w:t>в границах населенных пунктов на свободных территориях.</w:t>
      </w:r>
    </w:p>
    <w:p w:rsidR="002C72A1" w:rsidRPr="002C72A1" w:rsidRDefault="002C72A1" w:rsidP="002C72A1">
      <w:pPr>
        <w:widowControl w:val="0"/>
        <w:suppressAutoHyphens w:val="0"/>
        <w:spacing w:after="0" w:line="240" w:lineRule="auto"/>
        <w:ind w:firstLine="425"/>
        <w:jc w:val="both"/>
        <w:rPr>
          <w:rFonts w:ascii="Times New Roman" w:hAnsi="Times New Roman" w:cs="Times New Roman"/>
          <w:sz w:val="28"/>
          <w:szCs w:val="28"/>
        </w:rPr>
      </w:pPr>
      <w:r w:rsidRPr="002C72A1">
        <w:rPr>
          <w:rFonts w:ascii="Times New Roman" w:hAnsi="Times New Roman" w:cs="Times New Roman"/>
          <w:sz w:val="28"/>
          <w:szCs w:val="28"/>
        </w:rPr>
        <w:t xml:space="preserve">На расчетный срок предусматривается развитие населенных пунктов сельского поселения Октябрьский сельсовет за счет застройки индивидуальными жилыми домами. Перспективная численность населения составит </w:t>
      </w:r>
      <w:r>
        <w:rPr>
          <w:rFonts w:ascii="Times New Roman" w:hAnsi="Times New Roman" w:cs="Times New Roman"/>
          <w:sz w:val="28"/>
          <w:szCs w:val="28"/>
        </w:rPr>
        <w:t>1050</w:t>
      </w:r>
      <w:r w:rsidRPr="002C72A1">
        <w:rPr>
          <w:rFonts w:ascii="Times New Roman" w:hAnsi="Times New Roman" w:cs="Times New Roman"/>
          <w:sz w:val="28"/>
          <w:szCs w:val="28"/>
        </w:rPr>
        <w:t xml:space="preserve"> тыс. человек, для расселения которых потребуется </w:t>
      </w:r>
      <w:r w:rsidR="00EF2760">
        <w:rPr>
          <w:rFonts w:ascii="Times New Roman" w:hAnsi="Times New Roman" w:cs="Times New Roman"/>
          <w:sz w:val="28"/>
          <w:szCs w:val="28"/>
        </w:rPr>
        <w:t>13,14</w:t>
      </w:r>
      <w:r w:rsidRPr="002C72A1">
        <w:rPr>
          <w:rFonts w:ascii="Times New Roman" w:hAnsi="Times New Roman" w:cs="Times New Roman"/>
          <w:sz w:val="28"/>
          <w:szCs w:val="28"/>
        </w:rPr>
        <w:t xml:space="preserve"> тыс.</w:t>
      </w:r>
      <w:r w:rsidR="00EF2760">
        <w:rPr>
          <w:rFonts w:ascii="Times New Roman" w:hAnsi="Times New Roman" w:cs="Times New Roman"/>
          <w:sz w:val="28"/>
          <w:szCs w:val="28"/>
        </w:rPr>
        <w:t xml:space="preserve"> </w:t>
      </w:r>
      <w:r w:rsidRPr="002C72A1">
        <w:rPr>
          <w:rFonts w:ascii="Times New Roman" w:hAnsi="Times New Roman" w:cs="Times New Roman"/>
          <w:sz w:val="28"/>
          <w:szCs w:val="28"/>
        </w:rPr>
        <w:t>кв.</w:t>
      </w:r>
      <w:r w:rsidR="00EF2760">
        <w:rPr>
          <w:rFonts w:ascii="Times New Roman" w:hAnsi="Times New Roman" w:cs="Times New Roman"/>
          <w:sz w:val="28"/>
          <w:szCs w:val="28"/>
        </w:rPr>
        <w:t xml:space="preserve"> </w:t>
      </w:r>
      <w:r w:rsidRPr="002C72A1">
        <w:rPr>
          <w:rFonts w:ascii="Times New Roman" w:hAnsi="Times New Roman" w:cs="Times New Roman"/>
          <w:sz w:val="28"/>
          <w:szCs w:val="28"/>
        </w:rPr>
        <w:t>м общей площади жилья.</w:t>
      </w:r>
    </w:p>
    <w:p w:rsidR="002C72A1" w:rsidRDefault="002C72A1" w:rsidP="002C72A1">
      <w:pPr>
        <w:widowControl w:val="0"/>
        <w:suppressAutoHyphens w:val="0"/>
        <w:spacing w:after="0" w:line="240" w:lineRule="auto"/>
        <w:ind w:firstLine="425"/>
        <w:jc w:val="both"/>
        <w:rPr>
          <w:rFonts w:ascii="Times New Roman" w:hAnsi="Times New Roman" w:cs="Times New Roman"/>
          <w:sz w:val="28"/>
          <w:szCs w:val="28"/>
        </w:rPr>
      </w:pPr>
      <w:r w:rsidRPr="002C72A1">
        <w:rPr>
          <w:rFonts w:ascii="Times New Roman" w:hAnsi="Times New Roman" w:cs="Times New Roman"/>
          <w:sz w:val="28"/>
          <w:szCs w:val="28"/>
        </w:rPr>
        <w:t>Жилищная обеспеченность к 203</w:t>
      </w:r>
      <w:r w:rsidR="00EF2760">
        <w:rPr>
          <w:rFonts w:ascii="Times New Roman" w:hAnsi="Times New Roman" w:cs="Times New Roman"/>
          <w:sz w:val="28"/>
          <w:szCs w:val="28"/>
        </w:rPr>
        <w:t>4</w:t>
      </w:r>
      <w:r w:rsidRPr="002C72A1">
        <w:rPr>
          <w:rFonts w:ascii="Times New Roman" w:hAnsi="Times New Roman" w:cs="Times New Roman"/>
          <w:sz w:val="28"/>
          <w:szCs w:val="28"/>
        </w:rPr>
        <w:t xml:space="preserve"> году составит 30,0 кв.</w:t>
      </w:r>
      <w:r w:rsidR="00EF2760">
        <w:rPr>
          <w:rFonts w:ascii="Times New Roman" w:hAnsi="Times New Roman" w:cs="Times New Roman"/>
          <w:sz w:val="28"/>
          <w:szCs w:val="28"/>
        </w:rPr>
        <w:t xml:space="preserve"> </w:t>
      </w:r>
      <w:r w:rsidRPr="002C72A1">
        <w:rPr>
          <w:rFonts w:ascii="Times New Roman" w:hAnsi="Times New Roman" w:cs="Times New Roman"/>
          <w:sz w:val="28"/>
          <w:szCs w:val="28"/>
        </w:rPr>
        <w:t xml:space="preserve">м на 1 жителя, данные показатели ориентировочны и зависят в первую очередь от возможностей и желания населения при строительстве индивидуальных </w:t>
      </w:r>
      <w:proofErr w:type="gramStart"/>
      <w:r w:rsidRPr="002C72A1">
        <w:rPr>
          <w:rFonts w:ascii="Times New Roman" w:hAnsi="Times New Roman" w:cs="Times New Roman"/>
          <w:sz w:val="28"/>
          <w:szCs w:val="28"/>
        </w:rPr>
        <w:t>домов б</w:t>
      </w:r>
      <w:proofErr w:type="gramEnd"/>
      <w:r w:rsidRPr="002C72A1">
        <w:rPr>
          <w:rFonts w:ascii="Times New Roman" w:hAnsi="Times New Roman" w:cs="Times New Roman"/>
          <w:sz w:val="28"/>
          <w:szCs w:val="28"/>
        </w:rPr>
        <w:t>όльшей или меньшей площади.</w:t>
      </w:r>
    </w:p>
    <w:p w:rsidR="000B056F" w:rsidRPr="00792F8D" w:rsidRDefault="00B13449" w:rsidP="002C72A1">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sz w:val="28"/>
          <w:szCs w:val="28"/>
        </w:rPr>
        <w:t xml:space="preserve">Площади под строительство выделены с учетом </w:t>
      </w:r>
      <w:r w:rsidR="009D189E" w:rsidRPr="00792F8D">
        <w:rPr>
          <w:rFonts w:ascii="Times New Roman" w:hAnsi="Times New Roman" w:cs="Times New Roman"/>
          <w:sz w:val="28"/>
          <w:szCs w:val="28"/>
        </w:rPr>
        <w:t xml:space="preserve"> </w:t>
      </w:r>
      <w:r w:rsidRPr="00792F8D">
        <w:rPr>
          <w:rFonts w:ascii="Times New Roman" w:hAnsi="Times New Roman" w:cs="Times New Roman"/>
          <w:sz w:val="28"/>
          <w:szCs w:val="28"/>
        </w:rPr>
        <w:t>нормативов обеспеченности жильем на одного человека и принятых в районе размеров земельных участков для индивидуального жилищного строительства (с учетом сноса ветхого и аварийного жилья</w:t>
      </w:r>
      <w:r w:rsidRPr="00792F8D">
        <w:rPr>
          <w:rFonts w:ascii="Times New Roman" w:hAnsi="Times New Roman" w:cs="Times New Roman"/>
          <w:color w:val="000000"/>
          <w:sz w:val="28"/>
          <w:szCs w:val="28"/>
        </w:rPr>
        <w:t xml:space="preserve">). </w:t>
      </w:r>
      <w:r w:rsidR="00AB376A" w:rsidRPr="00792F8D">
        <w:rPr>
          <w:rFonts w:ascii="Times New Roman" w:hAnsi="Times New Roman" w:cs="Times New Roman"/>
          <w:color w:val="000000"/>
          <w:sz w:val="28"/>
          <w:szCs w:val="28"/>
        </w:rPr>
        <w:t xml:space="preserve">Новую жилую застройку предлагается осуществлять с </w:t>
      </w:r>
      <w:r w:rsidR="000B056F" w:rsidRPr="00792F8D">
        <w:rPr>
          <w:rFonts w:ascii="Times New Roman" w:hAnsi="Times New Roman" w:cs="Times New Roman"/>
          <w:color w:val="000000"/>
          <w:sz w:val="28"/>
          <w:szCs w:val="28"/>
        </w:rPr>
        <w:t>полным набором современного инженерного оборудования и благоустройства. Преимущественный тип застройки рекомендован как малоэтажная индивидуальная жилая застройка с возможностью ведения личного подсобного хозяйства.</w:t>
      </w:r>
    </w:p>
    <w:p w:rsidR="00B13449" w:rsidRPr="00792F8D" w:rsidRDefault="000B056F" w:rsidP="00792F8D">
      <w:pPr>
        <w:pStyle w:val="33"/>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Застройка территорий должна производиться с учетом противопожарных требований, изложенных в Федеральном законе от 22.07.2008 №123-ФЗ </w:t>
      </w:r>
      <w:r w:rsidR="00FA2093" w:rsidRPr="00792F8D">
        <w:rPr>
          <w:rFonts w:ascii="Times New Roman" w:hAnsi="Times New Roman" w:cs="Times New Roman"/>
          <w:color w:val="000000"/>
          <w:sz w:val="28"/>
          <w:szCs w:val="28"/>
        </w:rPr>
        <w:t>«</w:t>
      </w:r>
      <w:r w:rsidRPr="00792F8D">
        <w:rPr>
          <w:rFonts w:ascii="Times New Roman" w:hAnsi="Times New Roman" w:cs="Times New Roman"/>
          <w:color w:val="000000"/>
          <w:sz w:val="28"/>
          <w:szCs w:val="28"/>
        </w:rPr>
        <w:t>Технический регламент о требованиях пожарной безопасности</w:t>
      </w:r>
      <w:r w:rsidR="00FA2093" w:rsidRPr="00792F8D">
        <w:rPr>
          <w:rFonts w:ascii="Times New Roman" w:hAnsi="Times New Roman" w:cs="Times New Roman"/>
          <w:color w:val="000000"/>
          <w:sz w:val="28"/>
          <w:szCs w:val="28"/>
        </w:rPr>
        <w:t>»</w:t>
      </w:r>
      <w:r w:rsidRPr="00792F8D">
        <w:rPr>
          <w:rFonts w:ascii="Times New Roman" w:hAnsi="Times New Roman" w:cs="Times New Roman"/>
          <w:color w:val="000000"/>
          <w:sz w:val="28"/>
          <w:szCs w:val="28"/>
        </w:rPr>
        <w:t>, технических нормативах Российской</w:t>
      </w:r>
      <w:r w:rsidR="009D6263" w:rsidRPr="00792F8D">
        <w:rPr>
          <w:rFonts w:ascii="Times New Roman" w:hAnsi="Times New Roman" w:cs="Times New Roman"/>
          <w:color w:val="000000"/>
          <w:sz w:val="28"/>
          <w:szCs w:val="28"/>
        </w:rPr>
        <w:t xml:space="preserve"> Федерации</w:t>
      </w:r>
      <w:r w:rsidR="00AC5ACC" w:rsidRPr="00792F8D">
        <w:rPr>
          <w:rFonts w:ascii="Times New Roman" w:hAnsi="Times New Roman" w:cs="Times New Roman"/>
          <w:color w:val="000000"/>
          <w:sz w:val="28"/>
          <w:szCs w:val="28"/>
        </w:rPr>
        <w:t>.</w:t>
      </w:r>
    </w:p>
    <w:p w:rsidR="00B63D5A" w:rsidRPr="00792F8D" w:rsidRDefault="00B63D5A" w:rsidP="00792F8D">
      <w:pPr>
        <w:widowControl w:val="0"/>
        <w:suppressAutoHyphens w:val="0"/>
        <w:spacing w:after="0" w:line="240" w:lineRule="auto"/>
        <w:ind w:firstLine="425"/>
        <w:jc w:val="both"/>
        <w:rPr>
          <w:rFonts w:ascii="Times New Roman" w:hAnsi="Times New Roman" w:cs="Times New Roman"/>
          <w:b/>
          <w:sz w:val="28"/>
          <w:szCs w:val="28"/>
        </w:rPr>
      </w:pPr>
    </w:p>
    <w:p w:rsidR="00CF2360" w:rsidRPr="00792F8D" w:rsidRDefault="00844C55" w:rsidP="00792F8D">
      <w:pPr>
        <w:widowControl w:val="0"/>
        <w:suppressAutoHyphens w:val="0"/>
        <w:spacing w:after="0" w:line="240" w:lineRule="auto"/>
        <w:ind w:firstLine="425"/>
        <w:jc w:val="both"/>
        <w:rPr>
          <w:rFonts w:ascii="Times New Roman" w:hAnsi="Times New Roman" w:cs="Times New Roman"/>
          <w:b/>
          <w:sz w:val="28"/>
          <w:szCs w:val="28"/>
        </w:rPr>
      </w:pPr>
      <w:r w:rsidRPr="00792F8D">
        <w:rPr>
          <w:rFonts w:ascii="Times New Roman" w:hAnsi="Times New Roman" w:cs="Times New Roman"/>
          <w:b/>
          <w:sz w:val="28"/>
          <w:szCs w:val="28"/>
        </w:rPr>
        <w:t xml:space="preserve">3.2.6. </w:t>
      </w:r>
      <w:r w:rsidR="00192865" w:rsidRPr="00792F8D">
        <w:rPr>
          <w:rFonts w:ascii="Times New Roman" w:hAnsi="Times New Roman" w:cs="Times New Roman"/>
          <w:b/>
          <w:sz w:val="28"/>
          <w:szCs w:val="28"/>
        </w:rPr>
        <w:t>Транспортная инфраструктура.</w:t>
      </w:r>
    </w:p>
    <w:p w:rsidR="002E1DAF" w:rsidRPr="002E1DAF" w:rsidRDefault="002E1DAF" w:rsidP="00CA60BF">
      <w:pPr>
        <w:suppressAutoHyphens w:val="0"/>
        <w:spacing w:after="0" w:line="240" w:lineRule="auto"/>
        <w:ind w:firstLine="567"/>
        <w:jc w:val="both"/>
        <w:rPr>
          <w:rFonts w:ascii="Times New Roman" w:hAnsi="Times New Roman" w:cs="Times New Roman"/>
          <w:sz w:val="28"/>
          <w:szCs w:val="28"/>
        </w:rPr>
      </w:pPr>
      <w:r w:rsidRPr="002E1DAF">
        <w:rPr>
          <w:rFonts w:ascii="Times New Roman" w:hAnsi="Times New Roman" w:cs="Times New Roman"/>
          <w:sz w:val="28"/>
          <w:szCs w:val="28"/>
        </w:rPr>
        <w:t>Основной вид транспорта района – автомобильный.</w:t>
      </w:r>
      <w:r>
        <w:rPr>
          <w:rFonts w:ascii="Times New Roman" w:hAnsi="Times New Roman" w:cs="Times New Roman"/>
          <w:sz w:val="28"/>
          <w:szCs w:val="28"/>
        </w:rPr>
        <w:t xml:space="preserve"> </w:t>
      </w:r>
      <w:r w:rsidRPr="002E1DAF">
        <w:rPr>
          <w:rFonts w:ascii="Times New Roman" w:hAnsi="Times New Roman" w:cs="Times New Roman"/>
          <w:sz w:val="28"/>
          <w:szCs w:val="28"/>
        </w:rPr>
        <w:t>В</w:t>
      </w:r>
      <w:r>
        <w:rPr>
          <w:rFonts w:ascii="Times New Roman" w:hAnsi="Times New Roman" w:cs="Times New Roman"/>
          <w:sz w:val="28"/>
          <w:szCs w:val="28"/>
        </w:rPr>
        <w:t xml:space="preserve"> Благовещенском</w:t>
      </w:r>
      <w:r w:rsidRPr="002E1DAF">
        <w:rPr>
          <w:rFonts w:ascii="Times New Roman" w:hAnsi="Times New Roman" w:cs="Times New Roman"/>
          <w:sz w:val="28"/>
          <w:szCs w:val="28"/>
        </w:rPr>
        <w:t xml:space="preserve"> районе большинство населенных пунктов соединены между собой автодорогами с твердым (</w:t>
      </w:r>
      <w:proofErr w:type="spellStart"/>
      <w:r w:rsidRPr="002E1DAF">
        <w:rPr>
          <w:rFonts w:ascii="Times New Roman" w:hAnsi="Times New Roman" w:cs="Times New Roman"/>
          <w:sz w:val="28"/>
          <w:szCs w:val="28"/>
        </w:rPr>
        <w:t>асфальто-бетонным</w:t>
      </w:r>
      <w:proofErr w:type="spellEnd"/>
      <w:r w:rsidRPr="002E1DAF">
        <w:rPr>
          <w:rFonts w:ascii="Times New Roman" w:hAnsi="Times New Roman" w:cs="Times New Roman"/>
          <w:sz w:val="28"/>
          <w:szCs w:val="28"/>
        </w:rPr>
        <w:t xml:space="preserve">) покрытием. </w:t>
      </w:r>
    </w:p>
    <w:p w:rsidR="002E1DAF" w:rsidRPr="002E1DAF" w:rsidRDefault="002E1DAF" w:rsidP="00CA60BF">
      <w:pPr>
        <w:suppressAutoHyphens w:val="0"/>
        <w:spacing w:after="0" w:line="240" w:lineRule="auto"/>
        <w:ind w:firstLine="567"/>
        <w:jc w:val="both"/>
        <w:rPr>
          <w:rFonts w:ascii="Times New Roman" w:hAnsi="Times New Roman" w:cs="Times New Roman"/>
          <w:sz w:val="28"/>
          <w:szCs w:val="28"/>
        </w:rPr>
      </w:pPr>
      <w:r w:rsidRPr="002E1DAF">
        <w:rPr>
          <w:rFonts w:ascii="Times New Roman" w:hAnsi="Times New Roman" w:cs="Times New Roman"/>
          <w:sz w:val="28"/>
          <w:szCs w:val="28"/>
        </w:rPr>
        <w:lastRenderedPageBreak/>
        <w:t>Существующую транспортную сеть района представляют следующие категории дорог и дорожные сооружения:</w:t>
      </w:r>
    </w:p>
    <w:p w:rsidR="002E1DAF" w:rsidRPr="002E1DAF" w:rsidRDefault="002E1DAF" w:rsidP="00CA60BF">
      <w:pPr>
        <w:suppressAutoHyphens w:val="0"/>
        <w:spacing w:after="0" w:line="240" w:lineRule="auto"/>
        <w:ind w:firstLine="567"/>
        <w:jc w:val="both"/>
        <w:rPr>
          <w:rFonts w:ascii="Times New Roman" w:hAnsi="Times New Roman" w:cs="Times New Roman"/>
          <w:sz w:val="28"/>
          <w:szCs w:val="28"/>
        </w:rPr>
      </w:pPr>
      <w:r w:rsidRPr="002E1DAF">
        <w:rPr>
          <w:rFonts w:ascii="Times New Roman" w:hAnsi="Times New Roman" w:cs="Times New Roman"/>
          <w:sz w:val="28"/>
          <w:szCs w:val="28"/>
        </w:rPr>
        <w:t xml:space="preserve">1. Автодороги межмуниципального значения, связывающие сельские населенные пункты и районные центры между собой, с автодорогами республиканского значения и далее со столицей республики. </w:t>
      </w:r>
    </w:p>
    <w:p w:rsidR="002E1DAF" w:rsidRPr="002E1DAF" w:rsidRDefault="002E1DAF" w:rsidP="00CA60BF">
      <w:pPr>
        <w:suppressAutoHyphens w:val="0"/>
        <w:spacing w:after="0" w:line="240" w:lineRule="auto"/>
        <w:ind w:firstLine="567"/>
        <w:jc w:val="both"/>
        <w:rPr>
          <w:rFonts w:ascii="Times New Roman" w:hAnsi="Times New Roman" w:cs="Times New Roman"/>
          <w:sz w:val="28"/>
          <w:szCs w:val="28"/>
        </w:rPr>
      </w:pPr>
      <w:r w:rsidRPr="002E1DAF">
        <w:rPr>
          <w:rFonts w:ascii="Times New Roman" w:hAnsi="Times New Roman" w:cs="Times New Roman"/>
          <w:sz w:val="28"/>
          <w:szCs w:val="28"/>
        </w:rPr>
        <w:t>2. Автодороги регионального значения, связывающие между собой районный центр город Благовещенск с районными центрами сопредельных районов республики и со столицей республики. Общая протяженность в пределах района – 46.7 км.</w:t>
      </w:r>
    </w:p>
    <w:p w:rsidR="002E1DAF" w:rsidRPr="002E1DAF" w:rsidRDefault="002E1DAF" w:rsidP="00CA60BF">
      <w:pPr>
        <w:suppressAutoHyphens w:val="0"/>
        <w:spacing w:after="0" w:line="240" w:lineRule="auto"/>
        <w:ind w:firstLine="567"/>
        <w:jc w:val="both"/>
        <w:rPr>
          <w:rFonts w:ascii="Times New Roman" w:hAnsi="Times New Roman" w:cs="Times New Roman"/>
          <w:sz w:val="28"/>
          <w:szCs w:val="28"/>
        </w:rPr>
      </w:pPr>
      <w:r w:rsidRPr="002E1DAF">
        <w:rPr>
          <w:rFonts w:ascii="Times New Roman" w:hAnsi="Times New Roman" w:cs="Times New Roman"/>
          <w:sz w:val="28"/>
          <w:szCs w:val="28"/>
        </w:rPr>
        <w:t>3. Автодороги федерального значения связывают республику и столицы сопредельных республик. Протяженность по муниципальному району составляет 7 км.</w:t>
      </w:r>
    </w:p>
    <w:p w:rsidR="002E1DAF" w:rsidRPr="002E1DAF" w:rsidRDefault="002E1DAF" w:rsidP="00CA60BF">
      <w:pPr>
        <w:suppressAutoHyphens w:val="0"/>
        <w:spacing w:after="0" w:line="240" w:lineRule="auto"/>
        <w:ind w:firstLine="567"/>
        <w:jc w:val="both"/>
        <w:rPr>
          <w:rFonts w:ascii="Times New Roman" w:hAnsi="Times New Roman" w:cs="Times New Roman"/>
          <w:sz w:val="28"/>
          <w:szCs w:val="28"/>
        </w:rPr>
      </w:pPr>
      <w:r w:rsidRPr="002E1DAF">
        <w:rPr>
          <w:rFonts w:ascii="Times New Roman" w:hAnsi="Times New Roman" w:cs="Times New Roman"/>
          <w:sz w:val="28"/>
          <w:szCs w:val="28"/>
        </w:rPr>
        <w:t>4. Количество автомобильных мостов – 15 штук.</w:t>
      </w:r>
    </w:p>
    <w:p w:rsidR="002E1DAF" w:rsidRPr="002E1DAF" w:rsidRDefault="002E1DAF" w:rsidP="00CA60BF">
      <w:pPr>
        <w:suppressAutoHyphens w:val="0"/>
        <w:spacing w:after="0" w:line="240" w:lineRule="auto"/>
        <w:jc w:val="center"/>
        <w:rPr>
          <w:rFonts w:ascii="Times New Roman" w:hAnsi="Times New Roman" w:cs="Times New Roman"/>
          <w:sz w:val="28"/>
          <w:szCs w:val="28"/>
        </w:rPr>
      </w:pPr>
      <w:r w:rsidRPr="002E1DAF">
        <w:rPr>
          <w:rFonts w:ascii="Times New Roman" w:hAnsi="Times New Roman" w:cs="Times New Roman"/>
          <w:sz w:val="28"/>
          <w:szCs w:val="28"/>
        </w:rPr>
        <w:t>Перечень автомобильных дорог общего пользования регионального и межмуниципального значения, относящихся к государственной собственности Республики Башкортостан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58"/>
        <w:gridCol w:w="1559"/>
        <w:gridCol w:w="1843"/>
        <w:gridCol w:w="1276"/>
        <w:gridCol w:w="1134"/>
        <w:gridCol w:w="850"/>
        <w:gridCol w:w="851"/>
        <w:gridCol w:w="1134"/>
      </w:tblGrid>
      <w:tr w:rsidR="002E1DAF" w:rsidRPr="002E1DAF" w:rsidTr="002E1DAF">
        <w:trPr>
          <w:jc w:val="center"/>
        </w:trPr>
        <w:tc>
          <w:tcPr>
            <w:tcW w:w="426" w:type="dxa"/>
            <w:vMerge w:val="restart"/>
            <w:vAlign w:val="center"/>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w:t>
            </w:r>
          </w:p>
        </w:tc>
        <w:tc>
          <w:tcPr>
            <w:tcW w:w="958" w:type="dxa"/>
            <w:vMerge w:val="restart"/>
            <w:vAlign w:val="center"/>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Идентификационный номер</w:t>
            </w:r>
          </w:p>
        </w:tc>
        <w:tc>
          <w:tcPr>
            <w:tcW w:w="1559" w:type="dxa"/>
            <w:vMerge w:val="restart"/>
            <w:vAlign w:val="center"/>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Наименование автомобильной дороги</w:t>
            </w:r>
          </w:p>
        </w:tc>
        <w:tc>
          <w:tcPr>
            <w:tcW w:w="1843" w:type="dxa"/>
            <w:vMerge w:val="restart"/>
            <w:vAlign w:val="center"/>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Наименование участка автомобильной дороги и промежуточных населенных пунктов</w:t>
            </w:r>
          </w:p>
        </w:tc>
        <w:tc>
          <w:tcPr>
            <w:tcW w:w="1276" w:type="dxa"/>
            <w:vMerge w:val="restart"/>
            <w:vAlign w:val="center"/>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Эксплуатационные километры</w:t>
            </w:r>
          </w:p>
        </w:tc>
        <w:tc>
          <w:tcPr>
            <w:tcW w:w="1134" w:type="dxa"/>
            <w:vMerge w:val="restart"/>
            <w:vAlign w:val="center"/>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Категория дороги</w:t>
            </w:r>
          </w:p>
        </w:tc>
        <w:tc>
          <w:tcPr>
            <w:tcW w:w="2835" w:type="dxa"/>
            <w:gridSpan w:val="3"/>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Протяженность, км</w:t>
            </w:r>
          </w:p>
        </w:tc>
      </w:tr>
      <w:tr w:rsidR="002E1DAF" w:rsidRPr="002E1DAF" w:rsidTr="002E1DAF">
        <w:trPr>
          <w:jc w:val="center"/>
        </w:trPr>
        <w:tc>
          <w:tcPr>
            <w:tcW w:w="426"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958"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559"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843"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276"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134"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850" w:type="dxa"/>
            <w:vMerge w:val="restart"/>
            <w:vAlign w:val="center"/>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всего</w:t>
            </w:r>
          </w:p>
        </w:tc>
        <w:tc>
          <w:tcPr>
            <w:tcW w:w="1985" w:type="dxa"/>
            <w:gridSpan w:val="2"/>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в том числе</w:t>
            </w:r>
          </w:p>
        </w:tc>
      </w:tr>
      <w:tr w:rsidR="002E1DAF" w:rsidRPr="002E1DAF" w:rsidTr="002E1DAF">
        <w:trPr>
          <w:trHeight w:val="599"/>
          <w:jc w:val="center"/>
        </w:trPr>
        <w:tc>
          <w:tcPr>
            <w:tcW w:w="426"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958"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559"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843"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276"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134"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850" w:type="dxa"/>
            <w:vMerge/>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p>
        </w:tc>
        <w:tc>
          <w:tcPr>
            <w:tcW w:w="851" w:type="dxa"/>
            <w:vAlign w:val="center"/>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с твердым покрытием</w:t>
            </w:r>
          </w:p>
        </w:tc>
        <w:tc>
          <w:tcPr>
            <w:tcW w:w="1134" w:type="dxa"/>
            <w:vAlign w:val="center"/>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из них с </w:t>
            </w:r>
            <w:proofErr w:type="spellStart"/>
            <w:r w:rsidRPr="002E1DAF">
              <w:rPr>
                <w:rFonts w:ascii="Times New Roman" w:eastAsia="Calibri" w:hAnsi="Times New Roman" w:cs="Times New Roman"/>
                <w:sz w:val="24"/>
                <w:szCs w:val="24"/>
                <w:lang w:eastAsia="en-US"/>
              </w:rPr>
              <w:t>асфальто-бетонным</w:t>
            </w:r>
            <w:proofErr w:type="spellEnd"/>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w:t>
            </w:r>
          </w:p>
        </w:tc>
        <w:tc>
          <w:tcPr>
            <w:tcW w:w="1559"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w:t>
            </w:r>
          </w:p>
        </w:tc>
        <w:tc>
          <w:tcPr>
            <w:tcW w:w="1843"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4</w:t>
            </w:r>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5</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6</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7</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9</w:t>
            </w:r>
          </w:p>
        </w:tc>
      </w:tr>
      <w:tr w:rsidR="002E1DAF" w:rsidRPr="002E1DAF" w:rsidTr="002E1DAF">
        <w:trPr>
          <w:jc w:val="center"/>
        </w:trPr>
        <w:tc>
          <w:tcPr>
            <w:tcW w:w="10031" w:type="dxa"/>
            <w:gridSpan w:val="9"/>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b/>
                <w:sz w:val="24"/>
                <w:szCs w:val="24"/>
                <w:lang w:eastAsia="en-US"/>
              </w:rPr>
            </w:pPr>
            <w:r w:rsidRPr="002E1DAF">
              <w:rPr>
                <w:rFonts w:ascii="Times New Roman" w:eastAsia="Calibri" w:hAnsi="Times New Roman" w:cs="Times New Roman"/>
                <w:b/>
                <w:sz w:val="24"/>
                <w:szCs w:val="24"/>
                <w:lang w:eastAsia="en-US"/>
              </w:rPr>
              <w:t>Благовещенский район</w:t>
            </w:r>
          </w:p>
        </w:tc>
      </w:tr>
      <w:tr w:rsidR="002E1DAF" w:rsidRPr="002E1DAF" w:rsidTr="002E1DAF">
        <w:trPr>
          <w:jc w:val="center"/>
        </w:trPr>
        <w:tc>
          <w:tcPr>
            <w:tcW w:w="10031" w:type="dxa"/>
            <w:gridSpan w:val="9"/>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Автомобильные дороги регионального значения</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РЗ 80К-025</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«Западный обход г.Уфы» на участке Подымалово-Николаевка</w:t>
            </w:r>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Подымалово-Николаевка</w:t>
            </w:r>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21,3-27,1</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val="en-US" w:eastAsia="en-US"/>
              </w:rPr>
            </w:pPr>
            <w:r w:rsidRPr="002E1DAF">
              <w:rPr>
                <w:rFonts w:ascii="Times New Roman" w:eastAsia="Calibri" w:hAnsi="Times New Roman" w:cs="Times New Roman"/>
                <w:sz w:val="24"/>
                <w:szCs w:val="24"/>
                <w:lang w:val="en-US" w:eastAsia="en-US"/>
              </w:rPr>
              <w:t>II</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5.8</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5.8</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5.8</w:t>
            </w:r>
          </w:p>
        </w:tc>
      </w:tr>
      <w:tr w:rsidR="002E1DAF" w:rsidRPr="002E1DAF" w:rsidTr="002E1DAF">
        <w:trPr>
          <w:trHeight w:val="421"/>
          <w:jc w:val="center"/>
        </w:trPr>
        <w:tc>
          <w:tcPr>
            <w:tcW w:w="426" w:type="dxa"/>
            <w:vMerge w:val="restart"/>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w:t>
            </w:r>
          </w:p>
        </w:tc>
        <w:tc>
          <w:tcPr>
            <w:tcW w:w="958" w:type="dxa"/>
            <w:vMerge w:val="restart"/>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РЗ 80К-029</w:t>
            </w:r>
          </w:p>
        </w:tc>
        <w:tc>
          <w:tcPr>
            <w:tcW w:w="1559" w:type="dxa"/>
            <w:vMerge w:val="restart"/>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Уфа – Бирск - Янаул</w:t>
            </w:r>
          </w:p>
        </w:tc>
        <w:tc>
          <w:tcPr>
            <w:tcW w:w="1843" w:type="dxa"/>
            <w:vMerge w:val="restart"/>
            <w:tcBorders>
              <w:right w:val="single" w:sz="4" w:space="0" w:color="auto"/>
            </w:tcBorders>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гр. г.Уфы – Благовещенск – Бирск – Бураево – Янаул </w:t>
            </w:r>
          </w:p>
        </w:tc>
        <w:tc>
          <w:tcPr>
            <w:tcW w:w="1276" w:type="dxa"/>
            <w:tcBorders>
              <w:left w:val="single" w:sz="4" w:space="0" w:color="auto"/>
              <w:bottom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33,0-49</w:t>
            </w:r>
          </w:p>
        </w:tc>
        <w:tc>
          <w:tcPr>
            <w:tcW w:w="1134" w:type="dxa"/>
            <w:tcBorders>
              <w:bottom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val="en-US" w:eastAsia="en-US"/>
              </w:rPr>
            </w:pPr>
            <w:r w:rsidRPr="002E1DAF">
              <w:rPr>
                <w:rFonts w:ascii="Times New Roman" w:eastAsia="Calibri" w:hAnsi="Times New Roman" w:cs="Times New Roman"/>
                <w:sz w:val="24"/>
                <w:szCs w:val="24"/>
                <w:lang w:val="en-US" w:eastAsia="en-US"/>
              </w:rPr>
              <w:t>II</w:t>
            </w:r>
          </w:p>
        </w:tc>
        <w:tc>
          <w:tcPr>
            <w:tcW w:w="850" w:type="dxa"/>
            <w:tcBorders>
              <w:bottom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16.0</w:t>
            </w:r>
          </w:p>
        </w:tc>
        <w:tc>
          <w:tcPr>
            <w:tcW w:w="851" w:type="dxa"/>
            <w:tcBorders>
              <w:bottom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16.0</w:t>
            </w:r>
          </w:p>
        </w:tc>
        <w:tc>
          <w:tcPr>
            <w:tcW w:w="1134" w:type="dxa"/>
            <w:tcBorders>
              <w:bottom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16.0</w:t>
            </w:r>
          </w:p>
        </w:tc>
      </w:tr>
      <w:tr w:rsidR="002E1DAF" w:rsidRPr="002E1DAF" w:rsidTr="002E1DAF">
        <w:trPr>
          <w:trHeight w:val="394"/>
          <w:jc w:val="center"/>
        </w:trPr>
        <w:tc>
          <w:tcPr>
            <w:tcW w:w="426" w:type="dxa"/>
            <w:vMerge/>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p>
        </w:tc>
        <w:tc>
          <w:tcPr>
            <w:tcW w:w="958" w:type="dxa"/>
            <w:vMerge/>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p>
        </w:tc>
        <w:tc>
          <w:tcPr>
            <w:tcW w:w="1559"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843" w:type="dxa"/>
            <w:vMerge/>
            <w:tcBorders>
              <w:right w:val="single" w:sz="4" w:space="0" w:color="auto"/>
            </w:tcBorders>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276" w:type="dxa"/>
            <w:tcBorders>
              <w:top w:val="single" w:sz="4" w:space="0" w:color="auto"/>
              <w:left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49,0-73,9</w:t>
            </w:r>
          </w:p>
        </w:tc>
        <w:tc>
          <w:tcPr>
            <w:tcW w:w="1134" w:type="dxa"/>
            <w:tcBorders>
              <w:top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val="en-US" w:eastAsia="en-US"/>
              </w:rPr>
            </w:pPr>
            <w:r w:rsidRPr="002E1DAF">
              <w:rPr>
                <w:rFonts w:ascii="Times New Roman" w:eastAsia="Calibri" w:hAnsi="Times New Roman" w:cs="Times New Roman"/>
                <w:sz w:val="24"/>
                <w:szCs w:val="24"/>
                <w:lang w:val="en-US" w:eastAsia="en-US"/>
              </w:rPr>
              <w:t>III</w:t>
            </w:r>
          </w:p>
        </w:tc>
        <w:tc>
          <w:tcPr>
            <w:tcW w:w="850" w:type="dxa"/>
            <w:tcBorders>
              <w:top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24.9</w:t>
            </w:r>
          </w:p>
        </w:tc>
        <w:tc>
          <w:tcPr>
            <w:tcW w:w="851" w:type="dxa"/>
            <w:tcBorders>
              <w:top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24.9</w:t>
            </w:r>
          </w:p>
        </w:tc>
        <w:tc>
          <w:tcPr>
            <w:tcW w:w="1134" w:type="dxa"/>
            <w:tcBorders>
              <w:top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24.9</w:t>
            </w:r>
          </w:p>
        </w:tc>
      </w:tr>
      <w:tr w:rsidR="002E1DAF" w:rsidRPr="002E1DAF" w:rsidTr="002E1DAF">
        <w:trPr>
          <w:jc w:val="center"/>
        </w:trPr>
        <w:tc>
          <w:tcPr>
            <w:tcW w:w="10031" w:type="dxa"/>
            <w:gridSpan w:val="9"/>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Автомобильные дороги межмуниципального значения, проходящие в границах одного района</w:t>
            </w:r>
          </w:p>
        </w:tc>
      </w:tr>
      <w:tr w:rsidR="002E1DAF" w:rsidRPr="002E1DAF" w:rsidTr="002E1DAF">
        <w:trPr>
          <w:trHeight w:val="340"/>
          <w:jc w:val="center"/>
        </w:trPr>
        <w:tc>
          <w:tcPr>
            <w:tcW w:w="426" w:type="dxa"/>
            <w:vMerge w:val="restart"/>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w:t>
            </w:r>
          </w:p>
        </w:tc>
        <w:tc>
          <w:tcPr>
            <w:tcW w:w="958" w:type="dxa"/>
            <w:vMerge w:val="restart"/>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МЗ 80Н-184</w:t>
            </w:r>
          </w:p>
        </w:tc>
        <w:tc>
          <w:tcPr>
            <w:tcW w:w="1559" w:type="dxa"/>
            <w:vMerge w:val="restart"/>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Благовещенск - Павловка</w:t>
            </w:r>
          </w:p>
        </w:tc>
        <w:tc>
          <w:tcPr>
            <w:tcW w:w="1843" w:type="dxa"/>
            <w:vMerge w:val="restart"/>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Благовещенск – Языково – Павловка</w:t>
            </w:r>
          </w:p>
        </w:tc>
        <w:tc>
          <w:tcPr>
            <w:tcW w:w="1276" w:type="dxa"/>
            <w:vMerge w:val="restart"/>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0-69,7</w:t>
            </w:r>
          </w:p>
        </w:tc>
        <w:tc>
          <w:tcPr>
            <w:tcW w:w="1134" w:type="dxa"/>
            <w:tcBorders>
              <w:bottom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val="en-US" w:eastAsia="en-US"/>
              </w:rPr>
            </w:pPr>
            <w:r w:rsidRPr="002E1DAF">
              <w:rPr>
                <w:rFonts w:ascii="Times New Roman" w:eastAsia="Calibri" w:hAnsi="Times New Roman" w:cs="Times New Roman"/>
                <w:sz w:val="24"/>
                <w:szCs w:val="24"/>
                <w:lang w:val="en-US" w:eastAsia="en-US"/>
              </w:rPr>
              <w:t>III</w:t>
            </w:r>
          </w:p>
        </w:tc>
        <w:tc>
          <w:tcPr>
            <w:tcW w:w="850" w:type="dxa"/>
            <w:tcBorders>
              <w:bottom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35.5</w:t>
            </w:r>
          </w:p>
        </w:tc>
        <w:tc>
          <w:tcPr>
            <w:tcW w:w="851" w:type="dxa"/>
            <w:tcBorders>
              <w:bottom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35.5</w:t>
            </w:r>
          </w:p>
        </w:tc>
        <w:tc>
          <w:tcPr>
            <w:tcW w:w="1134" w:type="dxa"/>
            <w:tcBorders>
              <w:bottom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35.5</w:t>
            </w:r>
          </w:p>
        </w:tc>
      </w:tr>
      <w:tr w:rsidR="002E1DAF" w:rsidRPr="002E1DAF" w:rsidTr="002E1DAF">
        <w:trPr>
          <w:trHeight w:val="285"/>
          <w:jc w:val="center"/>
        </w:trPr>
        <w:tc>
          <w:tcPr>
            <w:tcW w:w="426" w:type="dxa"/>
            <w:vMerge/>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p>
        </w:tc>
        <w:tc>
          <w:tcPr>
            <w:tcW w:w="958" w:type="dxa"/>
            <w:vMerge/>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p>
        </w:tc>
        <w:tc>
          <w:tcPr>
            <w:tcW w:w="1559"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843" w:type="dxa"/>
            <w:vMerge/>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276" w:type="dxa"/>
            <w:vMerge/>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p>
        </w:tc>
        <w:tc>
          <w:tcPr>
            <w:tcW w:w="1134" w:type="dxa"/>
            <w:tcBorders>
              <w:top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val="en-US" w:eastAsia="en-US"/>
              </w:rPr>
            </w:pPr>
            <w:r w:rsidRPr="002E1DAF">
              <w:rPr>
                <w:rFonts w:ascii="Times New Roman" w:eastAsia="Calibri" w:hAnsi="Times New Roman" w:cs="Times New Roman"/>
                <w:sz w:val="24"/>
                <w:szCs w:val="24"/>
                <w:lang w:val="en-US" w:eastAsia="en-US"/>
              </w:rPr>
              <w:t>IV</w:t>
            </w:r>
          </w:p>
        </w:tc>
        <w:tc>
          <w:tcPr>
            <w:tcW w:w="850" w:type="dxa"/>
            <w:tcBorders>
              <w:top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34.2</w:t>
            </w:r>
          </w:p>
        </w:tc>
        <w:tc>
          <w:tcPr>
            <w:tcW w:w="851" w:type="dxa"/>
            <w:tcBorders>
              <w:top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34.2</w:t>
            </w:r>
          </w:p>
        </w:tc>
        <w:tc>
          <w:tcPr>
            <w:tcW w:w="1134" w:type="dxa"/>
            <w:tcBorders>
              <w:top w:val="single" w:sz="4" w:space="0" w:color="auto"/>
            </w:tcBorders>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34.2</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4</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МЗ 80Н-185</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Подъезд к </w:t>
            </w:r>
            <w:proofErr w:type="spellStart"/>
            <w:r w:rsidRPr="002E1DAF">
              <w:rPr>
                <w:rFonts w:ascii="Times New Roman" w:eastAsia="Calibri" w:hAnsi="Times New Roman" w:cs="Times New Roman"/>
                <w:sz w:val="24"/>
                <w:szCs w:val="24"/>
                <w:lang w:eastAsia="en-US"/>
              </w:rPr>
              <w:t>с.Бедеева</w:t>
            </w:r>
            <w:proofErr w:type="spellEnd"/>
            <w:r w:rsidRPr="002E1DAF">
              <w:rPr>
                <w:rFonts w:ascii="Times New Roman" w:eastAsia="Calibri" w:hAnsi="Times New Roman" w:cs="Times New Roman"/>
                <w:sz w:val="24"/>
                <w:szCs w:val="24"/>
                <w:lang w:eastAsia="en-US"/>
              </w:rPr>
              <w:t xml:space="preserve"> Поляна</w:t>
            </w:r>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от а/д Благовещенск – Павловка (до развилки на Ахлыстино)</w:t>
            </w:r>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0-8,2</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val="en-US" w:eastAsia="en-US"/>
              </w:rPr>
              <w:t>IV</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8.2</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8.2</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8.2</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5</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80 ОП </w:t>
            </w:r>
            <w:r w:rsidRPr="002E1DAF">
              <w:rPr>
                <w:rFonts w:ascii="Times New Roman" w:eastAsia="Calibri" w:hAnsi="Times New Roman" w:cs="Times New Roman"/>
                <w:sz w:val="24"/>
                <w:szCs w:val="24"/>
                <w:lang w:eastAsia="en-US"/>
              </w:rPr>
              <w:lastRenderedPageBreak/>
              <w:t>МЗ 80Н-186</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roofErr w:type="spellStart"/>
            <w:r w:rsidRPr="002E1DAF">
              <w:rPr>
                <w:rFonts w:ascii="Times New Roman" w:eastAsia="Calibri" w:hAnsi="Times New Roman" w:cs="Times New Roman"/>
                <w:sz w:val="24"/>
                <w:szCs w:val="24"/>
                <w:lang w:eastAsia="en-US"/>
              </w:rPr>
              <w:lastRenderedPageBreak/>
              <w:t>Староиликов</w:t>
            </w:r>
            <w:r w:rsidRPr="002E1DAF">
              <w:rPr>
                <w:rFonts w:ascii="Times New Roman" w:eastAsia="Calibri" w:hAnsi="Times New Roman" w:cs="Times New Roman"/>
                <w:sz w:val="24"/>
                <w:szCs w:val="24"/>
                <w:lang w:eastAsia="en-US"/>
              </w:rPr>
              <w:lastRenderedPageBreak/>
              <w:t>о</w:t>
            </w:r>
            <w:proofErr w:type="spellEnd"/>
            <w:r w:rsidRPr="002E1DAF">
              <w:rPr>
                <w:rFonts w:ascii="Times New Roman" w:eastAsia="Calibri" w:hAnsi="Times New Roman" w:cs="Times New Roman"/>
                <w:sz w:val="24"/>
                <w:szCs w:val="24"/>
                <w:lang w:eastAsia="en-US"/>
              </w:rPr>
              <w:t xml:space="preserve"> – а/</w:t>
            </w:r>
            <w:proofErr w:type="spellStart"/>
            <w:r w:rsidRPr="002E1DAF">
              <w:rPr>
                <w:rFonts w:ascii="Times New Roman" w:eastAsia="Calibri" w:hAnsi="Times New Roman" w:cs="Times New Roman"/>
                <w:sz w:val="24"/>
                <w:szCs w:val="24"/>
                <w:lang w:eastAsia="en-US"/>
              </w:rPr>
              <w:t>д</w:t>
            </w:r>
            <w:proofErr w:type="spellEnd"/>
            <w:r w:rsidRPr="002E1DAF">
              <w:rPr>
                <w:rFonts w:ascii="Times New Roman" w:eastAsia="Calibri" w:hAnsi="Times New Roman" w:cs="Times New Roman"/>
                <w:sz w:val="24"/>
                <w:szCs w:val="24"/>
                <w:lang w:eastAsia="en-US"/>
              </w:rPr>
              <w:t xml:space="preserve"> Благовещенск-Павловка</w:t>
            </w:r>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roofErr w:type="spellStart"/>
            <w:r w:rsidRPr="002E1DAF">
              <w:rPr>
                <w:rFonts w:ascii="Times New Roman" w:eastAsia="Calibri" w:hAnsi="Times New Roman" w:cs="Times New Roman"/>
                <w:sz w:val="24"/>
                <w:szCs w:val="24"/>
                <w:lang w:eastAsia="en-US"/>
              </w:rPr>
              <w:lastRenderedPageBreak/>
              <w:t>Староиликово</w:t>
            </w:r>
            <w:proofErr w:type="spellEnd"/>
            <w:r w:rsidRPr="002E1DAF">
              <w:rPr>
                <w:rFonts w:ascii="Times New Roman" w:eastAsia="Calibri" w:hAnsi="Times New Roman" w:cs="Times New Roman"/>
                <w:sz w:val="24"/>
                <w:szCs w:val="24"/>
                <w:lang w:eastAsia="en-US"/>
              </w:rPr>
              <w:t xml:space="preserve"> </w:t>
            </w:r>
            <w:r w:rsidRPr="002E1DAF">
              <w:rPr>
                <w:rFonts w:ascii="Times New Roman" w:eastAsia="Calibri" w:hAnsi="Times New Roman" w:cs="Times New Roman"/>
                <w:sz w:val="24"/>
                <w:szCs w:val="24"/>
                <w:lang w:eastAsia="en-US"/>
              </w:rPr>
              <w:lastRenderedPageBreak/>
              <w:t>– а/</w:t>
            </w:r>
            <w:proofErr w:type="spellStart"/>
            <w:r w:rsidRPr="002E1DAF">
              <w:rPr>
                <w:rFonts w:ascii="Times New Roman" w:eastAsia="Calibri" w:hAnsi="Times New Roman" w:cs="Times New Roman"/>
                <w:sz w:val="24"/>
                <w:szCs w:val="24"/>
                <w:lang w:eastAsia="en-US"/>
              </w:rPr>
              <w:t>д</w:t>
            </w:r>
            <w:proofErr w:type="spellEnd"/>
            <w:r w:rsidRPr="002E1DAF">
              <w:rPr>
                <w:rFonts w:ascii="Times New Roman" w:eastAsia="Calibri" w:hAnsi="Times New Roman" w:cs="Times New Roman"/>
                <w:sz w:val="24"/>
                <w:szCs w:val="24"/>
                <w:lang w:eastAsia="en-US"/>
              </w:rPr>
              <w:t xml:space="preserve"> Благовещенск – Павловка </w:t>
            </w:r>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lastRenderedPageBreak/>
              <w:t>0-5,6</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val="en-US" w:eastAsia="en-US"/>
              </w:rPr>
              <w:t>IV</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5.6</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5.6</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0.0</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lastRenderedPageBreak/>
              <w:t>6</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МЗ 80Н-187</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roofErr w:type="spellStart"/>
            <w:r w:rsidRPr="002E1DAF">
              <w:rPr>
                <w:rFonts w:ascii="Times New Roman" w:eastAsia="Calibri" w:hAnsi="Times New Roman" w:cs="Times New Roman"/>
                <w:sz w:val="24"/>
                <w:szCs w:val="24"/>
                <w:lang w:eastAsia="en-US"/>
              </w:rPr>
              <w:t>Бедеева</w:t>
            </w:r>
            <w:proofErr w:type="spellEnd"/>
            <w:r w:rsidRPr="002E1DAF">
              <w:rPr>
                <w:rFonts w:ascii="Times New Roman" w:eastAsia="Calibri" w:hAnsi="Times New Roman" w:cs="Times New Roman"/>
                <w:sz w:val="24"/>
                <w:szCs w:val="24"/>
                <w:lang w:eastAsia="en-US"/>
              </w:rPr>
              <w:t xml:space="preserve"> Поляна - Ахлыстино</w:t>
            </w:r>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roofErr w:type="spellStart"/>
            <w:r w:rsidRPr="002E1DAF">
              <w:rPr>
                <w:rFonts w:ascii="Times New Roman" w:eastAsia="Calibri" w:hAnsi="Times New Roman" w:cs="Times New Roman"/>
                <w:sz w:val="24"/>
                <w:szCs w:val="24"/>
                <w:lang w:eastAsia="en-US"/>
              </w:rPr>
              <w:t>Бедеева</w:t>
            </w:r>
            <w:proofErr w:type="spellEnd"/>
            <w:r w:rsidRPr="002E1DAF">
              <w:rPr>
                <w:rFonts w:ascii="Times New Roman" w:eastAsia="Calibri" w:hAnsi="Times New Roman" w:cs="Times New Roman"/>
                <w:sz w:val="24"/>
                <w:szCs w:val="24"/>
                <w:lang w:eastAsia="en-US"/>
              </w:rPr>
              <w:t xml:space="preserve"> Поляна – </w:t>
            </w:r>
            <w:proofErr w:type="spellStart"/>
            <w:r w:rsidRPr="002E1DAF">
              <w:rPr>
                <w:rFonts w:ascii="Times New Roman" w:eastAsia="Calibri" w:hAnsi="Times New Roman" w:cs="Times New Roman"/>
                <w:sz w:val="24"/>
                <w:szCs w:val="24"/>
                <w:lang w:eastAsia="en-US"/>
              </w:rPr>
              <w:t>Старонадеждино</w:t>
            </w:r>
            <w:proofErr w:type="spellEnd"/>
            <w:r w:rsidRPr="002E1DAF">
              <w:rPr>
                <w:rFonts w:ascii="Times New Roman" w:eastAsia="Calibri" w:hAnsi="Times New Roman" w:cs="Times New Roman"/>
                <w:sz w:val="24"/>
                <w:szCs w:val="24"/>
                <w:lang w:eastAsia="en-US"/>
              </w:rPr>
              <w:t xml:space="preserve"> – Ахлыстино </w:t>
            </w:r>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0-26,0</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val="en-US" w:eastAsia="en-US"/>
              </w:rPr>
              <w:t>IV</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26.0</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26.0</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2.0</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7</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МЗ 80Н-188</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Каменная Поляна – Орловка</w:t>
            </w:r>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Каменная Поляна – </w:t>
            </w:r>
            <w:proofErr w:type="spellStart"/>
            <w:r w:rsidRPr="002E1DAF">
              <w:rPr>
                <w:rFonts w:ascii="Times New Roman" w:eastAsia="Calibri" w:hAnsi="Times New Roman" w:cs="Times New Roman"/>
                <w:sz w:val="24"/>
                <w:szCs w:val="24"/>
                <w:lang w:eastAsia="en-US"/>
              </w:rPr>
              <w:t>Ошмянка</w:t>
            </w:r>
            <w:proofErr w:type="spellEnd"/>
            <w:r w:rsidRPr="002E1DAF">
              <w:rPr>
                <w:rFonts w:ascii="Times New Roman" w:eastAsia="Calibri" w:hAnsi="Times New Roman" w:cs="Times New Roman"/>
                <w:sz w:val="24"/>
                <w:szCs w:val="24"/>
                <w:lang w:eastAsia="en-US"/>
              </w:rPr>
              <w:t xml:space="preserve"> – Орловка </w:t>
            </w:r>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0-10,5</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val="en-US" w:eastAsia="en-US"/>
              </w:rPr>
              <w:t>IV</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10.5</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10.5</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0.0</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МЗ 80Н-189</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Языково – </w:t>
            </w:r>
            <w:proofErr w:type="spellStart"/>
            <w:r w:rsidRPr="002E1DAF">
              <w:rPr>
                <w:rFonts w:ascii="Times New Roman" w:eastAsia="Calibri" w:hAnsi="Times New Roman" w:cs="Times New Roman"/>
                <w:sz w:val="24"/>
                <w:szCs w:val="24"/>
                <w:lang w:eastAsia="en-US"/>
              </w:rPr>
              <w:t>Саннинское</w:t>
            </w:r>
            <w:proofErr w:type="spellEnd"/>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Языково – </w:t>
            </w:r>
            <w:proofErr w:type="spellStart"/>
            <w:r w:rsidRPr="002E1DAF">
              <w:rPr>
                <w:rFonts w:ascii="Times New Roman" w:eastAsia="Calibri" w:hAnsi="Times New Roman" w:cs="Times New Roman"/>
                <w:sz w:val="24"/>
                <w:szCs w:val="24"/>
                <w:lang w:eastAsia="en-US"/>
              </w:rPr>
              <w:t>Саннинское</w:t>
            </w:r>
            <w:proofErr w:type="spellEnd"/>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0-6,3</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val="en-US" w:eastAsia="en-US"/>
              </w:rPr>
              <w:t>IV</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6.3</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6.3</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0.0</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9</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МЗ 80Н-190</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Волково – а/д – Благовещенск - Павловка</w:t>
            </w:r>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Волково – Покровка – а/д Благовещенск – Павловка</w:t>
            </w:r>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0-21,0</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val="en-US" w:eastAsia="en-US"/>
              </w:rPr>
              <w:t>IV</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21.0</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21.0</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0.0</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10</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МЗ 80Н-191</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Благовещенск – Волково</w:t>
            </w:r>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а/д Уфа – Бирск – Янаул – Ильино-Поляна – Волково</w:t>
            </w:r>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0-30,0</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val="en-US" w:eastAsia="en-US"/>
              </w:rPr>
              <w:t>IV</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30.0</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30.0</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12.0</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11</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МЗ 80Н-192</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Удельно-Дуваней – </w:t>
            </w:r>
            <w:proofErr w:type="spellStart"/>
            <w:r w:rsidRPr="002E1DAF">
              <w:rPr>
                <w:rFonts w:ascii="Times New Roman" w:eastAsia="Calibri" w:hAnsi="Times New Roman" w:cs="Times New Roman"/>
                <w:sz w:val="24"/>
                <w:szCs w:val="24"/>
                <w:lang w:eastAsia="en-US"/>
              </w:rPr>
              <w:t>Богородское</w:t>
            </w:r>
            <w:proofErr w:type="spellEnd"/>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Удельно-Дуваней – </w:t>
            </w:r>
            <w:proofErr w:type="spellStart"/>
            <w:r w:rsidRPr="002E1DAF">
              <w:rPr>
                <w:rFonts w:ascii="Times New Roman" w:eastAsia="Calibri" w:hAnsi="Times New Roman" w:cs="Times New Roman"/>
                <w:sz w:val="24"/>
                <w:szCs w:val="24"/>
                <w:lang w:eastAsia="en-US"/>
              </w:rPr>
              <w:t>Богородское</w:t>
            </w:r>
            <w:proofErr w:type="spellEnd"/>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0-8,7</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val="en-US" w:eastAsia="en-US"/>
              </w:rPr>
              <w:t>IV</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8.7</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8.7</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8.7</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12</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МЗ 80Н-193</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roofErr w:type="spellStart"/>
            <w:r w:rsidRPr="002E1DAF">
              <w:rPr>
                <w:rFonts w:ascii="Times New Roman" w:eastAsia="Calibri" w:hAnsi="Times New Roman" w:cs="Times New Roman"/>
                <w:sz w:val="24"/>
                <w:szCs w:val="24"/>
                <w:lang w:eastAsia="en-US"/>
              </w:rPr>
              <w:t>Ильино-Поляна</w:t>
            </w:r>
            <w:proofErr w:type="spellEnd"/>
            <w:r w:rsidRPr="002E1DAF">
              <w:rPr>
                <w:rFonts w:ascii="Times New Roman" w:eastAsia="Calibri" w:hAnsi="Times New Roman" w:cs="Times New Roman"/>
                <w:sz w:val="24"/>
                <w:szCs w:val="24"/>
                <w:lang w:eastAsia="en-US"/>
              </w:rPr>
              <w:t xml:space="preserve"> – Верхний </w:t>
            </w:r>
            <w:proofErr w:type="spellStart"/>
            <w:r w:rsidRPr="002E1DAF">
              <w:rPr>
                <w:rFonts w:ascii="Times New Roman" w:eastAsia="Calibri" w:hAnsi="Times New Roman" w:cs="Times New Roman"/>
                <w:sz w:val="24"/>
                <w:szCs w:val="24"/>
                <w:lang w:eastAsia="en-US"/>
              </w:rPr>
              <w:t>Изяк</w:t>
            </w:r>
            <w:proofErr w:type="spellEnd"/>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roofErr w:type="spellStart"/>
            <w:r w:rsidRPr="002E1DAF">
              <w:rPr>
                <w:rFonts w:ascii="Times New Roman" w:eastAsia="Calibri" w:hAnsi="Times New Roman" w:cs="Times New Roman"/>
                <w:sz w:val="24"/>
                <w:szCs w:val="24"/>
                <w:lang w:eastAsia="en-US"/>
              </w:rPr>
              <w:t>Ильино-Поляна</w:t>
            </w:r>
            <w:proofErr w:type="spellEnd"/>
            <w:r w:rsidRPr="002E1DAF">
              <w:rPr>
                <w:rFonts w:ascii="Times New Roman" w:eastAsia="Calibri" w:hAnsi="Times New Roman" w:cs="Times New Roman"/>
                <w:sz w:val="24"/>
                <w:szCs w:val="24"/>
                <w:lang w:eastAsia="en-US"/>
              </w:rPr>
              <w:t xml:space="preserve"> – Верхний </w:t>
            </w:r>
            <w:proofErr w:type="spellStart"/>
            <w:r w:rsidRPr="002E1DAF">
              <w:rPr>
                <w:rFonts w:ascii="Times New Roman" w:eastAsia="Calibri" w:hAnsi="Times New Roman" w:cs="Times New Roman"/>
                <w:sz w:val="24"/>
                <w:szCs w:val="24"/>
                <w:lang w:eastAsia="en-US"/>
              </w:rPr>
              <w:t>Изяк</w:t>
            </w:r>
            <w:proofErr w:type="spellEnd"/>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0-8,0</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val="en-US" w:eastAsia="en-US"/>
              </w:rPr>
              <w:t>IV</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13</w:t>
            </w: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80 ОП МЗ 80Н-194</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Ахлыстино - </w:t>
            </w:r>
            <w:proofErr w:type="spellStart"/>
            <w:r w:rsidRPr="002E1DAF">
              <w:rPr>
                <w:rFonts w:ascii="Times New Roman" w:eastAsia="Calibri" w:hAnsi="Times New Roman" w:cs="Times New Roman"/>
                <w:sz w:val="24"/>
                <w:szCs w:val="24"/>
                <w:lang w:eastAsia="en-US"/>
              </w:rPr>
              <w:t>Турушла</w:t>
            </w:r>
            <w:proofErr w:type="spellEnd"/>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 xml:space="preserve">Ахлыстино - </w:t>
            </w:r>
            <w:proofErr w:type="spellStart"/>
            <w:r w:rsidRPr="002E1DAF">
              <w:rPr>
                <w:rFonts w:ascii="Times New Roman" w:eastAsia="Calibri" w:hAnsi="Times New Roman" w:cs="Times New Roman"/>
                <w:sz w:val="24"/>
                <w:szCs w:val="24"/>
                <w:lang w:eastAsia="en-US"/>
              </w:rPr>
              <w:t>Турушла</w:t>
            </w:r>
            <w:proofErr w:type="spellEnd"/>
          </w:p>
        </w:tc>
        <w:tc>
          <w:tcPr>
            <w:tcW w:w="127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0-25,5</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val="en-US" w:eastAsia="en-US"/>
              </w:rPr>
              <w:t>IV</w:t>
            </w: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25.5</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25.5</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r w:rsidRPr="002E1DAF">
              <w:rPr>
                <w:rFonts w:ascii="Times New Roman" w:eastAsia="Calibri" w:hAnsi="Times New Roman" w:cs="Times New Roman"/>
                <w:sz w:val="24"/>
                <w:szCs w:val="24"/>
                <w:lang w:eastAsia="en-US"/>
              </w:rPr>
              <w:t>2.0</w:t>
            </w:r>
          </w:p>
        </w:tc>
      </w:tr>
      <w:tr w:rsidR="002E1DAF" w:rsidRPr="002E1DAF" w:rsidTr="002E1DAF">
        <w:trPr>
          <w:jc w:val="center"/>
        </w:trPr>
        <w:tc>
          <w:tcPr>
            <w:tcW w:w="426"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sz w:val="24"/>
                <w:szCs w:val="24"/>
                <w:lang w:eastAsia="en-US"/>
              </w:rPr>
            </w:pPr>
          </w:p>
        </w:tc>
        <w:tc>
          <w:tcPr>
            <w:tcW w:w="958"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b/>
                <w:sz w:val="24"/>
                <w:szCs w:val="24"/>
                <w:lang w:eastAsia="en-US"/>
              </w:rPr>
            </w:pPr>
            <w:r w:rsidRPr="002E1DAF">
              <w:rPr>
                <w:rFonts w:ascii="Times New Roman" w:eastAsia="Calibri" w:hAnsi="Times New Roman" w:cs="Times New Roman"/>
                <w:b/>
                <w:sz w:val="24"/>
                <w:szCs w:val="24"/>
                <w:lang w:eastAsia="en-US"/>
              </w:rPr>
              <w:t>Итого</w:t>
            </w:r>
          </w:p>
        </w:tc>
        <w:tc>
          <w:tcPr>
            <w:tcW w:w="1559"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843"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276"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1134" w:type="dxa"/>
          </w:tcPr>
          <w:p w:rsidR="002E1DAF" w:rsidRPr="002E1DAF" w:rsidRDefault="002E1DAF" w:rsidP="00CA60BF">
            <w:pPr>
              <w:widowControl w:val="0"/>
              <w:tabs>
                <w:tab w:val="center" w:pos="4677"/>
                <w:tab w:val="right" w:pos="9355"/>
              </w:tabs>
              <w:suppressAutoHyphens w:val="0"/>
              <w:spacing w:after="0" w:line="240" w:lineRule="auto"/>
              <w:rPr>
                <w:rFonts w:ascii="Times New Roman" w:eastAsia="Calibri" w:hAnsi="Times New Roman" w:cs="Times New Roman"/>
                <w:sz w:val="24"/>
                <w:szCs w:val="24"/>
                <w:lang w:eastAsia="en-US"/>
              </w:rPr>
            </w:pPr>
          </w:p>
        </w:tc>
        <w:tc>
          <w:tcPr>
            <w:tcW w:w="850"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b/>
                <w:sz w:val="24"/>
                <w:szCs w:val="24"/>
                <w:lang w:eastAsia="en-US"/>
              </w:rPr>
            </w:pPr>
            <w:r w:rsidRPr="002E1DAF">
              <w:rPr>
                <w:rFonts w:ascii="Times New Roman" w:eastAsia="Calibri" w:hAnsi="Times New Roman" w:cs="Times New Roman"/>
                <w:b/>
                <w:sz w:val="24"/>
                <w:szCs w:val="24"/>
                <w:lang w:eastAsia="en-US"/>
              </w:rPr>
              <w:t>266.2</w:t>
            </w:r>
          </w:p>
        </w:tc>
        <w:tc>
          <w:tcPr>
            <w:tcW w:w="851"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b/>
                <w:sz w:val="24"/>
                <w:szCs w:val="24"/>
                <w:lang w:eastAsia="en-US"/>
              </w:rPr>
            </w:pPr>
            <w:r w:rsidRPr="002E1DAF">
              <w:rPr>
                <w:rFonts w:ascii="Times New Roman" w:eastAsia="Calibri" w:hAnsi="Times New Roman" w:cs="Times New Roman"/>
                <w:b/>
                <w:sz w:val="24"/>
                <w:szCs w:val="24"/>
                <w:lang w:eastAsia="en-US"/>
              </w:rPr>
              <w:t>266.2</w:t>
            </w:r>
          </w:p>
        </w:tc>
        <w:tc>
          <w:tcPr>
            <w:tcW w:w="1134" w:type="dxa"/>
          </w:tcPr>
          <w:p w:rsidR="002E1DAF" w:rsidRPr="002E1DAF" w:rsidRDefault="002E1DAF" w:rsidP="00CA60BF">
            <w:pPr>
              <w:widowControl w:val="0"/>
              <w:tabs>
                <w:tab w:val="center" w:pos="4677"/>
                <w:tab w:val="right" w:pos="9355"/>
              </w:tabs>
              <w:suppressAutoHyphens w:val="0"/>
              <w:spacing w:after="0" w:line="240" w:lineRule="auto"/>
              <w:jc w:val="center"/>
              <w:rPr>
                <w:rFonts w:ascii="Times New Roman" w:eastAsia="Calibri" w:hAnsi="Times New Roman" w:cs="Times New Roman"/>
                <w:b/>
                <w:sz w:val="24"/>
                <w:szCs w:val="24"/>
                <w:lang w:eastAsia="en-US"/>
              </w:rPr>
            </w:pPr>
            <w:r w:rsidRPr="002E1DAF">
              <w:rPr>
                <w:rFonts w:ascii="Times New Roman" w:eastAsia="Calibri" w:hAnsi="Times New Roman" w:cs="Times New Roman"/>
                <w:b/>
                <w:sz w:val="24"/>
                <w:szCs w:val="24"/>
                <w:lang w:eastAsia="en-US"/>
              </w:rPr>
              <w:t>157.3</w:t>
            </w:r>
          </w:p>
        </w:tc>
      </w:tr>
    </w:tbl>
    <w:p w:rsidR="002E1DAF" w:rsidRPr="002E1DAF" w:rsidRDefault="002E1DAF" w:rsidP="002E1DAF">
      <w:pPr>
        <w:suppressAutoHyphens w:val="0"/>
        <w:spacing w:after="0"/>
        <w:ind w:left="720"/>
        <w:jc w:val="both"/>
        <w:rPr>
          <w:rFonts w:ascii="Arial" w:eastAsia="Calibri" w:hAnsi="Arial" w:cs="Arial"/>
          <w:sz w:val="24"/>
          <w:szCs w:val="24"/>
          <w:lang w:eastAsia="en-US"/>
        </w:rPr>
      </w:pPr>
    </w:p>
    <w:p w:rsidR="00CD4A20" w:rsidRPr="00CD4A20" w:rsidRDefault="00CD4A20" w:rsidP="00CD4A20">
      <w:pPr>
        <w:widowControl w:val="0"/>
        <w:suppressAutoHyphens w:val="0"/>
        <w:spacing w:after="0" w:line="240" w:lineRule="auto"/>
        <w:ind w:firstLine="426"/>
        <w:jc w:val="both"/>
        <w:rPr>
          <w:rFonts w:ascii="Times New Roman" w:hAnsi="Times New Roman" w:cs="Times New Roman"/>
          <w:sz w:val="28"/>
          <w:szCs w:val="28"/>
        </w:rPr>
      </w:pPr>
      <w:r w:rsidRPr="00CD4A20">
        <w:rPr>
          <w:rFonts w:ascii="Times New Roman" w:hAnsi="Times New Roman" w:cs="Times New Roman"/>
          <w:sz w:val="28"/>
          <w:szCs w:val="28"/>
        </w:rPr>
        <w:t xml:space="preserve">Транспортный комплекс Благовещенского района является частью транс-портной сети территории Республики Башкортостан. Развитие транспортной системы является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w:t>
      </w:r>
    </w:p>
    <w:p w:rsidR="0019730F" w:rsidRPr="0019730F" w:rsidRDefault="0019730F" w:rsidP="0019730F">
      <w:pPr>
        <w:widowControl w:val="0"/>
        <w:suppressAutoHyphens w:val="0"/>
        <w:spacing w:after="0" w:line="240" w:lineRule="auto"/>
        <w:ind w:firstLine="426"/>
        <w:jc w:val="both"/>
        <w:rPr>
          <w:rFonts w:ascii="Times New Roman" w:hAnsi="Times New Roman" w:cs="Times New Roman"/>
          <w:sz w:val="28"/>
          <w:szCs w:val="28"/>
        </w:rPr>
      </w:pPr>
      <w:r w:rsidRPr="0019730F">
        <w:rPr>
          <w:rFonts w:ascii="Times New Roman" w:hAnsi="Times New Roman" w:cs="Times New Roman"/>
          <w:sz w:val="28"/>
          <w:szCs w:val="28"/>
        </w:rPr>
        <w:t xml:space="preserve">Уличная сеть </w:t>
      </w:r>
      <w:r>
        <w:rPr>
          <w:rFonts w:ascii="Times New Roman" w:hAnsi="Times New Roman" w:cs="Times New Roman"/>
          <w:sz w:val="28"/>
          <w:szCs w:val="28"/>
        </w:rPr>
        <w:t xml:space="preserve">Октябрьского сельсовета </w:t>
      </w:r>
      <w:r w:rsidRPr="0019730F">
        <w:rPr>
          <w:rFonts w:ascii="Times New Roman" w:hAnsi="Times New Roman" w:cs="Times New Roman"/>
          <w:sz w:val="28"/>
          <w:szCs w:val="28"/>
        </w:rPr>
        <w:t xml:space="preserve">имеет линейное построение. Ширина главных улиц колеблется от 15 до 20 метров. Ширина проезжих частей 3 м. Основные и главные улицы имеют грунтовое покрытие. Тротуарное покрытие отсутствует. </w:t>
      </w:r>
    </w:p>
    <w:p w:rsidR="006D702B" w:rsidRDefault="0019730F" w:rsidP="0019730F">
      <w:pPr>
        <w:widowControl w:val="0"/>
        <w:suppressAutoHyphens w:val="0"/>
        <w:spacing w:after="0" w:line="240" w:lineRule="auto"/>
        <w:ind w:firstLine="426"/>
        <w:jc w:val="both"/>
        <w:rPr>
          <w:rFonts w:ascii="Times New Roman" w:hAnsi="Times New Roman" w:cs="Times New Roman"/>
          <w:sz w:val="28"/>
          <w:szCs w:val="28"/>
        </w:rPr>
      </w:pPr>
      <w:r w:rsidRPr="0019730F">
        <w:rPr>
          <w:rFonts w:ascii="Times New Roman" w:hAnsi="Times New Roman" w:cs="Times New Roman"/>
          <w:sz w:val="28"/>
          <w:szCs w:val="28"/>
        </w:rPr>
        <w:t xml:space="preserve">Протяженность автомобильных дорог общего пользования населенного </w:t>
      </w:r>
      <w:r w:rsidRPr="0019730F">
        <w:rPr>
          <w:rFonts w:ascii="Times New Roman" w:hAnsi="Times New Roman" w:cs="Times New Roman"/>
          <w:sz w:val="28"/>
          <w:szCs w:val="28"/>
        </w:rPr>
        <w:lastRenderedPageBreak/>
        <w:t>пункта – 16 км</w:t>
      </w:r>
      <w:r>
        <w:rPr>
          <w:rFonts w:ascii="Times New Roman" w:hAnsi="Times New Roman" w:cs="Times New Roman"/>
          <w:sz w:val="28"/>
          <w:szCs w:val="28"/>
        </w:rPr>
        <w:t>.</w:t>
      </w:r>
    </w:p>
    <w:p w:rsidR="005B156A" w:rsidRPr="005B156A" w:rsidRDefault="005B156A" w:rsidP="00CD4A20">
      <w:pPr>
        <w:widowControl w:val="0"/>
        <w:suppressAutoHyphens w:val="0"/>
        <w:spacing w:after="0" w:line="240" w:lineRule="auto"/>
        <w:ind w:firstLine="426"/>
        <w:jc w:val="both"/>
        <w:rPr>
          <w:rFonts w:ascii="Times New Roman" w:hAnsi="Times New Roman" w:cs="Times New Roman"/>
          <w:sz w:val="28"/>
          <w:szCs w:val="28"/>
        </w:rPr>
      </w:pPr>
      <w:r w:rsidRPr="005B156A">
        <w:rPr>
          <w:rFonts w:ascii="Times New Roman" w:hAnsi="Times New Roman" w:cs="Times New Roman"/>
          <w:sz w:val="28"/>
          <w:szCs w:val="28"/>
        </w:rPr>
        <w:t xml:space="preserve">По территории Благовещенского района проходят железнодорожные пути Горьковской железной дороги. Данная железная дорога обслуживает </w:t>
      </w:r>
      <w:proofErr w:type="spellStart"/>
      <w:r w:rsidRPr="005B156A">
        <w:rPr>
          <w:rFonts w:ascii="Times New Roman" w:hAnsi="Times New Roman" w:cs="Times New Roman"/>
          <w:sz w:val="28"/>
          <w:szCs w:val="28"/>
        </w:rPr>
        <w:t>промузел</w:t>
      </w:r>
      <w:proofErr w:type="spellEnd"/>
      <w:r w:rsidRPr="005B156A">
        <w:rPr>
          <w:rFonts w:ascii="Times New Roman" w:hAnsi="Times New Roman" w:cs="Times New Roman"/>
          <w:sz w:val="28"/>
          <w:szCs w:val="28"/>
        </w:rPr>
        <w:t xml:space="preserve"> города Благовещенска, соединяя его с северной </w:t>
      </w:r>
      <w:proofErr w:type="spellStart"/>
      <w:r w:rsidRPr="005B156A">
        <w:rPr>
          <w:rFonts w:ascii="Times New Roman" w:hAnsi="Times New Roman" w:cs="Times New Roman"/>
          <w:sz w:val="28"/>
          <w:szCs w:val="28"/>
        </w:rPr>
        <w:t>промзоной</w:t>
      </w:r>
      <w:proofErr w:type="spellEnd"/>
      <w:r w:rsidRPr="005B156A">
        <w:rPr>
          <w:rFonts w:ascii="Times New Roman" w:hAnsi="Times New Roman" w:cs="Times New Roman"/>
          <w:sz w:val="28"/>
          <w:szCs w:val="28"/>
        </w:rPr>
        <w:t xml:space="preserve"> города Уфы. Железной дороги, обслуживающей население на территории Октябрьского сельсовета нет.</w:t>
      </w:r>
    </w:p>
    <w:p w:rsidR="00860459" w:rsidRPr="00792F8D" w:rsidRDefault="00860459" w:rsidP="00792F8D">
      <w:pPr>
        <w:widowControl w:val="0"/>
        <w:suppressAutoHyphens w:val="0"/>
        <w:spacing w:after="0" w:line="240" w:lineRule="auto"/>
        <w:ind w:firstLine="426"/>
        <w:jc w:val="center"/>
        <w:rPr>
          <w:rFonts w:ascii="Times New Roman" w:hAnsi="Times New Roman" w:cs="Times New Roman"/>
          <w:b/>
          <w:sz w:val="28"/>
          <w:szCs w:val="28"/>
        </w:rPr>
      </w:pPr>
    </w:p>
    <w:p w:rsidR="00E67407" w:rsidRPr="00792F8D" w:rsidRDefault="00844C55" w:rsidP="00792F8D">
      <w:pPr>
        <w:widowControl w:val="0"/>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4</w:t>
      </w:r>
      <w:r w:rsidR="001B3DC1" w:rsidRPr="00792F8D">
        <w:rPr>
          <w:rFonts w:ascii="Times New Roman" w:hAnsi="Times New Roman" w:cs="Times New Roman"/>
          <w:b/>
          <w:sz w:val="28"/>
          <w:szCs w:val="28"/>
        </w:rPr>
        <w:t xml:space="preserve">. </w:t>
      </w:r>
      <w:r w:rsidR="00E67407" w:rsidRPr="00792F8D">
        <w:rPr>
          <w:rFonts w:ascii="Times New Roman" w:hAnsi="Times New Roman" w:cs="Times New Roman"/>
          <w:b/>
          <w:sz w:val="28"/>
          <w:szCs w:val="28"/>
        </w:rPr>
        <w:t>Инженерная инфраструктура.</w:t>
      </w:r>
    </w:p>
    <w:p w:rsidR="001B3DC1" w:rsidRPr="00792F8D" w:rsidRDefault="00844C55" w:rsidP="00792F8D">
      <w:pPr>
        <w:widowControl w:val="0"/>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b/>
          <w:sz w:val="28"/>
          <w:szCs w:val="28"/>
        </w:rPr>
        <w:t>4</w:t>
      </w:r>
      <w:r w:rsidR="001B3DC1" w:rsidRPr="00792F8D">
        <w:rPr>
          <w:rFonts w:ascii="Times New Roman" w:hAnsi="Times New Roman" w:cs="Times New Roman"/>
          <w:b/>
          <w:sz w:val="28"/>
          <w:szCs w:val="28"/>
        </w:rPr>
        <w:t xml:space="preserve">.1. </w:t>
      </w:r>
      <w:r w:rsidR="00E63D98" w:rsidRPr="00792F8D">
        <w:rPr>
          <w:rFonts w:ascii="Times New Roman" w:hAnsi="Times New Roman" w:cs="Times New Roman"/>
          <w:b/>
          <w:sz w:val="28"/>
          <w:szCs w:val="28"/>
        </w:rPr>
        <w:t>Электроснабжение</w:t>
      </w:r>
      <w:r w:rsidR="00E63D98" w:rsidRPr="00792F8D">
        <w:rPr>
          <w:rFonts w:ascii="Times New Roman" w:hAnsi="Times New Roman" w:cs="Times New Roman"/>
          <w:i/>
          <w:sz w:val="28"/>
          <w:szCs w:val="28"/>
        </w:rPr>
        <w:t>.</w:t>
      </w:r>
    </w:p>
    <w:p w:rsidR="005B156A" w:rsidRPr="005B156A" w:rsidRDefault="005B156A" w:rsidP="005B156A">
      <w:pPr>
        <w:spacing w:after="0" w:line="240" w:lineRule="auto"/>
        <w:ind w:firstLine="426"/>
        <w:jc w:val="both"/>
        <w:rPr>
          <w:rFonts w:ascii="Times New Roman" w:hAnsi="Times New Roman" w:cs="Times New Roman"/>
          <w:sz w:val="28"/>
          <w:szCs w:val="28"/>
        </w:rPr>
      </w:pPr>
      <w:r w:rsidRPr="005B156A">
        <w:rPr>
          <w:rFonts w:ascii="Times New Roman" w:hAnsi="Times New Roman" w:cs="Times New Roman"/>
          <w:sz w:val="28"/>
          <w:szCs w:val="28"/>
        </w:rPr>
        <w:t>Потребителями электроэнергии в Благовещенском районе Республики Башкортостан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5B156A" w:rsidRPr="005B156A" w:rsidRDefault="005B156A" w:rsidP="005B156A">
      <w:pPr>
        <w:spacing w:after="0" w:line="240" w:lineRule="auto"/>
        <w:ind w:firstLine="426"/>
        <w:jc w:val="both"/>
        <w:rPr>
          <w:rFonts w:ascii="Times New Roman" w:hAnsi="Times New Roman" w:cs="Times New Roman"/>
          <w:sz w:val="28"/>
          <w:szCs w:val="28"/>
        </w:rPr>
      </w:pPr>
      <w:r w:rsidRPr="005B156A">
        <w:rPr>
          <w:rFonts w:ascii="Times New Roman" w:hAnsi="Times New Roman" w:cs="Times New Roman"/>
          <w:sz w:val="28"/>
          <w:szCs w:val="28"/>
        </w:rPr>
        <w:t xml:space="preserve">По степени обеспечения надежности электроснабжения </w:t>
      </w:r>
      <w:proofErr w:type="spellStart"/>
      <w:r w:rsidRPr="005B156A">
        <w:rPr>
          <w:rFonts w:ascii="Times New Roman" w:hAnsi="Times New Roman" w:cs="Times New Roman"/>
          <w:sz w:val="28"/>
          <w:szCs w:val="28"/>
        </w:rPr>
        <w:t>электропотребители</w:t>
      </w:r>
      <w:proofErr w:type="spellEnd"/>
      <w:r w:rsidRPr="005B156A">
        <w:rPr>
          <w:rFonts w:ascii="Times New Roman" w:hAnsi="Times New Roman" w:cs="Times New Roman"/>
          <w:sz w:val="28"/>
          <w:szCs w:val="28"/>
        </w:rPr>
        <w:t xml:space="preserve"> Благовещенского района относятся к потребителям второй, третьей и частично к первой категориям.</w:t>
      </w:r>
    </w:p>
    <w:p w:rsidR="005868BC" w:rsidRPr="005868BC" w:rsidRDefault="005868BC" w:rsidP="005B156A">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Энергопитание населенных пунктов сельского поселения Октябрьский сельсовет осуществляется по ВЛ 10 </w:t>
      </w:r>
      <w:proofErr w:type="spellStart"/>
      <w:r w:rsidRPr="005868BC">
        <w:rPr>
          <w:rFonts w:ascii="Times New Roman" w:hAnsi="Times New Roman" w:cs="Times New Roman"/>
          <w:sz w:val="28"/>
          <w:szCs w:val="28"/>
        </w:rPr>
        <w:t>Кв</w:t>
      </w:r>
      <w:proofErr w:type="spellEnd"/>
      <w:r w:rsidRPr="005868BC">
        <w:rPr>
          <w:rFonts w:ascii="Times New Roman" w:hAnsi="Times New Roman" w:cs="Times New Roman"/>
          <w:sz w:val="28"/>
          <w:szCs w:val="28"/>
        </w:rPr>
        <w:t xml:space="preserve"> от подстанции 110/35/10 «Мухаметдиново».</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Для высоковольтных линий электропередач используются провода типа АС-70-120, при прокладке новых линий электропередач для снабжения новых объектов электроэнергией  рекомендуется применение самонесущего изолиро</w:t>
      </w:r>
      <w:r w:rsidR="00704DE9">
        <w:rPr>
          <w:rFonts w:ascii="Times New Roman" w:hAnsi="Times New Roman" w:cs="Times New Roman"/>
          <w:sz w:val="28"/>
          <w:szCs w:val="28"/>
        </w:rPr>
        <w:t>ванного провода СИП 2А.</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В объемы проекта по настоящему разделу входит:</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1) определение расчетной мощности по сельскому поселению;</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2) выбор количества и места расположения трансформаторных подстанций;</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3) нанесение трасс ВЛ-0,4 кВ на проектируемые участки населенных пунктов сельского поселения.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укрупненным показателям электропотребления для сельских поселений, предусматривающим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теплоснабжения.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На расчетный срок электропотребление сельского поселения Октябрьский сельсовет составит: 1,350 тыс. кВт ч/год на 1 чел. х 2501 чел.= </w:t>
      </w:r>
      <w:r w:rsidR="00B16F9D">
        <w:rPr>
          <w:rFonts w:ascii="Times New Roman" w:hAnsi="Times New Roman" w:cs="Times New Roman"/>
          <w:sz w:val="28"/>
          <w:szCs w:val="28"/>
        </w:rPr>
        <w:t>1417,5</w:t>
      </w:r>
      <w:r w:rsidRPr="005868BC">
        <w:rPr>
          <w:rFonts w:ascii="Times New Roman" w:hAnsi="Times New Roman" w:cs="Times New Roman"/>
          <w:sz w:val="28"/>
          <w:szCs w:val="28"/>
        </w:rPr>
        <w:t xml:space="preserve"> тыс</w:t>
      </w:r>
      <w:proofErr w:type="gramStart"/>
      <w:r w:rsidRPr="005868BC">
        <w:rPr>
          <w:rFonts w:ascii="Times New Roman" w:hAnsi="Times New Roman" w:cs="Times New Roman"/>
          <w:sz w:val="28"/>
          <w:szCs w:val="28"/>
        </w:rPr>
        <w:t>.к</w:t>
      </w:r>
      <w:proofErr w:type="gramEnd"/>
      <w:r w:rsidRPr="005868BC">
        <w:rPr>
          <w:rFonts w:ascii="Times New Roman" w:hAnsi="Times New Roman" w:cs="Times New Roman"/>
          <w:sz w:val="28"/>
          <w:szCs w:val="28"/>
        </w:rPr>
        <w:t>Вт.</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Расчеты мощности перспективного потребления, ожидаемые электрические нагрузки и их распределение выполняются в следующей стадии проектирования.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Наружные питающие сети предусмотрены воздушными на </w:t>
      </w:r>
      <w:r w:rsidRPr="005868BC">
        <w:rPr>
          <w:rFonts w:ascii="Times New Roman" w:hAnsi="Times New Roman" w:cs="Times New Roman"/>
          <w:sz w:val="28"/>
          <w:szCs w:val="28"/>
        </w:rPr>
        <w:lastRenderedPageBreak/>
        <w:t xml:space="preserve">железобетонных опорах с использованием самонесущих изолированных проводов СИП 2А. </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Проектом  предлагается на расчетный срок при необходимости произвести реконструкцию существующих трансформаторных подстанций.</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proofErr w:type="spellStart"/>
      <w:r w:rsidRPr="005868BC">
        <w:rPr>
          <w:rFonts w:ascii="Times New Roman" w:hAnsi="Times New Roman" w:cs="Times New Roman"/>
          <w:sz w:val="28"/>
          <w:szCs w:val="28"/>
        </w:rPr>
        <w:t>Молниезащита</w:t>
      </w:r>
      <w:proofErr w:type="spellEnd"/>
      <w:r w:rsidRPr="005868BC">
        <w:rPr>
          <w:rFonts w:ascii="Times New Roman" w:hAnsi="Times New Roman" w:cs="Times New Roman"/>
          <w:sz w:val="28"/>
          <w:szCs w:val="28"/>
        </w:rPr>
        <w:t xml:space="preserve"> жилых, общественных и производственных зданий должна обеспечить безопасность населения и пожарную безопасность.</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Здания и сооружения, расположенные в жилом районе, должны иметь устройства </w:t>
      </w:r>
      <w:proofErr w:type="spellStart"/>
      <w:r w:rsidRPr="005868BC">
        <w:rPr>
          <w:rFonts w:ascii="Times New Roman" w:hAnsi="Times New Roman" w:cs="Times New Roman"/>
          <w:sz w:val="28"/>
          <w:szCs w:val="28"/>
        </w:rPr>
        <w:t>молниезащиты</w:t>
      </w:r>
      <w:proofErr w:type="spellEnd"/>
      <w:r w:rsidRPr="005868BC">
        <w:rPr>
          <w:rFonts w:ascii="Times New Roman" w:hAnsi="Times New Roman" w:cs="Times New Roman"/>
          <w:sz w:val="28"/>
          <w:szCs w:val="28"/>
        </w:rPr>
        <w:t>, соответствующие III категории.</w:t>
      </w:r>
    </w:p>
    <w:p w:rsidR="0011339A" w:rsidRPr="00792F8D" w:rsidRDefault="005868BC" w:rsidP="005868BC">
      <w:pPr>
        <w:widowControl w:val="0"/>
        <w:suppressAutoHyphens w:val="0"/>
        <w:spacing w:after="0" w:line="240" w:lineRule="auto"/>
        <w:ind w:firstLine="426"/>
        <w:jc w:val="both"/>
        <w:rPr>
          <w:rFonts w:ascii="Times New Roman" w:hAnsi="Times New Roman" w:cs="Times New Roman"/>
          <w:color w:val="000000"/>
          <w:sz w:val="28"/>
          <w:szCs w:val="28"/>
        </w:rPr>
      </w:pPr>
      <w:r w:rsidRPr="005868BC">
        <w:rPr>
          <w:rFonts w:ascii="Times New Roman" w:hAnsi="Times New Roman" w:cs="Times New Roman"/>
          <w:sz w:val="28"/>
          <w:szCs w:val="28"/>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5868BC">
        <w:rPr>
          <w:rFonts w:ascii="Times New Roman" w:hAnsi="Times New Roman" w:cs="Times New Roman"/>
          <w:sz w:val="28"/>
          <w:szCs w:val="28"/>
        </w:rPr>
        <w:t>молниезащиты</w:t>
      </w:r>
      <w:proofErr w:type="spellEnd"/>
      <w:r w:rsidRPr="005868BC">
        <w:rPr>
          <w:rFonts w:ascii="Times New Roman" w:hAnsi="Times New Roman" w:cs="Times New Roman"/>
          <w:sz w:val="28"/>
          <w:szCs w:val="28"/>
        </w:rPr>
        <w:t xml:space="preserve"> зданий и сооружений».</w:t>
      </w:r>
    </w:p>
    <w:p w:rsidR="007D5B2D" w:rsidRPr="00792F8D" w:rsidRDefault="00844C55" w:rsidP="00792F8D">
      <w:pPr>
        <w:widowControl w:val="0"/>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4</w:t>
      </w:r>
      <w:r w:rsidR="001B3DC1" w:rsidRPr="00792F8D">
        <w:rPr>
          <w:rFonts w:ascii="Times New Roman" w:hAnsi="Times New Roman" w:cs="Times New Roman"/>
          <w:b/>
          <w:sz w:val="28"/>
          <w:szCs w:val="28"/>
        </w:rPr>
        <w:t xml:space="preserve">.2. </w:t>
      </w:r>
      <w:r w:rsidR="007D5B2D" w:rsidRPr="00792F8D">
        <w:rPr>
          <w:rFonts w:ascii="Times New Roman" w:hAnsi="Times New Roman" w:cs="Times New Roman"/>
          <w:b/>
          <w:sz w:val="28"/>
          <w:szCs w:val="28"/>
        </w:rPr>
        <w:t>Газоснабжение.</w:t>
      </w:r>
      <w:r w:rsidR="004462EE" w:rsidRPr="00792F8D">
        <w:rPr>
          <w:rFonts w:ascii="Times New Roman" w:hAnsi="Times New Roman" w:cs="Times New Roman"/>
          <w:b/>
          <w:sz w:val="28"/>
          <w:szCs w:val="28"/>
        </w:rPr>
        <w:t xml:space="preserve"> Теплоснабжение</w:t>
      </w:r>
      <w:r w:rsidRPr="00792F8D">
        <w:rPr>
          <w:rFonts w:ascii="Times New Roman" w:hAnsi="Times New Roman" w:cs="Times New Roman"/>
          <w:b/>
          <w:sz w:val="28"/>
          <w:szCs w:val="28"/>
        </w:rPr>
        <w:t>.</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В настоящее время газифицированным населенным пунктом сельского поселения Октябрьский сел</w:t>
      </w:r>
      <w:r w:rsidR="00B16F9D">
        <w:rPr>
          <w:rFonts w:ascii="Times New Roman" w:hAnsi="Times New Roman" w:cs="Times New Roman"/>
          <w:sz w:val="28"/>
          <w:szCs w:val="28"/>
        </w:rPr>
        <w:t>ьсовет является с. Карагайкуль.</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Газоснабжение остальных населенных пунктов сельского поселения </w:t>
      </w:r>
      <w:proofErr w:type="spellStart"/>
      <w:proofErr w:type="gramStart"/>
      <w:r w:rsidRPr="005868BC">
        <w:rPr>
          <w:rFonts w:ascii="Times New Roman" w:hAnsi="Times New Roman" w:cs="Times New Roman"/>
          <w:sz w:val="28"/>
          <w:szCs w:val="28"/>
        </w:rPr>
        <w:t>Ок-тябрьский</w:t>
      </w:r>
      <w:proofErr w:type="spellEnd"/>
      <w:proofErr w:type="gramEnd"/>
      <w:r w:rsidRPr="005868BC">
        <w:rPr>
          <w:rFonts w:ascii="Times New Roman" w:hAnsi="Times New Roman" w:cs="Times New Roman"/>
          <w:sz w:val="28"/>
          <w:szCs w:val="28"/>
        </w:rPr>
        <w:t xml:space="preserve"> сельсовет будет ос</w:t>
      </w:r>
      <w:r w:rsidR="00B16F9D">
        <w:rPr>
          <w:rFonts w:ascii="Times New Roman" w:hAnsi="Times New Roman" w:cs="Times New Roman"/>
          <w:sz w:val="28"/>
          <w:szCs w:val="28"/>
        </w:rPr>
        <w:t>уществляться  филиалом ОАО «</w:t>
      </w:r>
      <w:proofErr w:type="spellStart"/>
      <w:r w:rsidR="00B16F9D">
        <w:rPr>
          <w:rFonts w:ascii="Times New Roman" w:hAnsi="Times New Roman" w:cs="Times New Roman"/>
          <w:sz w:val="28"/>
          <w:szCs w:val="28"/>
        </w:rPr>
        <w:t>Газ</w:t>
      </w:r>
      <w:r w:rsidRPr="005868BC">
        <w:rPr>
          <w:rFonts w:ascii="Times New Roman" w:hAnsi="Times New Roman" w:cs="Times New Roman"/>
          <w:sz w:val="28"/>
          <w:szCs w:val="28"/>
        </w:rPr>
        <w:t>сервис</w:t>
      </w:r>
      <w:proofErr w:type="spellEnd"/>
      <w:r w:rsidRPr="005868BC">
        <w:rPr>
          <w:rFonts w:ascii="Times New Roman" w:hAnsi="Times New Roman" w:cs="Times New Roman"/>
          <w:sz w:val="28"/>
          <w:szCs w:val="28"/>
        </w:rPr>
        <w:t xml:space="preserve">» РБ. На территории сельского поселения Октябрьский сельсовет </w:t>
      </w:r>
      <w:proofErr w:type="spellStart"/>
      <w:r w:rsidRPr="005868BC">
        <w:rPr>
          <w:rFonts w:ascii="Times New Roman" w:hAnsi="Times New Roman" w:cs="Times New Roman"/>
          <w:sz w:val="28"/>
          <w:szCs w:val="28"/>
        </w:rPr>
        <w:t>действуетя</w:t>
      </w:r>
      <w:proofErr w:type="spellEnd"/>
      <w:r w:rsidRPr="005868BC">
        <w:rPr>
          <w:rFonts w:ascii="Times New Roman" w:hAnsi="Times New Roman" w:cs="Times New Roman"/>
          <w:sz w:val="28"/>
          <w:szCs w:val="28"/>
        </w:rPr>
        <w:t xml:space="preserve">  ГРС находится  в с. Карагайкуль.</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Основными потребителями газа будут являться: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Р&lt; 0,3МПа;</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жилые дома, отопление которых предусмотрено от газовых котлов типа АОГВ,  установленных в каждом доме. Газоснабжение жилых домов будет осуществляться сетевым газом низкого давления Р&lt; 0,003 МПа.</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Газоснабжение жилых домов и котельных будет производиться газом низкого давления после понижения давления в ГРП и ШРП. </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Основными потребителями тепла на территории сельского поселения </w:t>
      </w:r>
      <w:proofErr w:type="spellStart"/>
      <w:r w:rsidRPr="005868BC">
        <w:rPr>
          <w:rFonts w:ascii="Times New Roman" w:hAnsi="Times New Roman" w:cs="Times New Roman"/>
          <w:sz w:val="28"/>
          <w:szCs w:val="28"/>
        </w:rPr>
        <w:t>Ок-тябрьский</w:t>
      </w:r>
      <w:proofErr w:type="spellEnd"/>
      <w:r w:rsidRPr="005868BC">
        <w:rPr>
          <w:rFonts w:ascii="Times New Roman" w:hAnsi="Times New Roman" w:cs="Times New Roman"/>
          <w:sz w:val="28"/>
          <w:szCs w:val="28"/>
        </w:rPr>
        <w:t xml:space="preserve"> сельсовет являются жилая застройка, общественные здания, объекты здравоохранения, культуры и промышленные предприятия.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Согласно данным, предоставленным Администрацией сельского поселения в настоящее время теплоснабжение всех общественных зданий и промышленных объектов в населенных пунктах сельского поселения печное.</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В объемы проекта по настоящему разделу входит:</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1) выбор количества и места расположения ШРП (шкафных распределительных пунктов);</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2) нанесение трасс подземных газопроводов низкого давления на проектируемых участках населенных пунктов сельского поселения Октябрьский сельсовет.</w:t>
      </w:r>
    </w:p>
    <w:p w:rsidR="00AF325B"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Расчеты расхода газа перспективного потребления и расчетная схема газоснабжения будут выполнены в следующей стадии проектирования.</w:t>
      </w:r>
    </w:p>
    <w:p w:rsidR="005B156A" w:rsidRPr="005B156A" w:rsidRDefault="005B156A" w:rsidP="005B156A">
      <w:pPr>
        <w:spacing w:after="0" w:line="240" w:lineRule="auto"/>
        <w:ind w:firstLine="553"/>
        <w:jc w:val="both"/>
        <w:rPr>
          <w:rFonts w:ascii="Times New Roman" w:hAnsi="Times New Roman" w:cs="Times New Roman"/>
          <w:sz w:val="28"/>
          <w:szCs w:val="28"/>
        </w:rPr>
      </w:pPr>
      <w:r w:rsidRPr="005B156A">
        <w:rPr>
          <w:rFonts w:ascii="Times New Roman" w:hAnsi="Times New Roman" w:cs="Times New Roman"/>
          <w:sz w:val="28"/>
          <w:szCs w:val="28"/>
        </w:rPr>
        <w:lastRenderedPageBreak/>
        <w:t xml:space="preserve">Согласно выданным данным, в настоящее время теплоснабжение </w:t>
      </w:r>
      <w:r>
        <w:rPr>
          <w:rFonts w:ascii="Times New Roman" w:hAnsi="Times New Roman" w:cs="Times New Roman"/>
          <w:sz w:val="28"/>
          <w:szCs w:val="28"/>
        </w:rPr>
        <w:t>Октябрьского сельсовета</w:t>
      </w:r>
      <w:r w:rsidRPr="005B156A">
        <w:rPr>
          <w:rFonts w:ascii="Times New Roman" w:hAnsi="Times New Roman" w:cs="Times New Roman"/>
          <w:sz w:val="28"/>
          <w:szCs w:val="28"/>
        </w:rPr>
        <w:t xml:space="preserve"> осуществляется небольших котельных, работающих на природном газе.</w:t>
      </w:r>
    </w:p>
    <w:p w:rsidR="005B156A" w:rsidRPr="005B156A" w:rsidRDefault="005B156A" w:rsidP="005B156A">
      <w:pPr>
        <w:spacing w:after="0" w:line="240" w:lineRule="auto"/>
        <w:ind w:firstLine="553"/>
        <w:jc w:val="both"/>
        <w:rPr>
          <w:rFonts w:ascii="Times New Roman" w:hAnsi="Times New Roman" w:cs="Times New Roman"/>
          <w:sz w:val="28"/>
          <w:szCs w:val="28"/>
        </w:rPr>
      </w:pPr>
      <w:r w:rsidRPr="005B156A">
        <w:rPr>
          <w:rFonts w:ascii="Times New Roman" w:hAnsi="Times New Roman" w:cs="Times New Roman"/>
          <w:sz w:val="28"/>
          <w:szCs w:val="28"/>
        </w:rPr>
        <w:t>Теплоснабжение секционных домов и общественных зданий и частично промышленных объектов осуществляется от централизованных котельных, работающих на природном газе. Отдельно стоящие общественные и промышленные здания отапливаются от индивидуальных котельных, в которых установлены котлы различных марок, работающих на природном газе.</w:t>
      </w:r>
    </w:p>
    <w:p w:rsidR="005B156A" w:rsidRPr="005B156A" w:rsidRDefault="005B156A" w:rsidP="005B156A">
      <w:pPr>
        <w:spacing w:after="0" w:line="240" w:lineRule="auto"/>
        <w:ind w:firstLine="553"/>
        <w:jc w:val="both"/>
        <w:rPr>
          <w:rFonts w:ascii="Times New Roman" w:hAnsi="Times New Roman" w:cs="Times New Roman"/>
          <w:sz w:val="28"/>
          <w:szCs w:val="28"/>
        </w:rPr>
      </w:pPr>
      <w:r w:rsidRPr="005B156A">
        <w:rPr>
          <w:rFonts w:ascii="Times New Roman" w:hAnsi="Times New Roman" w:cs="Times New Roman"/>
          <w:sz w:val="28"/>
          <w:szCs w:val="28"/>
        </w:rPr>
        <w:t>Отопление индивидуальной застройки в основном газовое от индивидуальных источников тепла (АОГВ), частично – печное.</w:t>
      </w:r>
    </w:p>
    <w:p w:rsidR="005B156A" w:rsidRPr="005B156A" w:rsidRDefault="005B156A" w:rsidP="005B156A">
      <w:pPr>
        <w:spacing w:after="0" w:line="240" w:lineRule="auto"/>
        <w:ind w:firstLine="553"/>
        <w:jc w:val="both"/>
        <w:rPr>
          <w:rFonts w:ascii="Times New Roman" w:hAnsi="Times New Roman" w:cs="Times New Roman"/>
          <w:sz w:val="28"/>
          <w:szCs w:val="28"/>
        </w:rPr>
      </w:pPr>
      <w:r w:rsidRPr="005B156A">
        <w:rPr>
          <w:rFonts w:ascii="Times New Roman" w:hAnsi="Times New Roman" w:cs="Times New Roman"/>
          <w:sz w:val="28"/>
          <w:szCs w:val="28"/>
        </w:rPr>
        <w:t>Основными потребителями являются жилая застройка, общественные здания, объекты здравоохранения, культуры и промпредприятия.</w:t>
      </w:r>
    </w:p>
    <w:p w:rsidR="005B156A" w:rsidRPr="005B156A" w:rsidRDefault="005B156A" w:rsidP="005B156A">
      <w:pPr>
        <w:widowControl w:val="0"/>
        <w:suppressAutoHyphens w:val="0"/>
        <w:spacing w:after="0" w:line="240" w:lineRule="auto"/>
        <w:ind w:firstLine="426"/>
        <w:jc w:val="both"/>
        <w:rPr>
          <w:rFonts w:ascii="Times New Roman" w:hAnsi="Times New Roman" w:cs="Times New Roman"/>
          <w:sz w:val="28"/>
          <w:szCs w:val="28"/>
        </w:rPr>
      </w:pPr>
      <w:r w:rsidRPr="005B156A">
        <w:rPr>
          <w:rFonts w:ascii="Times New Roman" w:hAnsi="Times New Roman" w:cs="Times New Roman"/>
          <w:sz w:val="28"/>
          <w:szCs w:val="28"/>
        </w:rPr>
        <w:t>Прокладка существующих тепловых сетей осуществлена различными способами: подземным, наземным и надземным в зависимости от местных условий.</w:t>
      </w:r>
    </w:p>
    <w:p w:rsidR="00A80301" w:rsidRPr="00792F8D" w:rsidRDefault="00844C55" w:rsidP="00792F8D">
      <w:pPr>
        <w:widowControl w:val="0"/>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4.3</w:t>
      </w:r>
      <w:r w:rsidR="001B3DC1" w:rsidRPr="00792F8D">
        <w:rPr>
          <w:rFonts w:ascii="Times New Roman" w:hAnsi="Times New Roman" w:cs="Times New Roman"/>
          <w:b/>
          <w:sz w:val="28"/>
          <w:szCs w:val="28"/>
        </w:rPr>
        <w:t xml:space="preserve">. </w:t>
      </w:r>
      <w:r w:rsidR="005868BC">
        <w:rPr>
          <w:rFonts w:ascii="Times New Roman" w:hAnsi="Times New Roman" w:cs="Times New Roman"/>
          <w:b/>
          <w:sz w:val="28"/>
          <w:szCs w:val="28"/>
        </w:rPr>
        <w:t>Водоснабжение</w:t>
      </w:r>
      <w:r w:rsidR="00A80301" w:rsidRPr="00792F8D">
        <w:rPr>
          <w:rFonts w:ascii="Times New Roman" w:hAnsi="Times New Roman" w:cs="Times New Roman"/>
          <w:b/>
          <w:sz w:val="28"/>
          <w:szCs w:val="28"/>
        </w:rPr>
        <w:t xml:space="preserve"> и водоотведение.</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Основными </w:t>
      </w:r>
      <w:proofErr w:type="spellStart"/>
      <w:r w:rsidRPr="005868BC">
        <w:rPr>
          <w:rFonts w:ascii="Times New Roman" w:hAnsi="Times New Roman" w:cs="Times New Roman"/>
          <w:sz w:val="28"/>
          <w:szCs w:val="28"/>
        </w:rPr>
        <w:t>водопотребителями</w:t>
      </w:r>
      <w:proofErr w:type="spellEnd"/>
      <w:r w:rsidRPr="005868BC">
        <w:rPr>
          <w:rFonts w:ascii="Times New Roman" w:hAnsi="Times New Roman" w:cs="Times New Roman"/>
          <w:sz w:val="28"/>
          <w:szCs w:val="28"/>
        </w:rPr>
        <w:t>, расположенными на территории сельского поселения Октябрьский сельсовет, являются населенные пункты и производственные объекты. В настоящее время хозяйственно-питьевое водоснабжение базируется на использовании подземных вод. По обеспеченности водными ресурсами Благовещенский район и, в частности, сельское поселение Октябрьский сельсовет относится к относительно надежно обеспеченным по подземным источникам водоснабжения.</w:t>
      </w:r>
    </w:p>
    <w:p w:rsid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В настоящее время сети организованного водоотведения и ливневой канализации в населенных пунктах сельского поселения Октябрьский сельсовет отсутствуют. Население пользуется надворными туалетами с выгребными ямами. </w:t>
      </w:r>
      <w:proofErr w:type="spellStart"/>
      <w:r w:rsidRPr="005868BC">
        <w:rPr>
          <w:rFonts w:ascii="Times New Roman" w:hAnsi="Times New Roman" w:cs="Times New Roman"/>
          <w:sz w:val="28"/>
          <w:szCs w:val="28"/>
        </w:rPr>
        <w:t>Навозосодержащие</w:t>
      </w:r>
      <w:proofErr w:type="spellEnd"/>
      <w:r w:rsidRPr="005868BC">
        <w:rPr>
          <w:rFonts w:ascii="Times New Roman" w:hAnsi="Times New Roman" w:cs="Times New Roman"/>
          <w:sz w:val="28"/>
          <w:szCs w:val="28"/>
        </w:rPr>
        <w:t xml:space="preserve"> стоки от помещений для содержания животных  нерегулярно и без предварительной обработки вывозятся на поля.</w:t>
      </w:r>
    </w:p>
    <w:p w:rsidR="00B16F9D" w:rsidRPr="00B16F9D" w:rsidRDefault="00B16F9D" w:rsidP="00B16F9D">
      <w:pPr>
        <w:widowControl w:val="0"/>
        <w:suppressAutoHyphens w:val="0"/>
        <w:spacing w:after="0" w:line="240" w:lineRule="auto"/>
        <w:ind w:firstLine="426"/>
        <w:jc w:val="both"/>
        <w:rPr>
          <w:rFonts w:ascii="Times New Roman" w:hAnsi="Times New Roman" w:cs="Times New Roman"/>
          <w:sz w:val="28"/>
          <w:szCs w:val="28"/>
        </w:rPr>
      </w:pPr>
      <w:r w:rsidRPr="00B16F9D">
        <w:rPr>
          <w:rFonts w:ascii="Times New Roman" w:hAnsi="Times New Roman" w:cs="Times New Roman"/>
          <w:sz w:val="28"/>
          <w:szCs w:val="28"/>
        </w:rPr>
        <w:t>Централизованные системы водоснабжения имеются в деревнях д.</w:t>
      </w:r>
      <w:r>
        <w:rPr>
          <w:rFonts w:ascii="Times New Roman" w:hAnsi="Times New Roman" w:cs="Times New Roman"/>
          <w:sz w:val="28"/>
          <w:szCs w:val="28"/>
        </w:rPr>
        <w:t xml:space="preserve"> </w:t>
      </w:r>
      <w:r w:rsidRPr="00B16F9D">
        <w:rPr>
          <w:rFonts w:ascii="Times New Roman" w:hAnsi="Times New Roman" w:cs="Times New Roman"/>
          <w:sz w:val="28"/>
          <w:szCs w:val="28"/>
        </w:rPr>
        <w:t>Карагайкуль, д.</w:t>
      </w:r>
      <w:r>
        <w:rPr>
          <w:rFonts w:ascii="Times New Roman" w:hAnsi="Times New Roman" w:cs="Times New Roman"/>
          <w:sz w:val="28"/>
          <w:szCs w:val="28"/>
        </w:rPr>
        <w:t xml:space="preserve"> </w:t>
      </w:r>
      <w:r w:rsidRPr="00B16F9D">
        <w:rPr>
          <w:rFonts w:ascii="Times New Roman" w:hAnsi="Times New Roman" w:cs="Times New Roman"/>
          <w:sz w:val="28"/>
          <w:szCs w:val="28"/>
        </w:rPr>
        <w:t>Мухаметдиново, с.</w:t>
      </w:r>
      <w:r>
        <w:rPr>
          <w:rFonts w:ascii="Times New Roman" w:hAnsi="Times New Roman" w:cs="Times New Roman"/>
          <w:sz w:val="28"/>
          <w:szCs w:val="28"/>
        </w:rPr>
        <w:t xml:space="preserve"> </w:t>
      </w:r>
      <w:r w:rsidRPr="00B16F9D">
        <w:rPr>
          <w:rFonts w:ascii="Times New Roman" w:hAnsi="Times New Roman" w:cs="Times New Roman"/>
          <w:sz w:val="28"/>
          <w:szCs w:val="28"/>
        </w:rPr>
        <w:t xml:space="preserve">Осиповка. Водоснабжение деревень осуществляется от артезианских </w:t>
      </w:r>
      <w:r>
        <w:rPr>
          <w:rFonts w:ascii="Times New Roman" w:hAnsi="Times New Roman" w:cs="Times New Roman"/>
          <w:sz w:val="28"/>
          <w:szCs w:val="28"/>
        </w:rPr>
        <w:t>скважин, оборудованных насосами</w:t>
      </w:r>
      <w:r w:rsidRPr="00B16F9D">
        <w:rPr>
          <w:rFonts w:ascii="Times New Roman" w:hAnsi="Times New Roman" w:cs="Times New Roman"/>
          <w:sz w:val="28"/>
          <w:szCs w:val="28"/>
        </w:rPr>
        <w:t xml:space="preserve"> (год ввода- 1981г, глубина скважины- 12м, тип насоса</w:t>
      </w:r>
      <w:r>
        <w:rPr>
          <w:rFonts w:ascii="Times New Roman" w:hAnsi="Times New Roman" w:cs="Times New Roman"/>
          <w:sz w:val="28"/>
          <w:szCs w:val="28"/>
        </w:rPr>
        <w:t xml:space="preserve"> </w:t>
      </w:r>
      <w:r w:rsidRPr="00B16F9D">
        <w:rPr>
          <w:rFonts w:ascii="Times New Roman" w:hAnsi="Times New Roman" w:cs="Times New Roman"/>
          <w:sz w:val="28"/>
          <w:szCs w:val="28"/>
        </w:rPr>
        <w:t>- глубинный, производится учет расхода добываемой воды - ИП Акатьев). Качество подземных вод соответствует нормативам СанПиН 2.1.4.1074-01 «Питьевая вода. Гигиенические требования к качеству воды централизованных систем питьевого водоснабжения. Контроль качества» по сухому остатку, общей жесткости, содержанию сульфатов и хлоридов. В пределах участка недр эксплуатационные запасы подземных вод, прошедшие государственную экспертизу, отсутствуют. Эксплуатацией систем водоснабжения сельского поселения  занимается ИП Акатьев. Снабжение водой сельскохозяйственных и производственных предприятий осуществляется из автономных артезианских скважин, расположенных на территориях предприятий.</w:t>
      </w:r>
    </w:p>
    <w:p w:rsidR="00B16F9D" w:rsidRPr="005868BC" w:rsidRDefault="00B16F9D" w:rsidP="00B16F9D">
      <w:pPr>
        <w:widowControl w:val="0"/>
        <w:suppressAutoHyphens w:val="0"/>
        <w:spacing w:after="0" w:line="240" w:lineRule="auto"/>
        <w:ind w:firstLine="426"/>
        <w:jc w:val="both"/>
        <w:rPr>
          <w:rFonts w:ascii="Times New Roman" w:hAnsi="Times New Roman" w:cs="Times New Roman"/>
          <w:sz w:val="28"/>
          <w:szCs w:val="28"/>
        </w:rPr>
      </w:pPr>
      <w:r w:rsidRPr="00B16F9D">
        <w:rPr>
          <w:rFonts w:ascii="Times New Roman" w:hAnsi="Times New Roman" w:cs="Times New Roman"/>
          <w:sz w:val="28"/>
          <w:szCs w:val="28"/>
        </w:rPr>
        <w:t xml:space="preserve">Из скважин далее по магистральным трубопроводам 4 км вода подается в </w:t>
      </w:r>
      <w:r w:rsidRPr="00B16F9D">
        <w:rPr>
          <w:rFonts w:ascii="Times New Roman" w:hAnsi="Times New Roman" w:cs="Times New Roman"/>
          <w:sz w:val="28"/>
          <w:szCs w:val="28"/>
        </w:rPr>
        <w:lastRenderedPageBreak/>
        <w:t>водонапорные башни и разводящие сети.</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Нормы водопотребления, расчетные расходы воды.</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Водопотребление на хозяйственно-питьевые нужды населения определено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удельному хозяйственно-питьевому водопотреблению в населенных пунктах, включающему расходы воды на хозяйственно-питьевые и бытовые нужды в общественных зданиях.</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На расчетный срок водопотребление сельского поселения Октябрьский сельсовет составит: 0,160 м3/</w:t>
      </w:r>
      <w:proofErr w:type="spellStart"/>
      <w:r w:rsidRPr="005868BC">
        <w:rPr>
          <w:rFonts w:ascii="Times New Roman" w:hAnsi="Times New Roman" w:cs="Times New Roman"/>
          <w:sz w:val="28"/>
          <w:szCs w:val="28"/>
        </w:rPr>
        <w:t>сут</w:t>
      </w:r>
      <w:proofErr w:type="spellEnd"/>
      <w:r w:rsidRPr="005868BC">
        <w:rPr>
          <w:rFonts w:ascii="Times New Roman" w:hAnsi="Times New Roman" w:cs="Times New Roman"/>
          <w:sz w:val="28"/>
          <w:szCs w:val="28"/>
        </w:rPr>
        <w:t xml:space="preserve">. на 1 чел. х </w:t>
      </w:r>
      <w:r w:rsidR="00B16F9D">
        <w:rPr>
          <w:rFonts w:ascii="Times New Roman" w:hAnsi="Times New Roman" w:cs="Times New Roman"/>
          <w:sz w:val="28"/>
          <w:szCs w:val="28"/>
        </w:rPr>
        <w:t>1050</w:t>
      </w:r>
      <w:r w:rsidRPr="005868BC">
        <w:rPr>
          <w:rFonts w:ascii="Times New Roman" w:hAnsi="Times New Roman" w:cs="Times New Roman"/>
          <w:sz w:val="28"/>
          <w:szCs w:val="28"/>
        </w:rPr>
        <w:t xml:space="preserve"> чел.= </w:t>
      </w:r>
      <w:r w:rsidR="00B16F9D">
        <w:rPr>
          <w:rFonts w:ascii="Times New Roman" w:hAnsi="Times New Roman" w:cs="Times New Roman"/>
          <w:sz w:val="28"/>
          <w:szCs w:val="28"/>
        </w:rPr>
        <w:t>168</w:t>
      </w:r>
      <w:r w:rsidRPr="005868BC">
        <w:rPr>
          <w:rFonts w:ascii="Times New Roman" w:hAnsi="Times New Roman" w:cs="Times New Roman"/>
          <w:sz w:val="28"/>
          <w:szCs w:val="28"/>
        </w:rPr>
        <w:t xml:space="preserve"> м3/</w:t>
      </w:r>
      <w:proofErr w:type="spellStart"/>
      <w:r w:rsidRPr="005868BC">
        <w:rPr>
          <w:rFonts w:ascii="Times New Roman" w:hAnsi="Times New Roman" w:cs="Times New Roman"/>
          <w:sz w:val="28"/>
          <w:szCs w:val="28"/>
        </w:rPr>
        <w:t>сут</w:t>
      </w:r>
      <w:proofErr w:type="spellEnd"/>
      <w:r w:rsidRPr="005868BC">
        <w:rPr>
          <w:rFonts w:ascii="Times New Roman" w:hAnsi="Times New Roman" w:cs="Times New Roman"/>
          <w:sz w:val="28"/>
          <w:szCs w:val="28"/>
        </w:rPr>
        <w:t>.</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Расчеты расхода воды перспективного потребления выполняются в следующей стадии проектирования.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Источники водоснабжения.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В качестве источников водоснабжения населенных пунктов сельского поселения на первую очередь и расчетный срок строительства рекомендуется использовать подземные воды. </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Для обеспечения перспективной потребности водопотребления необходимо: </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провести изыскания источников водоснабжения с участием специалистов Управления по недрам РБ, выполнить поисково-оценочные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Октябрьский сельсовет;</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водопроводных сооружений, прогноза санитарного состояния источников. </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Зона санитарной охраны источника питьевого водоснабжения организуется в составе трех поясов:</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2 и 3 пояса (пояса ограничений) – включают территорию, </w:t>
      </w:r>
      <w:proofErr w:type="spellStart"/>
      <w:r w:rsidRPr="005868BC">
        <w:rPr>
          <w:rFonts w:ascii="Times New Roman" w:hAnsi="Times New Roman" w:cs="Times New Roman"/>
          <w:sz w:val="28"/>
          <w:szCs w:val="28"/>
        </w:rPr>
        <w:t>предназначен-ную</w:t>
      </w:r>
      <w:proofErr w:type="spellEnd"/>
      <w:r w:rsidRPr="005868BC">
        <w:rPr>
          <w:rFonts w:ascii="Times New Roman" w:hAnsi="Times New Roman" w:cs="Times New Roman"/>
          <w:sz w:val="28"/>
          <w:szCs w:val="28"/>
        </w:rPr>
        <w:t xml:space="preserve"> для предупреждения соответственно микробного и химического загрязнения воды источника водоснабжения.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Зоны санитарной охраны водоводов - санитарно-защитная полоса шириной 10 м при прокладке в сухих грунтах и 50 м при прокладке в мокрых грунтах. Водовод прокладывается по трассе, на которой отсутствуют источники загрязнения почвы и грунтовых вод.</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w:t>
      </w:r>
      <w:r w:rsidRPr="005868BC">
        <w:rPr>
          <w:rFonts w:ascii="Times New Roman" w:hAnsi="Times New Roman" w:cs="Times New Roman"/>
          <w:sz w:val="28"/>
          <w:szCs w:val="28"/>
        </w:rPr>
        <w:lastRenderedPageBreak/>
        <w:t xml:space="preserve">использования территорий 2 и 3 поясов разрабатываются в проекте зон санитарной охраны (ЗСО) в составе проекта водоснабжения населенного пункта и утверждаются в установленном порядке. </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Качество воды подаваемой в водопроводную сеть населенного пункта должно соответствовать СанПиН 2.1.4. 1074-01 «Питьевая вода. </w:t>
      </w:r>
      <w:proofErr w:type="spellStart"/>
      <w:r w:rsidRPr="005868BC">
        <w:rPr>
          <w:rFonts w:ascii="Times New Roman" w:hAnsi="Times New Roman" w:cs="Times New Roman"/>
          <w:sz w:val="28"/>
          <w:szCs w:val="28"/>
        </w:rPr>
        <w:t>Гигиениче-ские</w:t>
      </w:r>
      <w:proofErr w:type="spellEnd"/>
      <w:r w:rsidRPr="005868BC">
        <w:rPr>
          <w:rFonts w:ascii="Times New Roman" w:hAnsi="Times New Roman" w:cs="Times New Roman"/>
          <w:sz w:val="28"/>
          <w:szCs w:val="28"/>
        </w:rPr>
        <w:t xml:space="preserve"> требования к качеству воды централизованных систем питьевого водоснабжения, контроль качества». </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Схема и система водоснабжения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Системы водоснабжения принимаются хозяйственно-питьевые противопожарные, низкого давления.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В резервуарах чистой воды при насосной станции 2-го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Схема канализации</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Схема канализации выполнена с учетом рельефа местности, гидрогеологических условий площадки строительства и ситуационного плана местности. </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Для сбора и отведение на очистные сооружения бытовых сточных вод от жилой застройки, общественных зданий и производственных объектов предусматривается система самотечной канализации.</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Хозяйственно-бытовые стоки, собираемые самотечными коллекторами, направляются в приемные резервуары канализационных насосных станций и далее по напорному трубопроводу через камеру гашения напора на проектируемые очистные сооружения. </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Очищенные и обеззараженные стоки по напорно-самотечному </w:t>
      </w:r>
      <w:r w:rsidRPr="005868BC">
        <w:rPr>
          <w:rFonts w:ascii="Times New Roman" w:hAnsi="Times New Roman" w:cs="Times New Roman"/>
          <w:sz w:val="28"/>
          <w:szCs w:val="28"/>
        </w:rPr>
        <w:lastRenderedPageBreak/>
        <w:t xml:space="preserve">коллектору выпускаются в реки. Место выпуска очищенных сточных вод в водоем определяется ниже по течению реки от границы всех мест водопользования населения и уточняется на следующих стадиях проектирования. Показатели качества очищенной воды должны полностью удовлетворять требованиям природоохранных норм сброса в водоем </w:t>
      </w:r>
      <w:proofErr w:type="spellStart"/>
      <w:r w:rsidRPr="005868BC">
        <w:rPr>
          <w:rFonts w:ascii="Times New Roman" w:hAnsi="Times New Roman" w:cs="Times New Roman"/>
          <w:sz w:val="28"/>
          <w:szCs w:val="28"/>
        </w:rPr>
        <w:t>рыбохозяйственного</w:t>
      </w:r>
      <w:proofErr w:type="spellEnd"/>
      <w:r w:rsidRPr="005868BC">
        <w:rPr>
          <w:rFonts w:ascii="Times New Roman" w:hAnsi="Times New Roman" w:cs="Times New Roman"/>
          <w:sz w:val="28"/>
          <w:szCs w:val="28"/>
        </w:rPr>
        <w:t xml:space="preserve"> назначения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Канализация дождевых сточных вод</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Система дождевой канализации предназначается для сбора, утилизации и очистки поверхностных сточных вод.</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самотеком на очистные сооружения.</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Для очистки поверхностных сточных вод рекомендуется предусматривать простые в эксплуатации и надежные в работе сооружения механической очистки  закрытого типа комплектно-блочного заводского изготовления: решетки, песколовки, отстойники, фильтры. Место расположения очистных сооружений дождевых стоков в комплексе с очистными сооружениями хозяйственно-бытовых и производственных стоков.</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Концентрация загрязнений в очищенной дождевой воде на выходе должна составить: по взвешенным веществам до 5,0 мг/л, по нефтепродуктам - 0,05 мг/л., что соответствует нормам сброса в водоем </w:t>
      </w:r>
      <w:proofErr w:type="spellStart"/>
      <w:r w:rsidRPr="005868BC">
        <w:rPr>
          <w:rFonts w:ascii="Times New Roman" w:hAnsi="Times New Roman" w:cs="Times New Roman"/>
          <w:sz w:val="28"/>
          <w:szCs w:val="28"/>
        </w:rPr>
        <w:t>рыбохозяйственного</w:t>
      </w:r>
      <w:proofErr w:type="spellEnd"/>
      <w:r w:rsidRPr="005868BC">
        <w:rPr>
          <w:rFonts w:ascii="Times New Roman" w:hAnsi="Times New Roman" w:cs="Times New Roman"/>
          <w:sz w:val="28"/>
          <w:szCs w:val="28"/>
        </w:rPr>
        <w:t xml:space="preserve"> назначения. </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Разработка мероприятий по очистке поверхностных сточных вод на предприятиях выполняется на рабочей стадии проектирования на основании данных об источниках загрязнения территории, характеристике водосборного бассейна, сведениях об атмосферных осадках, выпадающих в данном районе, режимах полива и мойки территории.</w:t>
      </w:r>
    </w:p>
    <w:p w:rsid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Проекты водоснабжения и водоотведения будут выполнены на расчетный срок в следующей стадии проектирования с отведением бытовых сточных вод населенных пунктов сельского поселения   на очистные сооружения полной биологической очистки, которые будут располагаться за границами населенных пунктов ниже по течению рек.</w:t>
      </w:r>
    </w:p>
    <w:p w:rsidR="00CC248A" w:rsidRPr="00792F8D" w:rsidRDefault="00844C55" w:rsidP="00792F8D">
      <w:pPr>
        <w:widowControl w:val="0"/>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4.4</w:t>
      </w:r>
      <w:r w:rsidR="001B3DC1" w:rsidRPr="00792F8D">
        <w:rPr>
          <w:rFonts w:ascii="Times New Roman" w:hAnsi="Times New Roman" w:cs="Times New Roman"/>
          <w:b/>
          <w:sz w:val="28"/>
          <w:szCs w:val="28"/>
        </w:rPr>
        <w:t xml:space="preserve">. </w:t>
      </w:r>
      <w:r w:rsidR="00CC248A" w:rsidRPr="00792F8D">
        <w:rPr>
          <w:rFonts w:ascii="Times New Roman" w:hAnsi="Times New Roman" w:cs="Times New Roman"/>
          <w:b/>
          <w:sz w:val="28"/>
          <w:szCs w:val="28"/>
        </w:rPr>
        <w:t>Связь.</w:t>
      </w:r>
    </w:p>
    <w:p w:rsidR="005868BC" w:rsidRPr="005868BC"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Потребность в телефонных номерах на расчетный срок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культурно-бытовых учреждений и т.п.</w:t>
      </w:r>
    </w:p>
    <w:p w:rsidR="00EC29CB"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 xml:space="preserve">Для обеспечения расчетного числа абонентов в соответствии с нормами телефонной плотности предусматривается расширение сети сельской телефонной связи путем организации новых станций и расширения емкостей существующих ЭАТС. Развитие телефонной связи района предлагается путём строительства новых АТС в центральных усадьбах сельских муниципальных образований, где они отсутствуют, и поэтапной замены </w:t>
      </w:r>
      <w:r w:rsidRPr="005868BC">
        <w:rPr>
          <w:rFonts w:ascii="Times New Roman" w:hAnsi="Times New Roman" w:cs="Times New Roman"/>
          <w:sz w:val="28"/>
          <w:szCs w:val="28"/>
        </w:rPr>
        <w:lastRenderedPageBreak/>
        <w:t>оборудования координатного типа существующих АТС на электронные.</w:t>
      </w:r>
    </w:p>
    <w:p w:rsidR="005868BC" w:rsidRPr="00792F8D" w:rsidRDefault="005868BC" w:rsidP="005868BC">
      <w:pPr>
        <w:widowControl w:val="0"/>
        <w:suppressAutoHyphens w:val="0"/>
        <w:spacing w:after="0" w:line="240" w:lineRule="auto"/>
        <w:ind w:firstLine="426"/>
        <w:jc w:val="both"/>
        <w:rPr>
          <w:rFonts w:ascii="Times New Roman" w:hAnsi="Times New Roman" w:cs="Times New Roman"/>
          <w:sz w:val="28"/>
          <w:szCs w:val="28"/>
        </w:rPr>
      </w:pPr>
      <w:r w:rsidRPr="005868BC">
        <w:rPr>
          <w:rFonts w:ascii="Times New Roman" w:hAnsi="Times New Roman" w:cs="Times New Roman"/>
          <w:sz w:val="28"/>
          <w:szCs w:val="28"/>
        </w:rPr>
        <w:t>Устойчивый прием телевизионных и радиопрограмм обеспечивают телевизионные ретрансляторы, установленные в г.</w:t>
      </w:r>
      <w:r>
        <w:rPr>
          <w:rFonts w:ascii="Times New Roman" w:hAnsi="Times New Roman" w:cs="Times New Roman"/>
          <w:sz w:val="28"/>
          <w:szCs w:val="28"/>
        </w:rPr>
        <w:t xml:space="preserve"> </w:t>
      </w:r>
      <w:r w:rsidRPr="005868BC">
        <w:rPr>
          <w:rFonts w:ascii="Times New Roman" w:hAnsi="Times New Roman" w:cs="Times New Roman"/>
          <w:sz w:val="28"/>
          <w:szCs w:val="28"/>
        </w:rPr>
        <w:t>Благовещенск.</w:t>
      </w:r>
    </w:p>
    <w:p w:rsidR="004462EE" w:rsidRPr="00792F8D" w:rsidRDefault="004462EE" w:rsidP="00792F8D">
      <w:pPr>
        <w:widowControl w:val="0"/>
        <w:suppressAutoHyphens w:val="0"/>
        <w:spacing w:after="0" w:line="240" w:lineRule="auto"/>
        <w:ind w:firstLine="426"/>
        <w:jc w:val="both"/>
        <w:rPr>
          <w:rFonts w:ascii="Times New Roman" w:hAnsi="Times New Roman" w:cs="Times New Roman"/>
          <w:b/>
          <w:sz w:val="28"/>
          <w:szCs w:val="28"/>
        </w:rPr>
      </w:pPr>
    </w:p>
    <w:p w:rsidR="006065C9" w:rsidRPr="00792F8D" w:rsidRDefault="00844C55" w:rsidP="00792F8D">
      <w:pPr>
        <w:widowControl w:val="0"/>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5</w:t>
      </w:r>
      <w:r w:rsidR="001B3DC1" w:rsidRPr="00792F8D">
        <w:rPr>
          <w:rFonts w:ascii="Times New Roman" w:hAnsi="Times New Roman" w:cs="Times New Roman"/>
          <w:b/>
          <w:sz w:val="28"/>
          <w:szCs w:val="28"/>
        </w:rPr>
        <w:t xml:space="preserve">. </w:t>
      </w:r>
      <w:r w:rsidR="008A012D" w:rsidRPr="00792F8D">
        <w:rPr>
          <w:rFonts w:ascii="Times New Roman" w:hAnsi="Times New Roman" w:cs="Times New Roman"/>
          <w:b/>
          <w:sz w:val="28"/>
          <w:szCs w:val="28"/>
        </w:rPr>
        <w:t>Санитарная очистка.</w:t>
      </w:r>
    </w:p>
    <w:p w:rsidR="006D301E" w:rsidRPr="006D301E" w:rsidRDefault="006D301E" w:rsidP="006D301E">
      <w:pPr>
        <w:widowControl w:val="0"/>
        <w:suppressAutoHyphens w:val="0"/>
        <w:spacing w:after="0" w:line="240" w:lineRule="auto"/>
        <w:ind w:firstLine="425"/>
        <w:jc w:val="both"/>
        <w:rPr>
          <w:rFonts w:ascii="Times New Roman" w:hAnsi="Times New Roman" w:cs="Times New Roman"/>
          <w:sz w:val="28"/>
          <w:szCs w:val="28"/>
        </w:rPr>
      </w:pPr>
      <w:proofErr w:type="gramStart"/>
      <w:r w:rsidRPr="006D301E">
        <w:rPr>
          <w:rFonts w:ascii="Times New Roman" w:hAnsi="Times New Roman" w:cs="Times New Roman"/>
          <w:sz w:val="28"/>
          <w:szCs w:val="28"/>
        </w:rPr>
        <w:t>Стратегия социально-экономического развития Республики Башкортостан до 2020 года, определила основные направления обеспечения экологической устойчивости республики, среди которых: утилизация, обезвреживание, экологически безопасное захоронение и размещение ТКО, ликвидация всех очагов загрязнения, не отвечающих нормативным требованиям размещения твердых коммунальных отходов, несанкционированных свалок, отстойников, развитие систем использования вторичных ресурсов, в том числе переработки отходов путем строительства и модернизации комплексов по переработке отходов, мусоросортировочных и</w:t>
      </w:r>
      <w:proofErr w:type="gramEnd"/>
      <w:r w:rsidRPr="006D301E">
        <w:rPr>
          <w:rFonts w:ascii="Times New Roman" w:hAnsi="Times New Roman" w:cs="Times New Roman"/>
          <w:sz w:val="28"/>
          <w:szCs w:val="28"/>
        </w:rPr>
        <w:t xml:space="preserve"> перегрузочных станций, полигонов отходов на территории Республики Башкортостан.</w:t>
      </w:r>
    </w:p>
    <w:p w:rsidR="006D301E" w:rsidRPr="006D301E" w:rsidRDefault="006D301E" w:rsidP="006D301E">
      <w:pPr>
        <w:widowControl w:val="0"/>
        <w:suppressAutoHyphens w:val="0"/>
        <w:spacing w:after="0" w:line="240" w:lineRule="auto"/>
        <w:ind w:firstLine="425"/>
        <w:jc w:val="both"/>
        <w:rPr>
          <w:rFonts w:ascii="Times New Roman" w:hAnsi="Times New Roman" w:cs="Times New Roman"/>
          <w:sz w:val="28"/>
          <w:szCs w:val="28"/>
        </w:rPr>
      </w:pPr>
      <w:proofErr w:type="gramStart"/>
      <w:r w:rsidRPr="006D301E">
        <w:rPr>
          <w:rFonts w:ascii="Times New Roman" w:hAnsi="Times New Roman" w:cs="Times New Roman"/>
          <w:sz w:val="28"/>
          <w:szCs w:val="28"/>
        </w:rPr>
        <w:t>В соответствии со ст. 24.6 Федерального закона № 89-ФЗ от 24.06.1998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«Экология и природные ресурсы Республики Башкортостан», утвержденной постановлением Правительства РБ от 18.02.2014 № 61 и территориальной</w:t>
      </w:r>
      <w:proofErr w:type="gramEnd"/>
      <w:r w:rsidRPr="006D301E">
        <w:rPr>
          <w:rFonts w:ascii="Times New Roman" w:hAnsi="Times New Roman" w:cs="Times New Roman"/>
          <w:sz w:val="28"/>
          <w:szCs w:val="28"/>
        </w:rPr>
        <w:t xml:space="preserve"> схемой обращения с отходами, утвержденной постановлением Правительства РБ от 03.11.2016 № 480.</w:t>
      </w:r>
    </w:p>
    <w:p w:rsidR="006D301E" w:rsidRDefault="006D301E" w:rsidP="006D301E">
      <w:pPr>
        <w:widowControl w:val="0"/>
        <w:suppressAutoHyphens w:val="0"/>
        <w:spacing w:after="0" w:line="240" w:lineRule="auto"/>
        <w:ind w:firstLine="425"/>
        <w:jc w:val="both"/>
        <w:rPr>
          <w:rFonts w:ascii="Times New Roman" w:hAnsi="Times New Roman" w:cs="Times New Roman"/>
          <w:sz w:val="28"/>
          <w:szCs w:val="28"/>
        </w:rPr>
      </w:pPr>
      <w:r w:rsidRPr="006D301E">
        <w:rPr>
          <w:rFonts w:ascii="Times New Roman" w:hAnsi="Times New Roman" w:cs="Times New Roman"/>
          <w:sz w:val="28"/>
          <w:szCs w:val="28"/>
        </w:rPr>
        <w:t>На территории отсутствуют санкционированные свалка ТКО. Вывоз твёрдых и жидких коммунальных отходов осуществляется в соответствии с «Правилами предоставления услуг по вывозу твёрдых и жидких бытовых отходов», утверждённых Постановлением Правительства РФ от 10.02.1997 №155. В соответствии с Постановлением Правительства Российской Федерации № 681 от 03.09.2010 года для накопления поврежденных отработанных ртутьсодержащих ламп необходимо использование специальной тары (контейнеров) с последующим вывозом на специализированные объекты.</w:t>
      </w:r>
    </w:p>
    <w:p w:rsidR="005868BC" w:rsidRPr="005868BC" w:rsidRDefault="005868BC" w:rsidP="006D301E">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Также предусматривается размещение </w:t>
      </w:r>
      <w:proofErr w:type="gramStart"/>
      <w:r w:rsidRPr="005868BC">
        <w:rPr>
          <w:rFonts w:ascii="Times New Roman" w:hAnsi="Times New Roman" w:cs="Times New Roman"/>
          <w:sz w:val="28"/>
          <w:szCs w:val="28"/>
        </w:rPr>
        <w:t>стационарных</w:t>
      </w:r>
      <w:proofErr w:type="gramEnd"/>
      <w:r w:rsidRPr="005868BC">
        <w:rPr>
          <w:rFonts w:ascii="Times New Roman" w:hAnsi="Times New Roman" w:cs="Times New Roman"/>
          <w:sz w:val="28"/>
          <w:szCs w:val="28"/>
        </w:rPr>
        <w:t xml:space="preserve"> и передвижных пункты приема вторичного сырья.</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Мероприятия по улучшению санитарно-эпидемиологических условий территории сельского поселения Октябрьский сельсовет: </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 организация планово-регулярной системы сбора и вывоза </w:t>
      </w:r>
      <w:r w:rsidR="002B0FAF">
        <w:rPr>
          <w:rFonts w:ascii="Times New Roman" w:hAnsi="Times New Roman" w:cs="Times New Roman"/>
          <w:sz w:val="28"/>
          <w:szCs w:val="28"/>
        </w:rPr>
        <w:t>твердых коммунальных отходов</w:t>
      </w:r>
      <w:r w:rsidRPr="005868BC">
        <w:rPr>
          <w:rFonts w:ascii="Times New Roman" w:hAnsi="Times New Roman" w:cs="Times New Roman"/>
          <w:sz w:val="28"/>
          <w:szCs w:val="28"/>
        </w:rPr>
        <w:t xml:space="preserve"> специализированным транспортом на полигон </w:t>
      </w:r>
      <w:r w:rsidR="002B0FAF">
        <w:rPr>
          <w:rFonts w:ascii="Times New Roman" w:hAnsi="Times New Roman" w:cs="Times New Roman"/>
          <w:sz w:val="28"/>
          <w:szCs w:val="28"/>
        </w:rPr>
        <w:t>ТКО</w:t>
      </w:r>
      <w:r w:rsidRPr="005868BC">
        <w:rPr>
          <w:rFonts w:ascii="Times New Roman" w:hAnsi="Times New Roman" w:cs="Times New Roman"/>
          <w:sz w:val="28"/>
          <w:szCs w:val="28"/>
        </w:rPr>
        <w:t>;</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ликвидация несанкционированных свалок с последующим проведением рекультивации территории, расчистка  захламленных участков территории;</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 организация оборудованных контейнерных площадок для селективного </w:t>
      </w:r>
      <w:r w:rsidRPr="005868BC">
        <w:rPr>
          <w:rFonts w:ascii="Times New Roman" w:hAnsi="Times New Roman" w:cs="Times New Roman"/>
          <w:sz w:val="28"/>
          <w:szCs w:val="28"/>
        </w:rPr>
        <w:lastRenderedPageBreak/>
        <w:t>сбора отходов.</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Организация планово-регулярной системы и режим удаления  </w:t>
      </w:r>
      <w:r w:rsidR="008C1008">
        <w:rPr>
          <w:rFonts w:ascii="Times New Roman" w:hAnsi="Times New Roman" w:cs="Times New Roman"/>
          <w:sz w:val="28"/>
          <w:szCs w:val="28"/>
        </w:rPr>
        <w:t>коммунальных</w:t>
      </w:r>
      <w:r w:rsidRPr="005868BC">
        <w:rPr>
          <w:rFonts w:ascii="Times New Roman" w:hAnsi="Times New Roman" w:cs="Times New Roman"/>
          <w:sz w:val="28"/>
          <w:szCs w:val="28"/>
        </w:rPr>
        <w:t xml:space="preserve">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В число объек</w:t>
      </w:r>
      <w:r w:rsidR="006E335F">
        <w:rPr>
          <w:rFonts w:ascii="Times New Roman" w:hAnsi="Times New Roman" w:cs="Times New Roman"/>
          <w:sz w:val="28"/>
          <w:szCs w:val="28"/>
        </w:rPr>
        <w:t xml:space="preserve">тов обязательного обслуживания </w:t>
      </w:r>
      <w:proofErr w:type="spellStart"/>
      <w:r w:rsidRPr="005868BC">
        <w:rPr>
          <w:rFonts w:ascii="Times New Roman" w:hAnsi="Times New Roman" w:cs="Times New Roman"/>
          <w:sz w:val="28"/>
          <w:szCs w:val="28"/>
        </w:rPr>
        <w:t>спецавтохозяйств</w:t>
      </w:r>
      <w:proofErr w:type="spellEnd"/>
      <w:r w:rsidRPr="005868BC">
        <w:rPr>
          <w:rFonts w:ascii="Times New Roman" w:hAnsi="Times New Roman" w:cs="Times New Roman"/>
          <w:sz w:val="28"/>
          <w:szCs w:val="28"/>
        </w:rPr>
        <w:t xml:space="preserve"> включают жил</w:t>
      </w:r>
      <w:r w:rsidR="006E335F">
        <w:rPr>
          <w:rFonts w:ascii="Times New Roman" w:hAnsi="Times New Roman" w:cs="Times New Roman"/>
          <w:sz w:val="28"/>
          <w:szCs w:val="28"/>
        </w:rPr>
        <w:t xml:space="preserve">ые здания, встроенные  в  жилые дома предприятия </w:t>
      </w:r>
      <w:r w:rsidRPr="005868BC">
        <w:rPr>
          <w:rFonts w:ascii="Times New Roman" w:hAnsi="Times New Roman" w:cs="Times New Roman"/>
          <w:sz w:val="28"/>
          <w:szCs w:val="28"/>
        </w:rPr>
        <w:t>торговли. Из числа отдельно стоящих объектов подле</w:t>
      </w:r>
      <w:r w:rsidR="006E335F">
        <w:rPr>
          <w:rFonts w:ascii="Times New Roman" w:hAnsi="Times New Roman" w:cs="Times New Roman"/>
          <w:sz w:val="28"/>
          <w:szCs w:val="28"/>
        </w:rPr>
        <w:t xml:space="preserve">жат обязательному обслуживанию </w:t>
      </w:r>
      <w:r w:rsidRPr="005868BC">
        <w:rPr>
          <w:rFonts w:ascii="Times New Roman" w:hAnsi="Times New Roman" w:cs="Times New Roman"/>
          <w:sz w:val="28"/>
          <w:szCs w:val="28"/>
        </w:rPr>
        <w:t xml:space="preserve">детские </w:t>
      </w:r>
      <w:r w:rsidR="006E335F">
        <w:rPr>
          <w:rFonts w:ascii="Times New Roman" w:hAnsi="Times New Roman" w:cs="Times New Roman"/>
          <w:sz w:val="28"/>
          <w:szCs w:val="28"/>
        </w:rPr>
        <w:t>сады,</w:t>
      </w:r>
      <w:r w:rsidRPr="005868BC">
        <w:rPr>
          <w:rFonts w:ascii="Times New Roman" w:hAnsi="Times New Roman" w:cs="Times New Roman"/>
          <w:sz w:val="28"/>
          <w:szCs w:val="28"/>
        </w:rPr>
        <w:t xml:space="preserve"> школы.</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roofErr w:type="spellStart"/>
      <w:r w:rsidRPr="005868BC">
        <w:rPr>
          <w:rFonts w:ascii="Times New Roman" w:hAnsi="Times New Roman" w:cs="Times New Roman"/>
          <w:sz w:val="28"/>
          <w:szCs w:val="28"/>
        </w:rPr>
        <w:t>Неутилизируемые</w:t>
      </w:r>
      <w:proofErr w:type="spellEnd"/>
      <w:r w:rsidRPr="005868BC">
        <w:rPr>
          <w:rFonts w:ascii="Times New Roman" w:hAnsi="Times New Roman" w:cs="Times New Roman"/>
          <w:sz w:val="28"/>
          <w:szCs w:val="28"/>
        </w:rPr>
        <w:t xml:space="preserve"> отходы промышленных предприятий вывозят транспортом этих предприятий на полигон промышленных отходов для их обезвреживания и захоронения.</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Удаление мусора из зданий общественной застройки производится в мусоросборники с дальнейшим вывозом специальным </w:t>
      </w:r>
      <w:proofErr w:type="spellStart"/>
      <w:r w:rsidRPr="005868BC">
        <w:rPr>
          <w:rFonts w:ascii="Times New Roman" w:hAnsi="Times New Roman" w:cs="Times New Roman"/>
          <w:sz w:val="28"/>
          <w:szCs w:val="28"/>
        </w:rPr>
        <w:t>мусоровозным</w:t>
      </w:r>
      <w:proofErr w:type="spellEnd"/>
      <w:r w:rsidRPr="005868BC">
        <w:rPr>
          <w:rFonts w:ascii="Times New Roman" w:hAnsi="Times New Roman" w:cs="Times New Roman"/>
          <w:sz w:val="28"/>
          <w:szCs w:val="28"/>
        </w:rPr>
        <w:t xml:space="preserve"> транспортом по системе планово-регулярной очистки не реже чем через 1-2 дня.</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Жидкие отходы из выгребов вывозятся ассенизационным вакуумным транспортом на сливную станцию, расположенную на территории очистных сооружений бытовой канализации с дальнейшей </w:t>
      </w:r>
      <w:proofErr w:type="spellStart"/>
      <w:r w:rsidRPr="005868BC">
        <w:rPr>
          <w:rFonts w:ascii="Times New Roman" w:hAnsi="Times New Roman" w:cs="Times New Roman"/>
          <w:sz w:val="28"/>
          <w:szCs w:val="28"/>
        </w:rPr>
        <w:t>биоочисткой</w:t>
      </w:r>
      <w:proofErr w:type="spellEnd"/>
      <w:r w:rsidRPr="005868BC">
        <w:rPr>
          <w:rFonts w:ascii="Times New Roman" w:hAnsi="Times New Roman" w:cs="Times New Roman"/>
          <w:sz w:val="28"/>
          <w:szCs w:val="28"/>
        </w:rPr>
        <w:t xml:space="preserve"> на них.</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Сбор и удаление </w:t>
      </w:r>
      <w:r w:rsidR="002B0FAF">
        <w:rPr>
          <w:rFonts w:ascii="Times New Roman" w:hAnsi="Times New Roman" w:cs="Times New Roman"/>
          <w:sz w:val="28"/>
          <w:szCs w:val="28"/>
        </w:rPr>
        <w:t>ТКО</w:t>
      </w:r>
      <w:r w:rsidR="0056409B">
        <w:rPr>
          <w:rFonts w:ascii="Times New Roman" w:hAnsi="Times New Roman" w:cs="Times New Roman"/>
          <w:sz w:val="28"/>
          <w:szCs w:val="28"/>
        </w:rPr>
        <w:t>.</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Система сбора и удаления бытовых отходов включает: подготовку отходов к погрузке в собирающий </w:t>
      </w:r>
      <w:proofErr w:type="spellStart"/>
      <w:r w:rsidRPr="005868BC">
        <w:rPr>
          <w:rFonts w:ascii="Times New Roman" w:hAnsi="Times New Roman" w:cs="Times New Roman"/>
          <w:sz w:val="28"/>
          <w:szCs w:val="28"/>
        </w:rPr>
        <w:t>мусоровозный</w:t>
      </w:r>
      <w:proofErr w:type="spellEnd"/>
      <w:r w:rsidRPr="005868BC">
        <w:rPr>
          <w:rFonts w:ascii="Times New Roman" w:hAnsi="Times New Roman" w:cs="Times New Roman"/>
          <w:sz w:val="28"/>
          <w:szCs w:val="28"/>
        </w:rPr>
        <w:t xml:space="preserve"> транспорт, организацию временного хранения отходов </w:t>
      </w:r>
      <w:r w:rsidR="002B0FAF">
        <w:rPr>
          <w:rFonts w:ascii="Times New Roman" w:hAnsi="Times New Roman" w:cs="Times New Roman"/>
          <w:sz w:val="28"/>
          <w:szCs w:val="28"/>
        </w:rPr>
        <w:t>в</w:t>
      </w:r>
      <w:r w:rsidRPr="005868BC">
        <w:rPr>
          <w:rFonts w:ascii="Times New Roman" w:hAnsi="Times New Roman" w:cs="Times New Roman"/>
          <w:sz w:val="28"/>
          <w:szCs w:val="28"/>
        </w:rPr>
        <w:t xml:space="preserve"> домовладениях, сбор и вывоз бытовых отходов с территорий домовладений и организаций, обезвреживание и утилизацию бытовых отходов. Периодичность удаления бытовых отходов выбирается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Удаление мусора  из  зданий  общественной  и  жилой  застройки  производится  выносным  об разом в мусоросборники с дальнейшим вывозом специальным транспортом по планово-регулярной системе, но не реже чем 1-2 дня.</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Сбор и удаление крупногабаритных отходов.</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К крупногабаритным отходам относятся отходы, не помещающиеся в стандартные контейнеры. На расчетный срок количество отходов составит 0,241 тыс.тонн в год. Сбор крупногабаритных отходов производится в бункеры-накопители емкостью 5 м</w:t>
      </w:r>
      <w:r w:rsidRPr="002B0FAF">
        <w:rPr>
          <w:rFonts w:ascii="Times New Roman" w:hAnsi="Times New Roman" w:cs="Times New Roman"/>
          <w:sz w:val="28"/>
          <w:szCs w:val="28"/>
          <w:vertAlign w:val="superscript"/>
        </w:rPr>
        <w:t>3</w:t>
      </w:r>
      <w:r w:rsidRPr="005868BC">
        <w:rPr>
          <w:rFonts w:ascii="Times New Roman" w:hAnsi="Times New Roman" w:cs="Times New Roman"/>
          <w:sz w:val="28"/>
          <w:szCs w:val="28"/>
        </w:rPr>
        <w:t>.</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Сбор пищевых отходов.</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lastRenderedPageBreak/>
        <w:t>Пищевые отходы являются ценным сырь</w:t>
      </w:r>
      <w:r w:rsidR="008C028B">
        <w:rPr>
          <w:rFonts w:ascii="Times New Roman" w:hAnsi="Times New Roman" w:cs="Times New Roman"/>
          <w:sz w:val="28"/>
          <w:szCs w:val="28"/>
        </w:rPr>
        <w:t>ем для животноводства. В них со</w:t>
      </w:r>
      <w:r w:rsidRPr="005868BC">
        <w:rPr>
          <w:rFonts w:ascii="Times New Roman" w:hAnsi="Times New Roman" w:cs="Times New Roman"/>
          <w:sz w:val="28"/>
          <w:szCs w:val="28"/>
        </w:rPr>
        <w:t>держится крахмал, каротин, белки, углеводы, витамины и другие ценные компоненты. Пищевые отходы вместе с кормовой частью содержат 15% балластных примесей (полимерные упаковки, стекло, резину, металл, бумагу, и др.), что ухудшает работу технологического оборудования предприятия по приготовлению кормов, снижают качество кормов, ухудшает товарный вид.</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Пищевые отходы, образующиеся на предприятиях общественного питания, пищевой промышленности, не содержат балластовых примесей. Для сбора пищевых отходов необходимо использовать специальные сборники.</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Селективный сбор </w:t>
      </w:r>
      <w:r w:rsidR="002B0FAF">
        <w:rPr>
          <w:rFonts w:ascii="Times New Roman" w:hAnsi="Times New Roman" w:cs="Times New Roman"/>
          <w:sz w:val="28"/>
          <w:szCs w:val="28"/>
        </w:rPr>
        <w:t>ТКО</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В проекте предлагается на расчетный срок раздельный сбор вторичного сырья и организация стационарного приема вторсырья от населения.</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Для организации раздельного сбора отходов необходимо:</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 установить специальные контейнеры для селективного сбора бумаги, стекла, пластика, металла в жилых кварталах; </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 создать на территории сельского поселения приемные пункты вторичного сырья; </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 организовать передвижные пункты сбора вторичного сырья; </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органам местного самоуправления создать условия, в том числе и экономические, стимулирующие раздельный сбор отходов.</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 xml:space="preserve">Раздельный сбор вторсырья позволяет добиться значительного сокращения объемов </w:t>
      </w:r>
      <w:r w:rsidR="002B0FAF">
        <w:rPr>
          <w:rFonts w:ascii="Times New Roman" w:hAnsi="Times New Roman" w:cs="Times New Roman"/>
          <w:sz w:val="28"/>
          <w:szCs w:val="28"/>
        </w:rPr>
        <w:t>ТКО</w:t>
      </w:r>
      <w:r w:rsidRPr="005868BC">
        <w:rPr>
          <w:rFonts w:ascii="Times New Roman" w:hAnsi="Times New Roman" w:cs="Times New Roman"/>
          <w:sz w:val="28"/>
          <w:szCs w:val="28"/>
        </w:rPr>
        <w:t xml:space="preserve">, уменьшает число стихийных свалок, </w:t>
      </w:r>
      <w:proofErr w:type="spellStart"/>
      <w:r w:rsidRPr="005868BC">
        <w:rPr>
          <w:rFonts w:ascii="Times New Roman" w:hAnsi="Times New Roman" w:cs="Times New Roman"/>
          <w:sz w:val="28"/>
          <w:szCs w:val="28"/>
        </w:rPr>
        <w:t>оздоравливает</w:t>
      </w:r>
      <w:proofErr w:type="spellEnd"/>
      <w:r w:rsidRPr="005868BC">
        <w:rPr>
          <w:rFonts w:ascii="Times New Roman" w:hAnsi="Times New Roman" w:cs="Times New Roman"/>
          <w:sz w:val="28"/>
          <w:szCs w:val="28"/>
        </w:rPr>
        <w:t xml:space="preserve"> экологию, позволяет получить ценное вторичное сырье для промышленности.</w:t>
      </w:r>
    </w:p>
    <w:p w:rsidR="005868BC" w:rsidRPr="005868BC" w:rsidRDefault="005868BC" w:rsidP="005868BC">
      <w:pPr>
        <w:widowControl w:val="0"/>
        <w:suppressAutoHyphens w:val="0"/>
        <w:spacing w:after="0" w:line="240" w:lineRule="auto"/>
        <w:ind w:firstLine="425"/>
        <w:jc w:val="both"/>
        <w:rPr>
          <w:rFonts w:ascii="Times New Roman" w:hAnsi="Times New Roman" w:cs="Times New Roman"/>
          <w:sz w:val="28"/>
          <w:szCs w:val="28"/>
        </w:rPr>
      </w:pPr>
      <w:r w:rsidRPr="005868BC">
        <w:rPr>
          <w:rFonts w:ascii="Times New Roman" w:hAnsi="Times New Roman" w:cs="Times New Roman"/>
          <w:sz w:val="28"/>
          <w:szCs w:val="28"/>
        </w:rPr>
        <w:t>Утилизируемые отходы (полиэтилен, черный и цветной металлы, автомашины, аккумуляторы, ртутные лампы, бумага, картон и т.д.) должны отправляться на переработку для получения вторичного сырья.</w:t>
      </w:r>
    </w:p>
    <w:p w:rsidR="009470FF" w:rsidRPr="009470FF" w:rsidRDefault="009470FF" w:rsidP="009470FF">
      <w:pPr>
        <w:widowControl w:val="0"/>
        <w:suppressAutoHyphens w:val="0"/>
        <w:spacing w:after="0" w:line="240" w:lineRule="auto"/>
        <w:ind w:firstLine="425"/>
        <w:jc w:val="both"/>
        <w:rPr>
          <w:rFonts w:ascii="Times New Roman" w:hAnsi="Times New Roman" w:cs="Times New Roman"/>
          <w:sz w:val="28"/>
          <w:szCs w:val="28"/>
        </w:rPr>
      </w:pPr>
      <w:r w:rsidRPr="009470FF">
        <w:rPr>
          <w:rFonts w:ascii="Times New Roman" w:hAnsi="Times New Roman" w:cs="Times New Roman"/>
          <w:sz w:val="28"/>
          <w:szCs w:val="28"/>
        </w:rPr>
        <w:t>В границах сельского поселения Октябрьский сельсовет расположены 10 действующих к</w:t>
      </w:r>
      <w:r>
        <w:rPr>
          <w:rFonts w:ascii="Times New Roman" w:hAnsi="Times New Roman" w:cs="Times New Roman"/>
          <w:sz w:val="28"/>
          <w:szCs w:val="28"/>
        </w:rPr>
        <w:t>ладбищ общей площадью 7,45 га.</w:t>
      </w:r>
    </w:p>
    <w:p w:rsidR="005868BC" w:rsidRPr="00792F8D" w:rsidRDefault="009470FF" w:rsidP="009470FF">
      <w:pPr>
        <w:widowControl w:val="0"/>
        <w:suppressAutoHyphens w:val="0"/>
        <w:spacing w:after="0" w:line="240" w:lineRule="auto"/>
        <w:ind w:firstLine="425"/>
        <w:jc w:val="both"/>
        <w:rPr>
          <w:rFonts w:ascii="Times New Roman" w:hAnsi="Times New Roman" w:cs="Times New Roman"/>
          <w:sz w:val="28"/>
          <w:szCs w:val="28"/>
        </w:rPr>
      </w:pPr>
      <w:r w:rsidRPr="009470FF">
        <w:rPr>
          <w:rFonts w:ascii="Times New Roman" w:hAnsi="Times New Roman" w:cs="Times New Roman"/>
          <w:sz w:val="28"/>
          <w:szCs w:val="28"/>
        </w:rPr>
        <w:t>Наполненность территорий действующих кладбищ по данным Администрации сельского поселения составляет от 65 до 75%. Расширение территории кладбищ не предусматривается.</w:t>
      </w:r>
    </w:p>
    <w:p w:rsidR="00896E09" w:rsidRPr="00792F8D" w:rsidRDefault="00896E09" w:rsidP="00792F8D">
      <w:pPr>
        <w:widowControl w:val="0"/>
        <w:suppressAutoHyphens w:val="0"/>
        <w:spacing w:after="0" w:line="240" w:lineRule="auto"/>
        <w:ind w:firstLine="425"/>
        <w:jc w:val="both"/>
        <w:rPr>
          <w:rFonts w:ascii="Times New Roman" w:hAnsi="Times New Roman" w:cs="Times New Roman"/>
          <w:sz w:val="28"/>
          <w:szCs w:val="28"/>
        </w:rPr>
      </w:pPr>
    </w:p>
    <w:p w:rsidR="0019715E" w:rsidRPr="00EA298E" w:rsidRDefault="00353324" w:rsidP="00792F8D">
      <w:pPr>
        <w:pStyle w:val="ab"/>
        <w:widowControl w:val="0"/>
        <w:suppressAutoHyphens w:val="0"/>
        <w:spacing w:after="0" w:line="240" w:lineRule="auto"/>
        <w:ind w:firstLine="425"/>
        <w:jc w:val="both"/>
        <w:rPr>
          <w:rFonts w:ascii="Times New Roman" w:hAnsi="Times New Roman" w:cs="Times New Roman"/>
          <w:b/>
          <w:sz w:val="28"/>
          <w:szCs w:val="28"/>
        </w:rPr>
      </w:pPr>
      <w:r w:rsidRPr="00EA298E">
        <w:rPr>
          <w:rFonts w:ascii="Times New Roman" w:hAnsi="Times New Roman" w:cs="Times New Roman"/>
          <w:b/>
          <w:sz w:val="28"/>
          <w:szCs w:val="28"/>
        </w:rPr>
        <w:t>6</w:t>
      </w:r>
      <w:r w:rsidR="0014425B" w:rsidRPr="00EA298E">
        <w:rPr>
          <w:rFonts w:ascii="Times New Roman" w:hAnsi="Times New Roman" w:cs="Times New Roman"/>
          <w:b/>
          <w:sz w:val="28"/>
          <w:szCs w:val="28"/>
        </w:rPr>
        <w:t xml:space="preserve">. </w:t>
      </w:r>
      <w:r w:rsidR="00844C55" w:rsidRPr="00EA298E">
        <w:rPr>
          <w:rFonts w:ascii="Times New Roman" w:hAnsi="Times New Roman" w:cs="Times New Roman"/>
          <w:b/>
          <w:sz w:val="28"/>
          <w:szCs w:val="28"/>
        </w:rPr>
        <w:t>Экологическое состояние. Система планировочных ограничений</w:t>
      </w:r>
    </w:p>
    <w:p w:rsidR="002E744A" w:rsidRPr="00792F8D" w:rsidRDefault="002E744A" w:rsidP="00792F8D">
      <w:pPr>
        <w:pStyle w:val="ab"/>
        <w:widowControl w:val="0"/>
        <w:suppressAutoHyphens w:val="0"/>
        <w:spacing w:after="0" w:line="240" w:lineRule="auto"/>
        <w:ind w:firstLine="425"/>
        <w:jc w:val="both"/>
        <w:rPr>
          <w:rFonts w:ascii="Times New Roman" w:hAnsi="Times New Roman" w:cs="Times New Roman"/>
          <w:color w:val="000000"/>
          <w:sz w:val="28"/>
          <w:szCs w:val="28"/>
        </w:rPr>
      </w:pPr>
      <w:r w:rsidRPr="00EA298E">
        <w:rPr>
          <w:rFonts w:ascii="Times New Roman" w:hAnsi="Times New Roman" w:cs="Times New Roman"/>
          <w:color w:val="000000"/>
          <w:sz w:val="28"/>
          <w:szCs w:val="28"/>
        </w:rPr>
        <w:t xml:space="preserve">Анализ территориальных ресурсов </w:t>
      </w:r>
      <w:r w:rsidR="00C67FE6" w:rsidRPr="00EA298E">
        <w:rPr>
          <w:rFonts w:ascii="Times New Roman" w:hAnsi="Times New Roman" w:cs="Times New Roman"/>
          <w:color w:val="000000"/>
          <w:sz w:val="28"/>
          <w:szCs w:val="28"/>
        </w:rPr>
        <w:t xml:space="preserve">МО </w:t>
      </w:r>
      <w:r w:rsidR="00EA298E" w:rsidRPr="00EA298E">
        <w:rPr>
          <w:rFonts w:ascii="Times New Roman" w:hAnsi="Times New Roman" w:cs="Times New Roman"/>
          <w:color w:val="000000"/>
          <w:sz w:val="28"/>
          <w:szCs w:val="28"/>
        </w:rPr>
        <w:t>Октябрьский сельсовет</w:t>
      </w:r>
      <w:r w:rsidRPr="00EA298E">
        <w:rPr>
          <w:rFonts w:ascii="Times New Roman" w:hAnsi="Times New Roman" w:cs="Times New Roman"/>
          <w:color w:val="000000"/>
          <w:sz w:val="28"/>
          <w:szCs w:val="28"/>
        </w:rPr>
        <w:t xml:space="preserve"> выполнен с учетом действующей системы планировочных ограничений. 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rsidR="002E744A" w:rsidRPr="00792F8D" w:rsidRDefault="00CF5EF0" w:rsidP="00792F8D">
      <w:pPr>
        <w:pStyle w:val="13"/>
        <w:widowControl w:val="0"/>
        <w:suppressAutoHyphens w:val="0"/>
        <w:spacing w:line="240" w:lineRule="auto"/>
        <w:ind w:firstLine="425"/>
        <w:rPr>
          <w:color w:val="000000"/>
          <w:sz w:val="28"/>
          <w:szCs w:val="28"/>
        </w:rPr>
      </w:pPr>
      <w:r w:rsidRPr="00792F8D">
        <w:rPr>
          <w:color w:val="000000"/>
          <w:sz w:val="28"/>
          <w:szCs w:val="28"/>
        </w:rPr>
        <w:t>-</w:t>
      </w:r>
      <w:r w:rsidR="002E744A" w:rsidRPr="00792F8D">
        <w:rPr>
          <w:color w:val="000000"/>
          <w:sz w:val="28"/>
          <w:szCs w:val="28"/>
        </w:rPr>
        <w:t>санитарно-защитные зоны (СЗЗ) от производственно-коммунальных объектов;</w:t>
      </w:r>
    </w:p>
    <w:p w:rsidR="002E744A" w:rsidRPr="00792F8D" w:rsidRDefault="00CF5EF0" w:rsidP="00792F8D">
      <w:pPr>
        <w:pStyle w:val="13"/>
        <w:widowControl w:val="0"/>
        <w:suppressAutoHyphens w:val="0"/>
        <w:spacing w:line="240" w:lineRule="auto"/>
        <w:ind w:firstLine="425"/>
        <w:rPr>
          <w:color w:val="000000"/>
          <w:sz w:val="28"/>
          <w:szCs w:val="28"/>
        </w:rPr>
      </w:pPr>
      <w:r w:rsidRPr="00792F8D">
        <w:rPr>
          <w:color w:val="000000"/>
          <w:sz w:val="28"/>
          <w:szCs w:val="28"/>
        </w:rPr>
        <w:t xml:space="preserve">- </w:t>
      </w:r>
      <w:r w:rsidR="002E744A" w:rsidRPr="00792F8D">
        <w:rPr>
          <w:color w:val="000000"/>
          <w:sz w:val="28"/>
          <w:szCs w:val="28"/>
        </w:rPr>
        <w:t>СЗЗ от санитарно-технических и инженерно-технических объектов;</w:t>
      </w:r>
    </w:p>
    <w:p w:rsidR="002E744A" w:rsidRPr="00792F8D" w:rsidRDefault="00CF5EF0" w:rsidP="00792F8D">
      <w:pPr>
        <w:pStyle w:val="13"/>
        <w:widowControl w:val="0"/>
        <w:suppressAutoHyphens w:val="0"/>
        <w:spacing w:line="240" w:lineRule="auto"/>
        <w:ind w:firstLine="425"/>
        <w:rPr>
          <w:color w:val="000000"/>
          <w:sz w:val="28"/>
          <w:szCs w:val="28"/>
        </w:rPr>
      </w:pPr>
      <w:r w:rsidRPr="00792F8D">
        <w:rPr>
          <w:color w:val="000000"/>
          <w:sz w:val="28"/>
          <w:szCs w:val="28"/>
        </w:rPr>
        <w:t xml:space="preserve">- </w:t>
      </w:r>
      <w:r w:rsidR="002E744A" w:rsidRPr="00792F8D">
        <w:rPr>
          <w:color w:val="000000"/>
          <w:sz w:val="28"/>
          <w:szCs w:val="28"/>
        </w:rPr>
        <w:t>охранные коридоры транспортных и инженерных коммуникаций;</w:t>
      </w:r>
    </w:p>
    <w:p w:rsidR="002E744A" w:rsidRPr="00792F8D" w:rsidRDefault="00CF5EF0" w:rsidP="00792F8D">
      <w:pPr>
        <w:pStyle w:val="13"/>
        <w:widowControl w:val="0"/>
        <w:suppressAutoHyphens w:val="0"/>
        <w:spacing w:line="240" w:lineRule="auto"/>
        <w:ind w:firstLine="425"/>
        <w:rPr>
          <w:color w:val="000000"/>
          <w:sz w:val="28"/>
          <w:szCs w:val="28"/>
        </w:rPr>
      </w:pPr>
      <w:r w:rsidRPr="00792F8D">
        <w:rPr>
          <w:color w:val="000000"/>
          <w:sz w:val="28"/>
          <w:szCs w:val="28"/>
        </w:rPr>
        <w:t xml:space="preserve">- </w:t>
      </w:r>
      <w:proofErr w:type="spellStart"/>
      <w:r w:rsidR="002E744A" w:rsidRPr="00792F8D">
        <w:rPr>
          <w:color w:val="000000"/>
          <w:sz w:val="28"/>
          <w:szCs w:val="28"/>
        </w:rPr>
        <w:t>водоохранные</w:t>
      </w:r>
      <w:proofErr w:type="spellEnd"/>
      <w:r w:rsidR="002E744A" w:rsidRPr="00792F8D">
        <w:rPr>
          <w:color w:val="000000"/>
          <w:sz w:val="28"/>
          <w:szCs w:val="28"/>
        </w:rPr>
        <w:t xml:space="preserve"> зоны;</w:t>
      </w:r>
    </w:p>
    <w:p w:rsidR="002E744A" w:rsidRPr="00792F8D" w:rsidRDefault="00CF5EF0" w:rsidP="00792F8D">
      <w:pPr>
        <w:pStyle w:val="13"/>
        <w:widowControl w:val="0"/>
        <w:suppressAutoHyphens w:val="0"/>
        <w:spacing w:line="240" w:lineRule="auto"/>
        <w:ind w:firstLine="425"/>
        <w:rPr>
          <w:color w:val="000000"/>
          <w:sz w:val="28"/>
          <w:szCs w:val="28"/>
        </w:rPr>
      </w:pPr>
      <w:r w:rsidRPr="00792F8D">
        <w:rPr>
          <w:color w:val="000000"/>
          <w:sz w:val="28"/>
          <w:szCs w:val="28"/>
        </w:rPr>
        <w:lastRenderedPageBreak/>
        <w:t>-</w:t>
      </w:r>
      <w:r w:rsidR="002E744A" w:rsidRPr="00792F8D">
        <w:rPr>
          <w:color w:val="000000"/>
          <w:sz w:val="28"/>
          <w:szCs w:val="28"/>
        </w:rPr>
        <w:t>месторождения полезных ископаемых (территории нормативного недропользования);</w:t>
      </w:r>
    </w:p>
    <w:p w:rsidR="002E744A" w:rsidRPr="00792F8D" w:rsidRDefault="00CF5EF0" w:rsidP="00792F8D">
      <w:pPr>
        <w:pStyle w:val="13"/>
        <w:widowControl w:val="0"/>
        <w:suppressAutoHyphens w:val="0"/>
        <w:spacing w:line="240" w:lineRule="auto"/>
        <w:ind w:firstLine="425"/>
        <w:rPr>
          <w:color w:val="000000"/>
          <w:sz w:val="28"/>
          <w:szCs w:val="28"/>
        </w:rPr>
      </w:pPr>
      <w:r w:rsidRPr="00792F8D">
        <w:rPr>
          <w:color w:val="000000"/>
          <w:sz w:val="28"/>
          <w:szCs w:val="28"/>
        </w:rPr>
        <w:t xml:space="preserve">- </w:t>
      </w:r>
      <w:r w:rsidR="002E744A" w:rsidRPr="00792F8D">
        <w:rPr>
          <w:color w:val="000000"/>
          <w:sz w:val="28"/>
          <w:szCs w:val="28"/>
        </w:rPr>
        <w:t>особо охраняемые природные территории.</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proofErr w:type="spellStart"/>
      <w:r w:rsidRPr="00EA298E">
        <w:rPr>
          <w:rFonts w:ascii="Times New Roman" w:hAnsi="Times New Roman" w:cs="Times New Roman"/>
          <w:sz w:val="28"/>
          <w:szCs w:val="28"/>
          <w:lang w:eastAsia="ru-RU"/>
        </w:rPr>
        <w:t>Водоохранные</w:t>
      </w:r>
      <w:proofErr w:type="spellEnd"/>
      <w:r w:rsidRPr="00EA298E">
        <w:rPr>
          <w:rFonts w:ascii="Times New Roman" w:hAnsi="Times New Roman" w:cs="Times New Roman"/>
          <w:sz w:val="28"/>
          <w:szCs w:val="28"/>
          <w:lang w:eastAsia="ru-RU"/>
        </w:rPr>
        <w:t xml:space="preserve"> зоны</w:t>
      </w:r>
    </w:p>
    <w:p w:rsidR="00EA298E" w:rsidRPr="00730374" w:rsidRDefault="00730374" w:rsidP="00EA298E">
      <w:pPr>
        <w:widowControl w:val="0"/>
        <w:suppressAutoHyphens w:val="0"/>
        <w:spacing w:after="0" w:line="240" w:lineRule="auto"/>
        <w:ind w:firstLine="425"/>
        <w:jc w:val="both"/>
        <w:rPr>
          <w:rFonts w:ascii="Times New Roman" w:hAnsi="Times New Roman" w:cs="Times New Roman"/>
          <w:color w:val="000000"/>
          <w:sz w:val="28"/>
          <w:szCs w:val="28"/>
          <w:lang w:eastAsia="ru-RU"/>
        </w:rPr>
      </w:pPr>
      <w:r w:rsidRPr="00730374">
        <w:rPr>
          <w:rFonts w:ascii="Times New Roman" w:hAnsi="Times New Roman" w:cs="Times New Roman"/>
          <w:color w:val="000000"/>
          <w:sz w:val="28"/>
          <w:szCs w:val="28"/>
          <w:lang w:eastAsia="ru-RU"/>
        </w:rPr>
        <w:t xml:space="preserve">Для водных объектов </w:t>
      </w:r>
      <w:proofErr w:type="spellStart"/>
      <w:r w:rsidRPr="00730374">
        <w:rPr>
          <w:rFonts w:ascii="Times New Roman" w:hAnsi="Times New Roman" w:cs="Times New Roman"/>
          <w:color w:val="000000"/>
          <w:sz w:val="28"/>
          <w:szCs w:val="28"/>
          <w:lang w:eastAsia="ru-RU"/>
        </w:rPr>
        <w:t>водоохранные</w:t>
      </w:r>
      <w:proofErr w:type="spellEnd"/>
      <w:r w:rsidRPr="00730374">
        <w:rPr>
          <w:rFonts w:ascii="Times New Roman" w:hAnsi="Times New Roman" w:cs="Times New Roman"/>
          <w:color w:val="000000"/>
          <w:sz w:val="28"/>
          <w:szCs w:val="28"/>
          <w:lang w:eastAsia="ru-RU"/>
        </w:rPr>
        <w:t xml:space="preserve"> зоны и прибрежные защитные полосы устанавливаются в соответствии со ст. 65 Водного кодекса РФ, береговые полосы – в соответствии со ст. 6 Водного кодекса РФ.</w:t>
      </w:r>
    </w:p>
    <w:p w:rsid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xml:space="preserve">Минимальные размеры </w:t>
      </w:r>
      <w:proofErr w:type="spellStart"/>
      <w:r w:rsidRPr="00EA298E">
        <w:rPr>
          <w:rFonts w:ascii="Times New Roman" w:hAnsi="Times New Roman" w:cs="Times New Roman"/>
          <w:sz w:val="28"/>
          <w:szCs w:val="28"/>
          <w:lang w:eastAsia="ru-RU"/>
        </w:rPr>
        <w:t>водоохранных</w:t>
      </w:r>
      <w:proofErr w:type="spellEnd"/>
      <w:r w:rsidRPr="00EA298E">
        <w:rPr>
          <w:rFonts w:ascii="Times New Roman" w:hAnsi="Times New Roman" w:cs="Times New Roman"/>
          <w:sz w:val="28"/>
          <w:szCs w:val="28"/>
          <w:lang w:eastAsia="ru-RU"/>
        </w:rPr>
        <w:t xml:space="preserve"> зон (ВЗ) водных объектов, их прибрежных защитных (ПЗП) и береговых полос (БП) на территории сельского поселения Октябрьс</w:t>
      </w:r>
      <w:r>
        <w:rPr>
          <w:rFonts w:ascii="Times New Roman" w:hAnsi="Times New Roman" w:cs="Times New Roman"/>
          <w:sz w:val="28"/>
          <w:szCs w:val="28"/>
          <w:lang w:eastAsia="ru-RU"/>
        </w:rPr>
        <w:t>кий сельсовет следующие.</w:t>
      </w:r>
    </w:p>
    <w:p w:rsidR="00EA298E" w:rsidRPr="00EA298E" w:rsidRDefault="00EA298E" w:rsidP="00EA298E">
      <w:pPr>
        <w:widowControl w:val="0"/>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Таблица </w:t>
      </w:r>
      <w:proofErr w:type="spellStart"/>
      <w:r>
        <w:rPr>
          <w:rFonts w:ascii="Times New Roman" w:hAnsi="Times New Roman" w:cs="Times New Roman"/>
          <w:sz w:val="28"/>
          <w:szCs w:val="28"/>
          <w:lang w:eastAsia="ru-RU"/>
        </w:rPr>
        <w:t>Водоохранные</w:t>
      </w:r>
      <w:proofErr w:type="spellEnd"/>
      <w:r>
        <w:rPr>
          <w:rFonts w:ascii="Times New Roman" w:hAnsi="Times New Roman" w:cs="Times New Roman"/>
          <w:sz w:val="28"/>
          <w:szCs w:val="28"/>
          <w:lang w:eastAsia="ru-RU"/>
        </w:rPr>
        <w:t xml:space="preserve"> зоны</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2117"/>
        <w:gridCol w:w="1595"/>
        <w:gridCol w:w="1737"/>
        <w:gridCol w:w="1762"/>
        <w:gridCol w:w="1613"/>
      </w:tblGrid>
      <w:tr w:rsidR="00EA298E" w:rsidRPr="00EA298E" w:rsidTr="00EA298E">
        <w:trPr>
          <w:trHeight w:val="454"/>
          <w:jc w:val="center"/>
        </w:trPr>
        <w:tc>
          <w:tcPr>
            <w:tcW w:w="522" w:type="dxa"/>
            <w:vAlign w:val="center"/>
          </w:tcPr>
          <w:p w:rsidR="00EA298E" w:rsidRPr="00EA298E" w:rsidRDefault="00EA298E" w:rsidP="0056409B">
            <w:pPr>
              <w:tabs>
                <w:tab w:val="left" w:pos="-108"/>
                <w:tab w:val="left" w:pos="6804"/>
              </w:tabs>
              <w:suppressAutoHyphens w:val="0"/>
              <w:spacing w:after="0" w:line="240" w:lineRule="auto"/>
              <w:ind w:left="-108" w:right="-108"/>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w:t>
            </w:r>
          </w:p>
        </w:tc>
        <w:tc>
          <w:tcPr>
            <w:tcW w:w="2117" w:type="dxa"/>
            <w:vAlign w:val="center"/>
          </w:tcPr>
          <w:p w:rsidR="00EA298E" w:rsidRPr="00EA298E" w:rsidRDefault="00EA298E" w:rsidP="0056409B">
            <w:pPr>
              <w:tabs>
                <w:tab w:val="left" w:pos="-8"/>
                <w:tab w:val="left" w:pos="6804"/>
              </w:tabs>
              <w:suppressAutoHyphens w:val="0"/>
              <w:spacing w:after="0" w:line="240" w:lineRule="auto"/>
              <w:ind w:left="-108" w:right="-108"/>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Наименование реки</w:t>
            </w:r>
          </w:p>
        </w:tc>
        <w:tc>
          <w:tcPr>
            <w:tcW w:w="1595" w:type="dxa"/>
            <w:vAlign w:val="center"/>
          </w:tcPr>
          <w:p w:rsidR="00EA298E" w:rsidRPr="00EA298E" w:rsidRDefault="00EA298E" w:rsidP="0056409B">
            <w:pPr>
              <w:tabs>
                <w:tab w:val="left" w:pos="-108"/>
                <w:tab w:val="left" w:pos="6804"/>
              </w:tabs>
              <w:suppressAutoHyphens w:val="0"/>
              <w:spacing w:after="0" w:line="240" w:lineRule="auto"/>
              <w:ind w:left="-108" w:right="-82"/>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Протяженность</w:t>
            </w:r>
            <w:r>
              <w:rPr>
                <w:rFonts w:ascii="Times New Roman" w:hAnsi="Times New Roman" w:cs="Times New Roman"/>
                <w:sz w:val="24"/>
                <w:szCs w:val="24"/>
                <w:lang w:eastAsia="ru-RU"/>
              </w:rPr>
              <w:t xml:space="preserve"> </w:t>
            </w:r>
            <w:r w:rsidRPr="00EA298E">
              <w:rPr>
                <w:rFonts w:ascii="Times New Roman" w:hAnsi="Times New Roman" w:cs="Times New Roman"/>
                <w:sz w:val="24"/>
                <w:szCs w:val="24"/>
                <w:lang w:eastAsia="ru-RU"/>
              </w:rPr>
              <w:t xml:space="preserve">реки, </w:t>
            </w:r>
            <w:proofErr w:type="gramStart"/>
            <w:r w:rsidRPr="00EA298E">
              <w:rPr>
                <w:rFonts w:ascii="Times New Roman" w:hAnsi="Times New Roman" w:cs="Times New Roman"/>
                <w:sz w:val="24"/>
                <w:szCs w:val="24"/>
                <w:lang w:eastAsia="ru-RU"/>
              </w:rPr>
              <w:t>км</w:t>
            </w:r>
            <w:proofErr w:type="gramEnd"/>
          </w:p>
        </w:tc>
        <w:tc>
          <w:tcPr>
            <w:tcW w:w="1737" w:type="dxa"/>
            <w:vAlign w:val="center"/>
          </w:tcPr>
          <w:p w:rsidR="00EA298E" w:rsidRPr="00EA298E" w:rsidRDefault="00EA298E"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Ширина</w:t>
            </w:r>
            <w:r>
              <w:rPr>
                <w:rFonts w:ascii="Times New Roman" w:hAnsi="Times New Roman" w:cs="Times New Roman"/>
                <w:sz w:val="24"/>
                <w:szCs w:val="24"/>
                <w:lang w:eastAsia="ru-RU"/>
              </w:rPr>
              <w:t xml:space="preserve"> </w:t>
            </w:r>
            <w:r w:rsidRPr="00EA298E">
              <w:rPr>
                <w:rFonts w:ascii="Times New Roman" w:hAnsi="Times New Roman" w:cs="Times New Roman"/>
                <w:sz w:val="24"/>
                <w:szCs w:val="24"/>
                <w:lang w:eastAsia="ru-RU"/>
              </w:rPr>
              <w:t xml:space="preserve">водоохраной зоны, </w:t>
            </w:r>
            <w:proofErr w:type="gramStart"/>
            <w:r w:rsidRPr="00EA298E">
              <w:rPr>
                <w:rFonts w:ascii="Times New Roman" w:hAnsi="Times New Roman" w:cs="Times New Roman"/>
                <w:sz w:val="24"/>
                <w:szCs w:val="24"/>
                <w:lang w:eastAsia="ru-RU"/>
              </w:rPr>
              <w:t>м</w:t>
            </w:r>
            <w:proofErr w:type="gramEnd"/>
          </w:p>
        </w:tc>
        <w:tc>
          <w:tcPr>
            <w:tcW w:w="1762" w:type="dxa"/>
            <w:vAlign w:val="center"/>
          </w:tcPr>
          <w:p w:rsidR="00EA298E" w:rsidRPr="00EA298E" w:rsidRDefault="00EA298E"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 xml:space="preserve">Ширина прибрежной защитной полосы, </w:t>
            </w:r>
            <w:proofErr w:type="gramStart"/>
            <w:r w:rsidRPr="00EA298E">
              <w:rPr>
                <w:rFonts w:ascii="Times New Roman" w:hAnsi="Times New Roman" w:cs="Times New Roman"/>
                <w:sz w:val="24"/>
                <w:szCs w:val="24"/>
                <w:lang w:eastAsia="ru-RU"/>
              </w:rPr>
              <w:t>м</w:t>
            </w:r>
            <w:proofErr w:type="gramEnd"/>
          </w:p>
        </w:tc>
        <w:tc>
          <w:tcPr>
            <w:tcW w:w="1613" w:type="dxa"/>
            <w:vAlign w:val="center"/>
          </w:tcPr>
          <w:p w:rsidR="00EA298E" w:rsidRPr="00EA298E" w:rsidRDefault="00EA298E"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Ширина</w:t>
            </w:r>
            <w:r>
              <w:rPr>
                <w:rFonts w:ascii="Times New Roman" w:hAnsi="Times New Roman" w:cs="Times New Roman"/>
                <w:sz w:val="24"/>
                <w:szCs w:val="24"/>
                <w:lang w:eastAsia="ru-RU"/>
              </w:rPr>
              <w:t xml:space="preserve"> </w:t>
            </w:r>
            <w:r w:rsidRPr="00EA298E">
              <w:rPr>
                <w:rFonts w:ascii="Times New Roman" w:hAnsi="Times New Roman" w:cs="Times New Roman"/>
                <w:sz w:val="24"/>
                <w:szCs w:val="24"/>
                <w:lang w:eastAsia="ru-RU"/>
              </w:rPr>
              <w:t>береговой</w:t>
            </w:r>
            <w:r>
              <w:rPr>
                <w:rFonts w:ascii="Times New Roman" w:hAnsi="Times New Roman" w:cs="Times New Roman"/>
                <w:sz w:val="24"/>
                <w:szCs w:val="24"/>
                <w:lang w:eastAsia="ru-RU"/>
              </w:rPr>
              <w:t xml:space="preserve"> </w:t>
            </w:r>
            <w:r w:rsidRPr="00EA298E">
              <w:rPr>
                <w:rFonts w:ascii="Times New Roman" w:hAnsi="Times New Roman" w:cs="Times New Roman"/>
                <w:sz w:val="24"/>
                <w:szCs w:val="24"/>
                <w:lang w:eastAsia="ru-RU"/>
              </w:rPr>
              <w:t xml:space="preserve">полосы, </w:t>
            </w:r>
            <w:proofErr w:type="gramStart"/>
            <w:r w:rsidRPr="00EA298E">
              <w:rPr>
                <w:rFonts w:ascii="Times New Roman" w:hAnsi="Times New Roman" w:cs="Times New Roman"/>
                <w:sz w:val="24"/>
                <w:szCs w:val="24"/>
                <w:lang w:eastAsia="ru-RU"/>
              </w:rPr>
              <w:t>м</w:t>
            </w:r>
            <w:proofErr w:type="gramEnd"/>
          </w:p>
        </w:tc>
      </w:tr>
      <w:tr w:rsidR="00EA298E" w:rsidRPr="00EA298E" w:rsidTr="00EA298E">
        <w:trPr>
          <w:trHeight w:val="454"/>
          <w:jc w:val="center"/>
        </w:trPr>
        <w:tc>
          <w:tcPr>
            <w:tcW w:w="522" w:type="dxa"/>
            <w:vAlign w:val="center"/>
          </w:tcPr>
          <w:p w:rsidR="00EA298E" w:rsidRPr="00EA298E" w:rsidRDefault="00EA298E" w:rsidP="0056409B">
            <w:pPr>
              <w:tabs>
                <w:tab w:val="left" w:pos="-108"/>
                <w:tab w:val="left" w:pos="6804"/>
              </w:tabs>
              <w:suppressAutoHyphens w:val="0"/>
              <w:spacing w:after="0" w:line="240" w:lineRule="auto"/>
              <w:ind w:left="-108" w:right="-108"/>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1</w:t>
            </w:r>
          </w:p>
        </w:tc>
        <w:tc>
          <w:tcPr>
            <w:tcW w:w="2117" w:type="dxa"/>
            <w:vAlign w:val="center"/>
          </w:tcPr>
          <w:p w:rsidR="00EA298E" w:rsidRPr="00EA298E" w:rsidRDefault="00EA298E" w:rsidP="0056409B">
            <w:pPr>
              <w:tabs>
                <w:tab w:val="left" w:pos="-8"/>
                <w:tab w:val="left" w:pos="6804"/>
              </w:tabs>
              <w:suppressAutoHyphens w:val="0"/>
              <w:spacing w:after="0" w:line="240" w:lineRule="auto"/>
              <w:ind w:left="-108" w:right="-108"/>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р. Уфа</w:t>
            </w:r>
          </w:p>
        </w:tc>
        <w:tc>
          <w:tcPr>
            <w:tcW w:w="1595" w:type="dxa"/>
            <w:vAlign w:val="center"/>
          </w:tcPr>
          <w:p w:rsidR="00EA298E" w:rsidRPr="00EA298E" w:rsidRDefault="00EA298E" w:rsidP="0056409B">
            <w:pPr>
              <w:tabs>
                <w:tab w:val="left" w:pos="-108"/>
                <w:tab w:val="left" w:pos="6804"/>
              </w:tabs>
              <w:suppressAutoHyphens w:val="0"/>
              <w:spacing w:after="0" w:line="240" w:lineRule="auto"/>
              <w:ind w:left="-108" w:right="-82"/>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918</w:t>
            </w:r>
          </w:p>
        </w:tc>
        <w:tc>
          <w:tcPr>
            <w:tcW w:w="1737" w:type="dxa"/>
            <w:vAlign w:val="center"/>
          </w:tcPr>
          <w:p w:rsidR="00EA298E" w:rsidRPr="00EA298E" w:rsidRDefault="00730374"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r w:rsidR="00EA298E" w:rsidRPr="00EA298E">
              <w:rPr>
                <w:rFonts w:ascii="Times New Roman" w:hAnsi="Times New Roman" w:cs="Times New Roman"/>
                <w:sz w:val="24"/>
                <w:szCs w:val="24"/>
                <w:lang w:eastAsia="ru-RU"/>
              </w:rPr>
              <w:t>00</w:t>
            </w:r>
          </w:p>
        </w:tc>
        <w:tc>
          <w:tcPr>
            <w:tcW w:w="1762" w:type="dxa"/>
            <w:vAlign w:val="center"/>
          </w:tcPr>
          <w:p w:rsidR="00EA298E" w:rsidRPr="00EA298E" w:rsidRDefault="00EA298E"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40</w:t>
            </w:r>
          </w:p>
        </w:tc>
        <w:tc>
          <w:tcPr>
            <w:tcW w:w="1613" w:type="dxa"/>
            <w:vAlign w:val="center"/>
          </w:tcPr>
          <w:p w:rsidR="00EA298E" w:rsidRPr="00EA298E" w:rsidRDefault="00EA298E" w:rsidP="0056409B">
            <w:pPr>
              <w:tabs>
                <w:tab w:val="left" w:pos="-68"/>
                <w:tab w:val="left" w:pos="6804"/>
              </w:tabs>
              <w:suppressAutoHyphens w:val="0"/>
              <w:spacing w:after="0" w:line="240" w:lineRule="auto"/>
              <w:ind w:left="-68"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20</w:t>
            </w:r>
          </w:p>
        </w:tc>
      </w:tr>
      <w:tr w:rsidR="00EA298E" w:rsidRPr="00EA298E" w:rsidTr="00EA298E">
        <w:trPr>
          <w:trHeight w:val="454"/>
          <w:jc w:val="center"/>
        </w:trPr>
        <w:tc>
          <w:tcPr>
            <w:tcW w:w="522" w:type="dxa"/>
            <w:vAlign w:val="center"/>
          </w:tcPr>
          <w:p w:rsidR="00EA298E" w:rsidRPr="00EA298E" w:rsidRDefault="00EA298E" w:rsidP="0056409B">
            <w:pPr>
              <w:tabs>
                <w:tab w:val="left" w:pos="-108"/>
                <w:tab w:val="left" w:pos="6804"/>
              </w:tabs>
              <w:suppressAutoHyphens w:val="0"/>
              <w:spacing w:after="0" w:line="240" w:lineRule="auto"/>
              <w:ind w:left="-108" w:right="-108"/>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2</w:t>
            </w:r>
          </w:p>
        </w:tc>
        <w:tc>
          <w:tcPr>
            <w:tcW w:w="2117" w:type="dxa"/>
            <w:vAlign w:val="center"/>
          </w:tcPr>
          <w:p w:rsidR="00EA298E" w:rsidRPr="00EA298E" w:rsidRDefault="00EA298E" w:rsidP="0056409B">
            <w:pPr>
              <w:tabs>
                <w:tab w:val="left" w:pos="-8"/>
                <w:tab w:val="left" w:pos="6804"/>
              </w:tabs>
              <w:suppressAutoHyphens w:val="0"/>
              <w:spacing w:after="0" w:line="240" w:lineRule="auto"/>
              <w:ind w:left="-108" w:right="-108"/>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 xml:space="preserve">р. </w:t>
            </w:r>
            <w:proofErr w:type="spellStart"/>
            <w:r w:rsidRPr="00EA298E">
              <w:rPr>
                <w:rFonts w:ascii="Times New Roman" w:hAnsi="Times New Roman" w:cs="Times New Roman"/>
                <w:sz w:val="24"/>
                <w:szCs w:val="24"/>
                <w:lang w:eastAsia="ru-RU"/>
              </w:rPr>
              <w:t>Седяшка</w:t>
            </w:r>
            <w:proofErr w:type="spellEnd"/>
          </w:p>
        </w:tc>
        <w:tc>
          <w:tcPr>
            <w:tcW w:w="1595" w:type="dxa"/>
            <w:vAlign w:val="center"/>
          </w:tcPr>
          <w:p w:rsidR="00EA298E" w:rsidRPr="00EA298E" w:rsidRDefault="00EA298E" w:rsidP="0056409B">
            <w:pPr>
              <w:tabs>
                <w:tab w:val="left" w:pos="-108"/>
                <w:tab w:val="left" w:pos="6804"/>
              </w:tabs>
              <w:suppressAutoHyphens w:val="0"/>
              <w:spacing w:after="0" w:line="240" w:lineRule="auto"/>
              <w:ind w:left="-108" w:right="-82"/>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19</w:t>
            </w:r>
          </w:p>
        </w:tc>
        <w:tc>
          <w:tcPr>
            <w:tcW w:w="1737" w:type="dxa"/>
            <w:vAlign w:val="center"/>
          </w:tcPr>
          <w:p w:rsidR="00EA298E" w:rsidRPr="00EA298E" w:rsidRDefault="00EA298E"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100</w:t>
            </w:r>
          </w:p>
        </w:tc>
        <w:tc>
          <w:tcPr>
            <w:tcW w:w="1762" w:type="dxa"/>
            <w:vAlign w:val="center"/>
          </w:tcPr>
          <w:p w:rsidR="00EA298E" w:rsidRPr="00EA298E" w:rsidRDefault="00EA298E"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40</w:t>
            </w:r>
          </w:p>
        </w:tc>
        <w:tc>
          <w:tcPr>
            <w:tcW w:w="1613" w:type="dxa"/>
            <w:vAlign w:val="center"/>
          </w:tcPr>
          <w:p w:rsidR="00EA298E" w:rsidRPr="00EA298E" w:rsidRDefault="00EA298E" w:rsidP="0056409B">
            <w:pPr>
              <w:tabs>
                <w:tab w:val="left" w:pos="-68"/>
                <w:tab w:val="left" w:pos="6804"/>
              </w:tabs>
              <w:suppressAutoHyphens w:val="0"/>
              <w:spacing w:after="0" w:line="240" w:lineRule="auto"/>
              <w:ind w:left="-68"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20</w:t>
            </w:r>
          </w:p>
        </w:tc>
      </w:tr>
      <w:tr w:rsidR="00EA298E" w:rsidRPr="00EA298E" w:rsidTr="00EA298E">
        <w:trPr>
          <w:trHeight w:val="454"/>
          <w:jc w:val="center"/>
        </w:trPr>
        <w:tc>
          <w:tcPr>
            <w:tcW w:w="522" w:type="dxa"/>
            <w:vAlign w:val="center"/>
          </w:tcPr>
          <w:p w:rsidR="00EA298E" w:rsidRPr="00EA298E" w:rsidRDefault="00EA298E" w:rsidP="0056409B">
            <w:pPr>
              <w:tabs>
                <w:tab w:val="left" w:pos="-108"/>
                <w:tab w:val="left" w:pos="6804"/>
              </w:tabs>
              <w:suppressAutoHyphens w:val="0"/>
              <w:spacing w:after="0" w:line="240" w:lineRule="auto"/>
              <w:ind w:left="-108" w:right="-108"/>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3</w:t>
            </w:r>
          </w:p>
        </w:tc>
        <w:tc>
          <w:tcPr>
            <w:tcW w:w="2117" w:type="dxa"/>
            <w:vAlign w:val="center"/>
          </w:tcPr>
          <w:p w:rsidR="00EA298E" w:rsidRPr="00EA298E" w:rsidRDefault="00EA298E" w:rsidP="0056409B">
            <w:pPr>
              <w:tabs>
                <w:tab w:val="left" w:pos="-8"/>
                <w:tab w:val="left" w:pos="6804"/>
              </w:tabs>
              <w:suppressAutoHyphens w:val="0"/>
              <w:spacing w:after="0" w:line="240" w:lineRule="auto"/>
              <w:ind w:left="-108" w:right="-108"/>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р. Уса</w:t>
            </w:r>
          </w:p>
        </w:tc>
        <w:tc>
          <w:tcPr>
            <w:tcW w:w="1595" w:type="dxa"/>
            <w:vAlign w:val="center"/>
          </w:tcPr>
          <w:p w:rsidR="00EA298E" w:rsidRPr="00EA298E" w:rsidRDefault="00EA298E" w:rsidP="0056409B">
            <w:pPr>
              <w:tabs>
                <w:tab w:val="left" w:pos="-108"/>
                <w:tab w:val="left" w:pos="6804"/>
              </w:tabs>
              <w:suppressAutoHyphens w:val="0"/>
              <w:spacing w:after="0" w:line="240" w:lineRule="auto"/>
              <w:ind w:left="-108" w:right="-82"/>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46</w:t>
            </w:r>
          </w:p>
        </w:tc>
        <w:tc>
          <w:tcPr>
            <w:tcW w:w="1737" w:type="dxa"/>
            <w:vAlign w:val="center"/>
          </w:tcPr>
          <w:p w:rsidR="00EA298E" w:rsidRPr="00EA298E" w:rsidRDefault="00EA298E"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100</w:t>
            </w:r>
          </w:p>
        </w:tc>
        <w:tc>
          <w:tcPr>
            <w:tcW w:w="1762" w:type="dxa"/>
            <w:vAlign w:val="center"/>
          </w:tcPr>
          <w:p w:rsidR="00EA298E" w:rsidRPr="00EA298E" w:rsidRDefault="00EA298E"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40</w:t>
            </w:r>
          </w:p>
        </w:tc>
        <w:tc>
          <w:tcPr>
            <w:tcW w:w="1613" w:type="dxa"/>
            <w:vAlign w:val="center"/>
          </w:tcPr>
          <w:p w:rsidR="00EA298E" w:rsidRPr="00EA298E" w:rsidRDefault="00EA298E" w:rsidP="0056409B">
            <w:pPr>
              <w:tabs>
                <w:tab w:val="left" w:pos="-68"/>
                <w:tab w:val="left" w:pos="6804"/>
              </w:tabs>
              <w:suppressAutoHyphens w:val="0"/>
              <w:spacing w:after="0" w:line="240" w:lineRule="auto"/>
              <w:ind w:left="-68"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20</w:t>
            </w:r>
          </w:p>
        </w:tc>
      </w:tr>
      <w:tr w:rsidR="00EA298E" w:rsidRPr="00EA298E" w:rsidTr="00EA298E">
        <w:trPr>
          <w:trHeight w:val="454"/>
          <w:jc w:val="center"/>
        </w:trPr>
        <w:tc>
          <w:tcPr>
            <w:tcW w:w="522" w:type="dxa"/>
            <w:vAlign w:val="center"/>
          </w:tcPr>
          <w:p w:rsidR="00EA298E" w:rsidRPr="00EA298E" w:rsidRDefault="00EA298E" w:rsidP="0056409B">
            <w:pPr>
              <w:tabs>
                <w:tab w:val="left" w:pos="-108"/>
                <w:tab w:val="left" w:pos="6804"/>
              </w:tabs>
              <w:suppressAutoHyphens w:val="0"/>
              <w:spacing w:after="0" w:line="240" w:lineRule="auto"/>
              <w:ind w:left="-108" w:right="-108"/>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5</w:t>
            </w:r>
          </w:p>
        </w:tc>
        <w:tc>
          <w:tcPr>
            <w:tcW w:w="2117" w:type="dxa"/>
            <w:vAlign w:val="center"/>
          </w:tcPr>
          <w:p w:rsidR="00EA298E" w:rsidRPr="00EA298E" w:rsidRDefault="00EA298E" w:rsidP="0056409B">
            <w:pPr>
              <w:tabs>
                <w:tab w:val="left" w:pos="-8"/>
                <w:tab w:val="left" w:pos="6804"/>
              </w:tabs>
              <w:suppressAutoHyphens w:val="0"/>
              <w:spacing w:after="0" w:line="240" w:lineRule="auto"/>
              <w:ind w:left="-108" w:right="-108"/>
              <w:jc w:val="center"/>
              <w:rPr>
                <w:rFonts w:ascii="Times New Roman" w:hAnsi="Times New Roman" w:cs="Times New Roman"/>
                <w:sz w:val="24"/>
                <w:szCs w:val="24"/>
                <w:lang w:eastAsia="ru-RU"/>
              </w:rPr>
            </w:pPr>
            <w:proofErr w:type="spellStart"/>
            <w:r w:rsidRPr="00EA298E">
              <w:rPr>
                <w:rFonts w:ascii="Times New Roman" w:hAnsi="Times New Roman" w:cs="Times New Roman"/>
                <w:sz w:val="24"/>
                <w:szCs w:val="24"/>
                <w:lang w:eastAsia="ru-RU"/>
              </w:rPr>
              <w:t>р</w:t>
            </w:r>
            <w:proofErr w:type="gramStart"/>
            <w:r w:rsidRPr="00EA298E">
              <w:rPr>
                <w:rFonts w:ascii="Times New Roman" w:hAnsi="Times New Roman" w:cs="Times New Roman"/>
                <w:sz w:val="24"/>
                <w:szCs w:val="24"/>
                <w:lang w:eastAsia="ru-RU"/>
              </w:rPr>
              <w:t>.К</w:t>
            </w:r>
            <w:proofErr w:type="gramEnd"/>
            <w:r w:rsidRPr="00EA298E">
              <w:rPr>
                <w:rFonts w:ascii="Times New Roman" w:hAnsi="Times New Roman" w:cs="Times New Roman"/>
                <w:sz w:val="24"/>
                <w:szCs w:val="24"/>
                <w:lang w:eastAsia="ru-RU"/>
              </w:rPr>
              <w:t>ургаш</w:t>
            </w:r>
            <w:proofErr w:type="spellEnd"/>
          </w:p>
        </w:tc>
        <w:tc>
          <w:tcPr>
            <w:tcW w:w="1595" w:type="dxa"/>
            <w:vAlign w:val="center"/>
          </w:tcPr>
          <w:p w:rsidR="00EA298E" w:rsidRPr="00EA298E" w:rsidRDefault="00EA298E" w:rsidP="0056409B">
            <w:pPr>
              <w:tabs>
                <w:tab w:val="left" w:pos="-108"/>
                <w:tab w:val="left" w:pos="6804"/>
              </w:tabs>
              <w:suppressAutoHyphens w:val="0"/>
              <w:spacing w:after="0" w:line="240" w:lineRule="auto"/>
              <w:ind w:left="-108" w:right="-82"/>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4,729</w:t>
            </w:r>
          </w:p>
        </w:tc>
        <w:tc>
          <w:tcPr>
            <w:tcW w:w="1737" w:type="dxa"/>
            <w:vAlign w:val="center"/>
          </w:tcPr>
          <w:p w:rsidR="00EA298E" w:rsidRPr="00EA298E" w:rsidRDefault="00EA298E"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50</w:t>
            </w:r>
          </w:p>
        </w:tc>
        <w:tc>
          <w:tcPr>
            <w:tcW w:w="1762" w:type="dxa"/>
            <w:vAlign w:val="center"/>
          </w:tcPr>
          <w:p w:rsidR="00EA298E" w:rsidRPr="00EA298E" w:rsidRDefault="00EA298E" w:rsidP="0056409B">
            <w:pPr>
              <w:tabs>
                <w:tab w:val="left" w:pos="-134"/>
                <w:tab w:val="left" w:pos="6804"/>
              </w:tabs>
              <w:suppressAutoHyphens w:val="0"/>
              <w:spacing w:after="0" w:line="240" w:lineRule="auto"/>
              <w:ind w:left="-134"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30</w:t>
            </w:r>
          </w:p>
        </w:tc>
        <w:tc>
          <w:tcPr>
            <w:tcW w:w="1613" w:type="dxa"/>
            <w:vAlign w:val="center"/>
          </w:tcPr>
          <w:p w:rsidR="00EA298E" w:rsidRPr="00EA298E" w:rsidRDefault="00EA298E" w:rsidP="0056409B">
            <w:pPr>
              <w:tabs>
                <w:tab w:val="left" w:pos="-68"/>
                <w:tab w:val="left" w:pos="6804"/>
              </w:tabs>
              <w:suppressAutoHyphens w:val="0"/>
              <w:spacing w:after="0" w:line="240" w:lineRule="auto"/>
              <w:ind w:left="-68" w:right="-69"/>
              <w:jc w:val="center"/>
              <w:rPr>
                <w:rFonts w:ascii="Times New Roman" w:hAnsi="Times New Roman" w:cs="Times New Roman"/>
                <w:sz w:val="24"/>
                <w:szCs w:val="24"/>
                <w:lang w:eastAsia="ru-RU"/>
              </w:rPr>
            </w:pPr>
            <w:r w:rsidRPr="00EA298E">
              <w:rPr>
                <w:rFonts w:ascii="Times New Roman" w:hAnsi="Times New Roman" w:cs="Times New Roman"/>
                <w:sz w:val="24"/>
                <w:szCs w:val="24"/>
                <w:lang w:eastAsia="ru-RU"/>
              </w:rPr>
              <w:t>5</w:t>
            </w:r>
          </w:p>
        </w:tc>
      </w:tr>
    </w:tbl>
    <w:p w:rsid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 xml:space="preserve">В границах </w:t>
      </w:r>
      <w:proofErr w:type="spellStart"/>
      <w:r w:rsidRPr="00730374">
        <w:rPr>
          <w:rFonts w:ascii="Times New Roman" w:hAnsi="Times New Roman" w:cs="Times New Roman"/>
          <w:sz w:val="28"/>
          <w:szCs w:val="28"/>
          <w:lang w:eastAsia="ru-RU"/>
        </w:rPr>
        <w:t>водоохранных</w:t>
      </w:r>
      <w:proofErr w:type="spellEnd"/>
      <w:r w:rsidRPr="00730374">
        <w:rPr>
          <w:rFonts w:ascii="Times New Roman" w:hAnsi="Times New Roman" w:cs="Times New Roman"/>
          <w:sz w:val="28"/>
          <w:szCs w:val="28"/>
          <w:lang w:eastAsia="ru-RU"/>
        </w:rPr>
        <w:t xml:space="preserve"> зон запрещаются:</w:t>
      </w:r>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1) использование сточных вод в целях регулирования плодородия почв;</w:t>
      </w:r>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3) осуществление авиационных мер по борьбе с вредными организмами;</w:t>
      </w:r>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proofErr w:type="gramStart"/>
      <w:r w:rsidRPr="00730374">
        <w:rPr>
          <w:rFonts w:ascii="Times New Roman" w:hAnsi="Times New Roman" w:cs="Times New Roman"/>
          <w:sz w:val="28"/>
          <w:szCs w:val="28"/>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 xml:space="preserve">6) размещение специализированных хранилищ пестицидов и </w:t>
      </w:r>
      <w:proofErr w:type="spellStart"/>
      <w:r w:rsidRPr="00730374">
        <w:rPr>
          <w:rFonts w:ascii="Times New Roman" w:hAnsi="Times New Roman" w:cs="Times New Roman"/>
          <w:sz w:val="28"/>
          <w:szCs w:val="28"/>
          <w:lang w:eastAsia="ru-RU"/>
        </w:rPr>
        <w:t>агрохимикатов</w:t>
      </w:r>
      <w:proofErr w:type="spellEnd"/>
      <w:r w:rsidRPr="00730374">
        <w:rPr>
          <w:rFonts w:ascii="Times New Roman" w:hAnsi="Times New Roman" w:cs="Times New Roman"/>
          <w:sz w:val="28"/>
          <w:szCs w:val="28"/>
          <w:lang w:eastAsia="ru-RU"/>
        </w:rPr>
        <w:t xml:space="preserve">, применение пестицидов и </w:t>
      </w:r>
      <w:proofErr w:type="spellStart"/>
      <w:r w:rsidRPr="00730374">
        <w:rPr>
          <w:rFonts w:ascii="Times New Roman" w:hAnsi="Times New Roman" w:cs="Times New Roman"/>
          <w:sz w:val="28"/>
          <w:szCs w:val="28"/>
          <w:lang w:eastAsia="ru-RU"/>
        </w:rPr>
        <w:t>агрохимикатов</w:t>
      </w:r>
      <w:proofErr w:type="spellEnd"/>
      <w:r w:rsidRPr="00730374">
        <w:rPr>
          <w:rFonts w:ascii="Times New Roman" w:hAnsi="Times New Roman" w:cs="Times New Roman"/>
          <w:sz w:val="28"/>
          <w:szCs w:val="28"/>
          <w:lang w:eastAsia="ru-RU"/>
        </w:rPr>
        <w:t>;</w:t>
      </w:r>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7) сброс сточных, в том числе дренажных, вод;</w:t>
      </w:r>
    </w:p>
    <w:p w:rsidR="00EA298E" w:rsidRPr="00EA298E"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proofErr w:type="gramStart"/>
      <w:r w:rsidRPr="00730374">
        <w:rPr>
          <w:rFonts w:ascii="Times New Roman" w:hAnsi="Times New Roman" w:cs="Times New Roman"/>
          <w:sz w:val="28"/>
          <w:szCs w:val="28"/>
          <w:lang w:eastAsia="ru-RU"/>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730374">
        <w:rPr>
          <w:rFonts w:ascii="Times New Roman" w:hAnsi="Times New Roman" w:cs="Times New Roman"/>
          <w:sz w:val="28"/>
          <w:szCs w:val="28"/>
          <w:lang w:eastAsia="ru-RU"/>
        </w:rPr>
        <w:t xml:space="preserve"> </w:t>
      </w:r>
      <w:proofErr w:type="gramStart"/>
      <w:r w:rsidRPr="00730374">
        <w:rPr>
          <w:rFonts w:ascii="Times New Roman" w:hAnsi="Times New Roman" w:cs="Times New Roman"/>
          <w:sz w:val="28"/>
          <w:szCs w:val="28"/>
          <w:lang w:eastAsia="ru-RU"/>
        </w:rPr>
        <w:t>21 февраля 1992 года N 2395-1 "О недрах").</w:t>
      </w:r>
      <w:proofErr w:type="gramEnd"/>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 xml:space="preserve">В границах </w:t>
      </w:r>
      <w:proofErr w:type="spellStart"/>
      <w:r w:rsidRPr="00730374">
        <w:rPr>
          <w:rFonts w:ascii="Times New Roman" w:hAnsi="Times New Roman" w:cs="Times New Roman"/>
          <w:sz w:val="28"/>
          <w:szCs w:val="28"/>
          <w:lang w:eastAsia="ru-RU"/>
        </w:rPr>
        <w:t>водоохранных</w:t>
      </w:r>
      <w:proofErr w:type="spellEnd"/>
      <w:r w:rsidRPr="00730374">
        <w:rPr>
          <w:rFonts w:ascii="Times New Roman" w:hAnsi="Times New Roman" w:cs="Times New Roman"/>
          <w:sz w:val="28"/>
          <w:szCs w:val="2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r>
        <w:rPr>
          <w:rFonts w:ascii="Times New Roman" w:hAnsi="Times New Roman" w:cs="Times New Roman"/>
          <w:sz w:val="28"/>
          <w:szCs w:val="28"/>
          <w:lang w:eastAsia="ru-RU"/>
        </w:rPr>
        <w:t>П</w:t>
      </w:r>
      <w:r w:rsidRPr="00730374">
        <w:rPr>
          <w:rFonts w:ascii="Times New Roman" w:hAnsi="Times New Roman" w:cs="Times New Roman"/>
          <w:sz w:val="28"/>
          <w:szCs w:val="28"/>
          <w:lang w:eastAsia="ru-RU"/>
        </w:rPr>
        <w:t>од сооружениями, обеспечивающими охрану водных объектов от загрязнения, засорения, заиления и истощения вод, понимаются:</w:t>
      </w:r>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1) централизованные системы водоотведения (канализации), централизованные ливневые системы водоотведения;</w:t>
      </w:r>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30374" w:rsidRPr="00730374"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A298E" w:rsidRDefault="00730374" w:rsidP="00730374">
      <w:pPr>
        <w:widowControl w:val="0"/>
        <w:suppressAutoHyphens w:val="0"/>
        <w:spacing w:after="0" w:line="240" w:lineRule="auto"/>
        <w:ind w:firstLine="425"/>
        <w:jc w:val="both"/>
        <w:rPr>
          <w:rFonts w:ascii="Times New Roman" w:hAnsi="Times New Roman" w:cs="Times New Roman"/>
          <w:sz w:val="28"/>
          <w:szCs w:val="28"/>
          <w:lang w:eastAsia="ru-RU"/>
        </w:rPr>
      </w:pPr>
      <w:r w:rsidRPr="00730374">
        <w:rPr>
          <w:rFonts w:ascii="Times New Roman" w:hAnsi="Times New Roman" w:cs="Times New Roman"/>
          <w:sz w:val="28"/>
          <w:szCs w:val="28"/>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Прибрежная защитная и береговая полосы</w:t>
      </w:r>
      <w:r>
        <w:rPr>
          <w:rFonts w:ascii="Times New Roman" w:hAnsi="Times New Roman" w:cs="Times New Roman"/>
          <w:sz w:val="28"/>
          <w:szCs w:val="28"/>
          <w:lang w:eastAsia="ru-RU"/>
        </w:rPr>
        <w:t>.</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xml:space="preserve">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 В границах прибрежных защитных полос наряду с установленными ограничениями запрещаются распашка земель, размещение отвалов размываемых грунтов, выпас сельскохозяйственных </w:t>
      </w:r>
      <w:r w:rsidRPr="00EA298E">
        <w:rPr>
          <w:rFonts w:ascii="Times New Roman" w:hAnsi="Times New Roman" w:cs="Times New Roman"/>
          <w:sz w:val="28"/>
          <w:szCs w:val="28"/>
          <w:lang w:eastAsia="ru-RU"/>
        </w:rPr>
        <w:lastRenderedPageBreak/>
        <w:t>животных и организация для них летних лагерей, ванн.</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xml:space="preserve">Ширина береговой полосы водных объектов общего пользования составляет 20 метров за исключением береговой полосы рек и ручьев, протяженность которых от истока до устья не более чем десять километров. Ширина береговой полосы рек и ручьев, протяженность которых от истока до устья не более чем десять километров, составляет  5 метров. </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Технические зоны и охранные зоны инженерных сооружений и коммуникаций</w:t>
      </w:r>
      <w:r>
        <w:rPr>
          <w:rFonts w:ascii="Times New Roman" w:hAnsi="Times New Roman" w:cs="Times New Roman"/>
          <w:sz w:val="28"/>
          <w:szCs w:val="28"/>
          <w:lang w:eastAsia="ru-RU"/>
        </w:rPr>
        <w:t>.</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На территории сельского поселения выделяются следующие охранные зоны:</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воздушных линий электропередач;</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телефонных кабелей связи;</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сети водоснабжения;</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транспортных магистралей.</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Охранные зоны электрических сетей. Под электрическими сетями понимаются подстанции, распределительные устройства, воздушные линии электропередач, а также подземные и подводные кабельные линии электропередачи.</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xml:space="preserve">Согласно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охранные зоны линий электропередач - это земельные участки вдоль воздушных линий электропередач, ограниченные линиями, отстоящими от проекции крайних фазовых проводов на землю на расстояние 10м - для </w:t>
      </w:r>
      <w:proofErr w:type="gramStart"/>
      <w:r w:rsidRPr="00EA298E">
        <w:rPr>
          <w:rFonts w:ascii="Times New Roman" w:hAnsi="Times New Roman" w:cs="Times New Roman"/>
          <w:sz w:val="28"/>
          <w:szCs w:val="28"/>
          <w:lang w:eastAsia="ru-RU"/>
        </w:rPr>
        <w:t>ВЛ</w:t>
      </w:r>
      <w:proofErr w:type="gramEnd"/>
      <w:r w:rsidRPr="00EA298E">
        <w:rPr>
          <w:rFonts w:ascii="Times New Roman" w:hAnsi="Times New Roman" w:cs="Times New Roman"/>
          <w:sz w:val="28"/>
          <w:szCs w:val="28"/>
          <w:lang w:eastAsia="ru-RU"/>
        </w:rPr>
        <w:t xml:space="preserve"> до 20 кВ, 15м - для ВЛ 35 кВ, 20 м -  для  ВЛ 110 кВ.</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Охранные зоны линий и сооружений связи.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других сооружений связи на территории Российской Федерации. Размеры охранных зон и регламенты использования земельных участков в их пределах устанавливаются согласно «Правилам охраны линий и сооружений связи Российской Федерации», утвержденным Постановлением Правительства Российской  Федерации  от 09.06.95г. № 578.</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xml:space="preserve">Охранные зоны систем газоснабжения. Для обеспечения сохранности, </w:t>
      </w:r>
      <w:proofErr w:type="gramStart"/>
      <w:r w:rsidRPr="00EA298E">
        <w:rPr>
          <w:rFonts w:ascii="Times New Roman" w:hAnsi="Times New Roman" w:cs="Times New Roman"/>
          <w:sz w:val="28"/>
          <w:szCs w:val="28"/>
          <w:lang w:eastAsia="ru-RU"/>
        </w:rPr>
        <w:t>со-здания</w:t>
      </w:r>
      <w:proofErr w:type="gramEnd"/>
      <w:r w:rsidRPr="00EA298E">
        <w:rPr>
          <w:rFonts w:ascii="Times New Roman" w:hAnsi="Times New Roman" w:cs="Times New Roman"/>
          <w:sz w:val="28"/>
          <w:szCs w:val="28"/>
          <w:lang w:eastAsia="ru-RU"/>
        </w:rPr>
        <w:t xml:space="preserve"> нормальных условий эксплуатации систем газоснабжения устанавливаются охранные зоны. Охранная  зона вдоль трассы газопровода в соответствии со СНиП 2.07.01-89 составляет 10 м. В пределах  охранной  зоны  запрещается производить строительство зданий и сооружений с </w:t>
      </w:r>
      <w:r w:rsidRPr="00EA298E">
        <w:rPr>
          <w:rFonts w:ascii="Times New Roman" w:hAnsi="Times New Roman" w:cs="Times New Roman"/>
          <w:sz w:val="28"/>
          <w:szCs w:val="28"/>
          <w:lang w:eastAsia="ru-RU"/>
        </w:rPr>
        <w:lastRenderedPageBreak/>
        <w:t xml:space="preserve">фундаментом, капитальный ремонт, реконструкцию или снос любых зданий и сооружений, земляные и дорожные работы.  </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xml:space="preserve">По территории сельского поселения Октябрьский сельсовет  газопроводы высокого давления не проходят. </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Санитарно-защитные зоны предприятий</w:t>
      </w:r>
      <w:r>
        <w:rPr>
          <w:rFonts w:ascii="Times New Roman" w:hAnsi="Times New Roman" w:cs="Times New Roman"/>
          <w:sz w:val="28"/>
          <w:szCs w:val="28"/>
          <w:lang w:eastAsia="ru-RU"/>
        </w:rPr>
        <w:t>.</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В соответствии с СанПиН 2.</w:t>
      </w:r>
      <w:r>
        <w:rPr>
          <w:rFonts w:ascii="Times New Roman" w:hAnsi="Times New Roman" w:cs="Times New Roman"/>
          <w:sz w:val="28"/>
          <w:szCs w:val="28"/>
          <w:lang w:eastAsia="ru-RU"/>
        </w:rPr>
        <w:t xml:space="preserve">2.1/2.1.1.1200-03 предприятия, </w:t>
      </w:r>
      <w:r w:rsidRPr="00EA298E">
        <w:rPr>
          <w:rFonts w:ascii="Times New Roman" w:hAnsi="Times New Roman" w:cs="Times New Roman"/>
          <w:sz w:val="28"/>
          <w:szCs w:val="28"/>
          <w:lang w:eastAsia="ru-RU"/>
        </w:rPr>
        <w:t>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Территория санитарно-защитной зоны предназначена:</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для обеспечения снижения уровня воздействия до требуемых гигиенических нормативов по всем факторам воздействия  за ее пределами (ПДК, ПДУ);</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для создания санитарно-защитного барьера между территорией предприятия (группы предприятий) и территорией жилой застройки;</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 xml:space="preserve">- для организации дополнительных озелененных площадей,  обеспечивающих экранирование, ассимиляцию и фильтрацию загрязнителей атмосферного </w:t>
      </w:r>
      <w:proofErr w:type="gramStart"/>
      <w:r w:rsidRPr="00EA298E">
        <w:rPr>
          <w:rFonts w:ascii="Times New Roman" w:hAnsi="Times New Roman" w:cs="Times New Roman"/>
          <w:sz w:val="28"/>
          <w:szCs w:val="28"/>
          <w:lang w:eastAsia="ru-RU"/>
        </w:rPr>
        <w:t>воздуха</w:t>
      </w:r>
      <w:proofErr w:type="gramEnd"/>
      <w:r w:rsidRPr="00EA298E">
        <w:rPr>
          <w:rFonts w:ascii="Times New Roman" w:hAnsi="Times New Roman" w:cs="Times New Roman"/>
          <w:sz w:val="28"/>
          <w:szCs w:val="28"/>
          <w:lang w:eastAsia="ru-RU"/>
        </w:rPr>
        <w:t xml:space="preserve">  и повышение комфортности микро-климата.</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Нормативные размеры СЗЗ установлены  СанПиН 2.2.1/2.1.1.1200-03 в соответствии с санитарной классифик</w:t>
      </w:r>
      <w:r>
        <w:rPr>
          <w:rFonts w:ascii="Times New Roman" w:hAnsi="Times New Roman" w:cs="Times New Roman"/>
          <w:sz w:val="28"/>
          <w:szCs w:val="28"/>
          <w:lang w:eastAsia="ru-RU"/>
        </w:rPr>
        <w:t xml:space="preserve">ацией предприятий, производств </w:t>
      </w:r>
      <w:r w:rsidRPr="00EA298E">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объектов. </w:t>
      </w:r>
      <w:proofErr w:type="gramStart"/>
      <w:r w:rsidRPr="00EA298E">
        <w:rPr>
          <w:rFonts w:ascii="Times New Roman" w:hAnsi="Times New Roman" w:cs="Times New Roman"/>
          <w:sz w:val="28"/>
          <w:szCs w:val="28"/>
          <w:lang w:eastAsia="ru-RU"/>
        </w:rPr>
        <w:t xml:space="preserve">Достаточность нормативной ширины СЗЗ должна быть подтверждена расчетами, выполненными по согласованным и утвержденным в установленном порядке  методам расчета  рассеивания выбросов в атмосферу для всех загрязняющих веществ, распространения шума, вибрации и электромагнитных полей с учетом фонового загрязнения, а также данными натурных наблюдений для действующих </w:t>
      </w:r>
      <w:r>
        <w:rPr>
          <w:rFonts w:ascii="Times New Roman" w:hAnsi="Times New Roman" w:cs="Times New Roman"/>
          <w:sz w:val="28"/>
          <w:szCs w:val="28"/>
          <w:lang w:eastAsia="ru-RU"/>
        </w:rPr>
        <w:t>предприятий.</w:t>
      </w:r>
      <w:proofErr w:type="gramEnd"/>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В пределах поселения расположены сельскохозяйственные предприятия с СЗЗ  300м, 50 м от границ своих участков и сельские кладбища с СЗЗ 50 м согласно санитарно-эпидемиологическим правилам и нормативам СанПиН  2.2.1/2.1.1.1200-03. Новая редакция.</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r w:rsidRPr="00EA298E">
        <w:rPr>
          <w:rFonts w:ascii="Times New Roman" w:hAnsi="Times New Roman" w:cs="Times New Roman"/>
          <w:sz w:val="28"/>
          <w:szCs w:val="28"/>
          <w:lang w:eastAsia="ru-RU"/>
        </w:rPr>
        <w:t>Использование территории СЗЗ возможно лишь с учетом ограничений, установленных действующим законодательством (СанП</w:t>
      </w:r>
      <w:r>
        <w:rPr>
          <w:rFonts w:ascii="Times New Roman" w:hAnsi="Times New Roman" w:cs="Times New Roman"/>
          <w:sz w:val="28"/>
          <w:szCs w:val="28"/>
          <w:lang w:eastAsia="ru-RU"/>
        </w:rPr>
        <w:t>иН 2.2.1/2.1.1.1200-03).</w:t>
      </w:r>
    </w:p>
    <w:p w:rsidR="00EA298E" w:rsidRPr="00EA298E" w:rsidRDefault="00EA298E" w:rsidP="00EA298E">
      <w:pPr>
        <w:widowControl w:val="0"/>
        <w:suppressAutoHyphens w:val="0"/>
        <w:spacing w:after="0" w:line="240" w:lineRule="auto"/>
        <w:ind w:firstLine="425"/>
        <w:jc w:val="both"/>
        <w:rPr>
          <w:rFonts w:ascii="Times New Roman" w:hAnsi="Times New Roman" w:cs="Times New Roman"/>
          <w:sz w:val="28"/>
          <w:szCs w:val="28"/>
          <w:lang w:eastAsia="ru-RU"/>
        </w:rPr>
      </w:pPr>
    </w:p>
    <w:p w:rsidR="00DB798A" w:rsidRPr="005437AB" w:rsidRDefault="00353324" w:rsidP="00792F8D">
      <w:pPr>
        <w:widowControl w:val="0"/>
        <w:suppressAutoHyphens w:val="0"/>
        <w:spacing w:after="0" w:line="240" w:lineRule="auto"/>
        <w:ind w:firstLine="425"/>
        <w:jc w:val="both"/>
        <w:rPr>
          <w:rFonts w:ascii="Times New Roman" w:hAnsi="Times New Roman" w:cs="Times New Roman"/>
          <w:b/>
          <w:sz w:val="28"/>
          <w:szCs w:val="28"/>
        </w:rPr>
      </w:pPr>
      <w:r w:rsidRPr="005437AB">
        <w:rPr>
          <w:rFonts w:ascii="Times New Roman" w:hAnsi="Times New Roman" w:cs="Times New Roman"/>
          <w:b/>
          <w:sz w:val="28"/>
          <w:szCs w:val="28"/>
        </w:rPr>
        <w:t>7</w:t>
      </w:r>
      <w:r w:rsidR="00DB798A" w:rsidRPr="005437AB">
        <w:rPr>
          <w:rFonts w:ascii="Times New Roman" w:hAnsi="Times New Roman" w:cs="Times New Roman"/>
          <w:b/>
          <w:sz w:val="28"/>
          <w:szCs w:val="28"/>
        </w:rPr>
        <w:t>. Комплексная оценка  территории муниципального образования</w:t>
      </w:r>
    </w:p>
    <w:p w:rsidR="00DB798A" w:rsidRPr="00792F8D" w:rsidRDefault="00DB798A" w:rsidP="00792F8D">
      <w:pPr>
        <w:pStyle w:val="ab"/>
        <w:widowControl w:val="0"/>
        <w:suppressAutoHyphens w:val="0"/>
        <w:spacing w:after="0" w:line="240" w:lineRule="auto"/>
        <w:ind w:firstLine="425"/>
        <w:jc w:val="both"/>
        <w:rPr>
          <w:rFonts w:ascii="Times New Roman" w:hAnsi="Times New Roman" w:cs="Times New Roman"/>
          <w:bCs/>
          <w:sz w:val="28"/>
          <w:szCs w:val="28"/>
        </w:rPr>
      </w:pPr>
      <w:r w:rsidRPr="005437AB">
        <w:rPr>
          <w:rFonts w:ascii="Times New Roman" w:hAnsi="Times New Roman" w:cs="Times New Roman"/>
          <w:bCs/>
          <w:sz w:val="28"/>
          <w:szCs w:val="28"/>
        </w:rPr>
        <w:t>Комплексная оценка дана по ре</w:t>
      </w:r>
      <w:r w:rsidR="0072272F" w:rsidRPr="005437AB">
        <w:rPr>
          <w:rFonts w:ascii="Times New Roman" w:hAnsi="Times New Roman" w:cs="Times New Roman"/>
          <w:bCs/>
          <w:sz w:val="28"/>
          <w:szCs w:val="28"/>
        </w:rPr>
        <w:t xml:space="preserve">зультатам анализа территории и </w:t>
      </w:r>
      <w:r w:rsidRPr="005437AB">
        <w:rPr>
          <w:rFonts w:ascii="Times New Roman" w:hAnsi="Times New Roman" w:cs="Times New Roman"/>
          <w:bCs/>
          <w:sz w:val="28"/>
          <w:szCs w:val="28"/>
        </w:rPr>
        <w:t>определяет территориальные и природные ресурсы для развития основных видов хозяйственного использования территории:</w:t>
      </w:r>
      <w:r w:rsidRPr="00792F8D">
        <w:rPr>
          <w:rFonts w:ascii="Times New Roman" w:hAnsi="Times New Roman" w:cs="Times New Roman"/>
          <w:bCs/>
          <w:sz w:val="28"/>
          <w:szCs w:val="28"/>
        </w:rPr>
        <w:t xml:space="preserve"> </w:t>
      </w:r>
    </w:p>
    <w:p w:rsidR="00DB798A" w:rsidRPr="00792F8D" w:rsidRDefault="00DB798A" w:rsidP="00792F8D">
      <w:pPr>
        <w:pStyle w:val="ab"/>
        <w:widowControl w:val="0"/>
        <w:numPr>
          <w:ilvl w:val="0"/>
          <w:numId w:val="9"/>
        </w:numPr>
        <w:suppressAutoHyphens w:val="0"/>
        <w:spacing w:after="0" w:line="240" w:lineRule="auto"/>
        <w:ind w:left="0" w:firstLine="425"/>
        <w:jc w:val="both"/>
        <w:rPr>
          <w:rFonts w:ascii="Times New Roman" w:hAnsi="Times New Roman" w:cs="Times New Roman"/>
          <w:bCs/>
          <w:sz w:val="28"/>
          <w:szCs w:val="28"/>
        </w:rPr>
      </w:pPr>
      <w:r w:rsidRPr="00792F8D">
        <w:rPr>
          <w:rFonts w:ascii="Times New Roman" w:hAnsi="Times New Roman" w:cs="Times New Roman"/>
          <w:bCs/>
          <w:sz w:val="28"/>
          <w:szCs w:val="28"/>
        </w:rPr>
        <w:t>промышленного и гражданского строительства;</w:t>
      </w:r>
    </w:p>
    <w:p w:rsidR="00DB798A" w:rsidRPr="00792F8D" w:rsidRDefault="00DB798A" w:rsidP="00792F8D">
      <w:pPr>
        <w:pStyle w:val="ab"/>
        <w:widowControl w:val="0"/>
        <w:numPr>
          <w:ilvl w:val="0"/>
          <w:numId w:val="9"/>
        </w:numPr>
        <w:suppressAutoHyphens w:val="0"/>
        <w:spacing w:after="0" w:line="240" w:lineRule="auto"/>
        <w:ind w:left="0" w:firstLine="425"/>
        <w:jc w:val="both"/>
        <w:rPr>
          <w:rFonts w:ascii="Times New Roman" w:hAnsi="Times New Roman" w:cs="Times New Roman"/>
          <w:bCs/>
          <w:sz w:val="28"/>
          <w:szCs w:val="28"/>
        </w:rPr>
      </w:pPr>
      <w:r w:rsidRPr="00792F8D">
        <w:rPr>
          <w:rFonts w:ascii="Times New Roman" w:hAnsi="Times New Roman" w:cs="Times New Roman"/>
          <w:bCs/>
          <w:sz w:val="28"/>
          <w:szCs w:val="28"/>
        </w:rPr>
        <w:t>сельского хозяйства;</w:t>
      </w:r>
    </w:p>
    <w:p w:rsidR="00DB798A" w:rsidRPr="00792F8D" w:rsidRDefault="00DB798A" w:rsidP="00792F8D">
      <w:pPr>
        <w:pStyle w:val="ab"/>
        <w:widowControl w:val="0"/>
        <w:numPr>
          <w:ilvl w:val="0"/>
          <w:numId w:val="9"/>
        </w:numPr>
        <w:suppressAutoHyphens w:val="0"/>
        <w:spacing w:after="0" w:line="240" w:lineRule="auto"/>
        <w:ind w:left="0" w:firstLine="425"/>
        <w:jc w:val="both"/>
        <w:rPr>
          <w:rFonts w:ascii="Times New Roman" w:hAnsi="Times New Roman" w:cs="Times New Roman"/>
          <w:bCs/>
          <w:sz w:val="28"/>
          <w:szCs w:val="28"/>
        </w:rPr>
      </w:pPr>
      <w:r w:rsidRPr="00792F8D">
        <w:rPr>
          <w:rFonts w:ascii="Times New Roman" w:hAnsi="Times New Roman" w:cs="Times New Roman"/>
          <w:bCs/>
          <w:sz w:val="28"/>
          <w:szCs w:val="28"/>
        </w:rPr>
        <w:t>рекреационной деятельности;</w:t>
      </w:r>
    </w:p>
    <w:p w:rsidR="00DB798A" w:rsidRPr="00792F8D" w:rsidRDefault="00DB798A" w:rsidP="00792F8D">
      <w:pPr>
        <w:pStyle w:val="ab"/>
        <w:widowControl w:val="0"/>
        <w:numPr>
          <w:ilvl w:val="0"/>
          <w:numId w:val="9"/>
        </w:numPr>
        <w:suppressAutoHyphens w:val="0"/>
        <w:spacing w:after="0" w:line="240" w:lineRule="auto"/>
        <w:ind w:left="0" w:firstLine="425"/>
        <w:jc w:val="both"/>
        <w:rPr>
          <w:rFonts w:ascii="Times New Roman" w:hAnsi="Times New Roman" w:cs="Times New Roman"/>
          <w:bCs/>
          <w:sz w:val="28"/>
          <w:szCs w:val="28"/>
        </w:rPr>
      </w:pPr>
      <w:r w:rsidRPr="00792F8D">
        <w:rPr>
          <w:rFonts w:ascii="Times New Roman" w:hAnsi="Times New Roman" w:cs="Times New Roman"/>
          <w:bCs/>
          <w:sz w:val="28"/>
          <w:szCs w:val="28"/>
        </w:rPr>
        <w:t>природоохранной деятельности.</w:t>
      </w:r>
    </w:p>
    <w:p w:rsidR="00A56856" w:rsidRPr="00792F8D" w:rsidRDefault="00DB798A"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bCs/>
          <w:sz w:val="28"/>
          <w:szCs w:val="28"/>
        </w:rPr>
        <w:lastRenderedPageBreak/>
        <w:t xml:space="preserve">Главная задача комплексной оценки территории – показать определенные ограничения для градостроительной деятельности, благоприятные условия и предпосылки для хозяйственного освоения территории. Комплексная оценка территории является основой для определения функционального зонирования территории. </w:t>
      </w:r>
      <w:r w:rsidRPr="00792F8D">
        <w:rPr>
          <w:rFonts w:ascii="Times New Roman" w:hAnsi="Times New Roman" w:cs="Times New Roman"/>
          <w:bCs/>
          <w:spacing w:val="-10"/>
          <w:sz w:val="28"/>
          <w:szCs w:val="28"/>
        </w:rPr>
        <w:t xml:space="preserve">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w:t>
      </w:r>
      <w:r w:rsidRPr="00792F8D">
        <w:rPr>
          <w:rFonts w:ascii="Times New Roman" w:hAnsi="Times New Roman" w:cs="Times New Roman"/>
          <w:color w:val="000000"/>
          <w:sz w:val="28"/>
          <w:szCs w:val="28"/>
        </w:rPr>
        <w:t>различных видов хозяйственной деятельности.</w:t>
      </w:r>
    </w:p>
    <w:p w:rsidR="00DB798A" w:rsidRPr="00792F8D" w:rsidRDefault="00DB798A" w:rsidP="00792F8D">
      <w:pPr>
        <w:widowControl w:val="0"/>
        <w:suppressAutoHyphens w:val="0"/>
        <w:spacing w:after="0" w:line="240" w:lineRule="auto"/>
        <w:ind w:firstLine="425"/>
        <w:jc w:val="both"/>
        <w:rPr>
          <w:rFonts w:ascii="Times New Roman" w:hAnsi="Times New Roman" w:cs="Times New Roman"/>
          <w:sz w:val="28"/>
          <w:szCs w:val="28"/>
        </w:rPr>
      </w:pPr>
      <w:r w:rsidRPr="005437AB">
        <w:rPr>
          <w:rFonts w:ascii="Times New Roman" w:hAnsi="Times New Roman" w:cs="Times New Roman"/>
          <w:color w:val="000000"/>
          <w:sz w:val="28"/>
          <w:szCs w:val="28"/>
        </w:rPr>
        <w:t xml:space="preserve">Анализ комплексного развития территории муниципального образования </w:t>
      </w:r>
      <w:r w:rsidR="005437AB" w:rsidRPr="005437AB">
        <w:rPr>
          <w:rFonts w:ascii="Times New Roman" w:hAnsi="Times New Roman" w:cs="Times New Roman"/>
          <w:color w:val="000000"/>
          <w:sz w:val="28"/>
          <w:szCs w:val="28"/>
        </w:rPr>
        <w:t>Октябрьский сельсовет</w:t>
      </w:r>
      <w:r w:rsidRPr="005437AB">
        <w:rPr>
          <w:rFonts w:ascii="Times New Roman" w:hAnsi="Times New Roman" w:cs="Times New Roman"/>
          <w:color w:val="000000"/>
          <w:sz w:val="28"/>
          <w:szCs w:val="28"/>
        </w:rPr>
        <w:t xml:space="preserve"> проводился по</w:t>
      </w:r>
      <w:r w:rsidRPr="005437AB">
        <w:rPr>
          <w:rFonts w:ascii="Times New Roman" w:hAnsi="Times New Roman" w:cs="Times New Roman"/>
          <w:sz w:val="28"/>
          <w:szCs w:val="28"/>
        </w:rPr>
        <w:t xml:space="preserve"> следующим направлениям:</w:t>
      </w:r>
    </w:p>
    <w:p w:rsidR="005437AB" w:rsidRPr="005437AB" w:rsidRDefault="005437AB" w:rsidP="005437AB">
      <w:pPr>
        <w:pStyle w:val="a6"/>
        <w:tabs>
          <w:tab w:val="left" w:pos="0"/>
        </w:tabs>
        <w:spacing w:before="0" w:after="0"/>
        <w:ind w:firstLine="426"/>
        <w:jc w:val="both"/>
        <w:rPr>
          <w:rFonts w:ascii="Times New Roman" w:hAnsi="Times New Roman" w:cs="Times New Roman"/>
          <w:color w:val="auto"/>
          <w:sz w:val="28"/>
          <w:szCs w:val="28"/>
        </w:rPr>
      </w:pPr>
      <w:r w:rsidRPr="005437AB">
        <w:rPr>
          <w:rFonts w:ascii="Times New Roman" w:hAnsi="Times New Roman" w:cs="Times New Roman"/>
          <w:color w:val="auto"/>
          <w:sz w:val="28"/>
          <w:szCs w:val="28"/>
        </w:rPr>
        <w:t xml:space="preserve">Экологическая ситуация. В результате сбора, обобщения и анализа состояния рассматриваемой территории можно сделать следующие выводы по экологической обстановке и наличии факторов экологического риска: территория испытывает </w:t>
      </w:r>
      <w:proofErr w:type="spellStart"/>
      <w:r w:rsidRPr="005437AB">
        <w:rPr>
          <w:rFonts w:ascii="Times New Roman" w:hAnsi="Times New Roman" w:cs="Times New Roman"/>
          <w:color w:val="auto"/>
          <w:sz w:val="28"/>
          <w:szCs w:val="28"/>
        </w:rPr>
        <w:t>среднедопустимую</w:t>
      </w:r>
      <w:proofErr w:type="spellEnd"/>
      <w:r w:rsidRPr="005437AB">
        <w:rPr>
          <w:rFonts w:ascii="Times New Roman" w:hAnsi="Times New Roman" w:cs="Times New Roman"/>
          <w:color w:val="auto"/>
          <w:sz w:val="28"/>
          <w:szCs w:val="28"/>
        </w:rPr>
        <w:t xml:space="preserve"> техногенную нагрузку, которая выражается в присутствии на территории химического загрязнения, а также влиянии физических факторов экологического риска от производственной деятельности сельхозпредприятий и автотранспорта. Источником загрязнения окружающей среды являются населенные пункты и промышленные объекты, расположенные в них.</w:t>
      </w:r>
    </w:p>
    <w:p w:rsidR="005437AB" w:rsidRPr="005437AB" w:rsidRDefault="005437AB" w:rsidP="005437AB">
      <w:pPr>
        <w:pStyle w:val="ab"/>
        <w:widowControl w:val="0"/>
        <w:tabs>
          <w:tab w:val="left" w:pos="0"/>
        </w:tabs>
        <w:suppressAutoHyphens w:val="0"/>
        <w:spacing w:after="0" w:line="240" w:lineRule="auto"/>
        <w:ind w:firstLine="426"/>
        <w:jc w:val="both"/>
        <w:rPr>
          <w:rFonts w:ascii="Times New Roman" w:hAnsi="Times New Roman" w:cs="Times New Roman"/>
          <w:sz w:val="28"/>
          <w:szCs w:val="28"/>
        </w:rPr>
      </w:pPr>
      <w:r w:rsidRPr="005437AB">
        <w:rPr>
          <w:rFonts w:ascii="Times New Roman" w:hAnsi="Times New Roman" w:cs="Times New Roman"/>
          <w:sz w:val="28"/>
          <w:szCs w:val="28"/>
        </w:rPr>
        <w:t>Основные направления улучшения экологической обстановки:</w:t>
      </w:r>
    </w:p>
    <w:p w:rsidR="005437AB" w:rsidRPr="005437AB" w:rsidRDefault="005437AB" w:rsidP="005437AB">
      <w:pPr>
        <w:pStyle w:val="ab"/>
        <w:widowControl w:val="0"/>
        <w:tabs>
          <w:tab w:val="left" w:pos="0"/>
        </w:tabs>
        <w:suppressAutoHyphens w:val="0"/>
        <w:spacing w:after="0" w:line="240" w:lineRule="auto"/>
        <w:ind w:firstLine="426"/>
        <w:jc w:val="both"/>
        <w:rPr>
          <w:rFonts w:ascii="Times New Roman" w:hAnsi="Times New Roman" w:cs="Times New Roman"/>
          <w:sz w:val="28"/>
          <w:szCs w:val="28"/>
        </w:rPr>
      </w:pPr>
      <w:r w:rsidRPr="005437AB">
        <w:rPr>
          <w:rFonts w:ascii="Times New Roman" w:hAnsi="Times New Roman" w:cs="Times New Roman"/>
          <w:sz w:val="28"/>
          <w:szCs w:val="28"/>
        </w:rPr>
        <w:t>В целях обеспечения экологической безопасности и формирования благоприятной среды проживания на территории проектирования следует предусматривать проведение следующих природоохранных мероприятий:</w:t>
      </w:r>
    </w:p>
    <w:p w:rsidR="005437AB" w:rsidRPr="005437AB" w:rsidRDefault="005437AB" w:rsidP="005437AB">
      <w:pPr>
        <w:pStyle w:val="ab"/>
        <w:widowControl w:val="0"/>
        <w:tabs>
          <w:tab w:val="left" w:pos="0"/>
        </w:tabs>
        <w:suppressAutoHyphens w:val="0"/>
        <w:spacing w:after="0" w:line="240" w:lineRule="auto"/>
        <w:ind w:firstLine="426"/>
        <w:jc w:val="both"/>
        <w:rPr>
          <w:rFonts w:ascii="Times New Roman" w:hAnsi="Times New Roman" w:cs="Times New Roman"/>
          <w:sz w:val="28"/>
          <w:szCs w:val="28"/>
        </w:rPr>
      </w:pPr>
      <w:r w:rsidRPr="005437AB">
        <w:rPr>
          <w:rFonts w:ascii="Times New Roman" w:hAnsi="Times New Roman" w:cs="Times New Roman"/>
          <w:sz w:val="28"/>
          <w:szCs w:val="28"/>
        </w:rPr>
        <w:t>- исключение размещения промышленных объектов, являющихся дополнительными источниками вредного воздействия на среду обитания и здоровье человека;</w:t>
      </w:r>
    </w:p>
    <w:p w:rsidR="005437AB" w:rsidRPr="005437AB" w:rsidRDefault="005437AB" w:rsidP="005437AB">
      <w:pPr>
        <w:pStyle w:val="ab"/>
        <w:widowControl w:val="0"/>
        <w:tabs>
          <w:tab w:val="left" w:pos="0"/>
        </w:tabs>
        <w:suppressAutoHyphens w:val="0"/>
        <w:spacing w:after="0" w:line="240" w:lineRule="auto"/>
        <w:ind w:firstLine="426"/>
        <w:jc w:val="both"/>
        <w:rPr>
          <w:rFonts w:ascii="Times New Roman" w:hAnsi="Times New Roman" w:cs="Times New Roman"/>
          <w:sz w:val="28"/>
          <w:szCs w:val="28"/>
        </w:rPr>
      </w:pPr>
      <w:r w:rsidRPr="005437AB">
        <w:rPr>
          <w:rFonts w:ascii="Times New Roman" w:hAnsi="Times New Roman" w:cs="Times New Roman"/>
          <w:sz w:val="28"/>
          <w:szCs w:val="28"/>
        </w:rPr>
        <w:t>- организация защитных полос зеленых насаждений вдоль транспортных магистралей;</w:t>
      </w:r>
    </w:p>
    <w:p w:rsidR="005437AB" w:rsidRPr="005437AB" w:rsidRDefault="005437AB" w:rsidP="005437AB">
      <w:pPr>
        <w:pStyle w:val="ab"/>
        <w:widowControl w:val="0"/>
        <w:tabs>
          <w:tab w:val="left" w:pos="0"/>
        </w:tabs>
        <w:suppressAutoHyphens w:val="0"/>
        <w:spacing w:after="0" w:line="240" w:lineRule="auto"/>
        <w:ind w:firstLine="426"/>
        <w:jc w:val="both"/>
        <w:rPr>
          <w:rFonts w:ascii="Times New Roman" w:hAnsi="Times New Roman" w:cs="Times New Roman"/>
          <w:sz w:val="28"/>
          <w:szCs w:val="28"/>
        </w:rPr>
      </w:pPr>
      <w:r w:rsidRPr="005437AB">
        <w:rPr>
          <w:rFonts w:ascii="Times New Roman" w:hAnsi="Times New Roman" w:cs="Times New Roman"/>
          <w:sz w:val="28"/>
          <w:szCs w:val="28"/>
        </w:rPr>
        <w:t>- ландшафтное благоустройство, озеленение, выделение рекреационных зон на территориях населенных пунктов;</w:t>
      </w:r>
    </w:p>
    <w:p w:rsidR="005437AB" w:rsidRPr="005437AB" w:rsidRDefault="005437AB" w:rsidP="005437AB">
      <w:pPr>
        <w:pStyle w:val="ab"/>
        <w:widowControl w:val="0"/>
        <w:tabs>
          <w:tab w:val="left" w:pos="0"/>
        </w:tabs>
        <w:suppressAutoHyphens w:val="0"/>
        <w:spacing w:after="0" w:line="240" w:lineRule="auto"/>
        <w:ind w:firstLine="426"/>
        <w:jc w:val="both"/>
        <w:rPr>
          <w:rFonts w:ascii="Times New Roman" w:hAnsi="Times New Roman" w:cs="Times New Roman"/>
          <w:sz w:val="28"/>
          <w:szCs w:val="28"/>
        </w:rPr>
      </w:pPr>
      <w:r w:rsidRPr="005437AB">
        <w:rPr>
          <w:rFonts w:ascii="Times New Roman" w:hAnsi="Times New Roman" w:cs="Times New Roman"/>
          <w:sz w:val="28"/>
          <w:szCs w:val="28"/>
        </w:rPr>
        <w:t>- использование экологически безопасных технологических и технических решений инженерного обеспечения территории;</w:t>
      </w:r>
    </w:p>
    <w:p w:rsidR="005437AB" w:rsidRDefault="005437AB" w:rsidP="005437AB">
      <w:pPr>
        <w:pStyle w:val="ab"/>
        <w:widowControl w:val="0"/>
        <w:tabs>
          <w:tab w:val="left" w:pos="0"/>
        </w:tabs>
        <w:suppressAutoHyphens w:val="0"/>
        <w:spacing w:after="0" w:line="240" w:lineRule="auto"/>
        <w:ind w:firstLine="426"/>
        <w:jc w:val="both"/>
        <w:rPr>
          <w:rFonts w:ascii="Times New Roman" w:hAnsi="Times New Roman" w:cs="Times New Roman"/>
          <w:sz w:val="28"/>
          <w:szCs w:val="28"/>
        </w:rPr>
      </w:pPr>
      <w:r w:rsidRPr="005437AB">
        <w:rPr>
          <w:rFonts w:ascii="Times New Roman" w:hAnsi="Times New Roman" w:cs="Times New Roman"/>
          <w:sz w:val="28"/>
          <w:szCs w:val="28"/>
        </w:rPr>
        <w:t>- регламентированное использование террит</w:t>
      </w:r>
      <w:r>
        <w:rPr>
          <w:rFonts w:ascii="Times New Roman" w:hAnsi="Times New Roman" w:cs="Times New Roman"/>
          <w:sz w:val="28"/>
          <w:szCs w:val="28"/>
        </w:rPr>
        <w:t>ории санитарно-защитных зон,</w:t>
      </w:r>
      <w:r w:rsidRPr="005437AB">
        <w:rPr>
          <w:rFonts w:ascii="Times New Roman" w:hAnsi="Times New Roman" w:cs="Times New Roman"/>
          <w:sz w:val="28"/>
          <w:szCs w:val="28"/>
        </w:rPr>
        <w:t xml:space="preserve"> водоохраной зоны, прибрежной защитной полосы и охранных зон коммуникаций.</w:t>
      </w:r>
    </w:p>
    <w:p w:rsidR="005437AB" w:rsidRPr="005437AB" w:rsidRDefault="005437AB" w:rsidP="005437AB">
      <w:pPr>
        <w:pStyle w:val="ab"/>
        <w:widowControl w:val="0"/>
        <w:suppressAutoHyphens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Р</w:t>
      </w:r>
      <w:r w:rsidRPr="005437AB">
        <w:rPr>
          <w:rFonts w:ascii="Times New Roman" w:hAnsi="Times New Roman" w:cs="Times New Roman"/>
          <w:sz w:val="28"/>
          <w:szCs w:val="28"/>
        </w:rPr>
        <w:t>екреационно-оздоровительный потенциал</w:t>
      </w:r>
      <w:r>
        <w:rPr>
          <w:rFonts w:ascii="Times New Roman" w:hAnsi="Times New Roman" w:cs="Times New Roman"/>
          <w:sz w:val="28"/>
          <w:szCs w:val="28"/>
        </w:rPr>
        <w:t>.</w:t>
      </w:r>
    </w:p>
    <w:p w:rsidR="005437AB" w:rsidRPr="005437AB" w:rsidRDefault="005437AB" w:rsidP="005437AB">
      <w:pPr>
        <w:pStyle w:val="ab"/>
        <w:widowControl w:val="0"/>
        <w:suppressAutoHyphens w:val="0"/>
        <w:spacing w:after="0" w:line="240" w:lineRule="auto"/>
        <w:ind w:firstLine="425"/>
        <w:jc w:val="both"/>
        <w:rPr>
          <w:rFonts w:ascii="Times New Roman" w:hAnsi="Times New Roman" w:cs="Times New Roman"/>
          <w:sz w:val="28"/>
          <w:szCs w:val="28"/>
        </w:rPr>
      </w:pPr>
      <w:r w:rsidRPr="005437AB">
        <w:rPr>
          <w:rFonts w:ascii="Times New Roman" w:hAnsi="Times New Roman" w:cs="Times New Roman"/>
          <w:sz w:val="28"/>
          <w:szCs w:val="28"/>
        </w:rPr>
        <w:t>Территория сельского поселения Октябрьский сельсовет обладает значител</w:t>
      </w:r>
      <w:r w:rsidR="00D90255">
        <w:rPr>
          <w:rFonts w:ascii="Times New Roman" w:hAnsi="Times New Roman" w:cs="Times New Roman"/>
          <w:sz w:val="28"/>
          <w:szCs w:val="28"/>
        </w:rPr>
        <w:t>ьным рекреационным потенциалом.</w:t>
      </w:r>
    </w:p>
    <w:p w:rsidR="005437AB" w:rsidRPr="005437AB" w:rsidRDefault="005437AB" w:rsidP="005437AB">
      <w:pPr>
        <w:pStyle w:val="ab"/>
        <w:widowControl w:val="0"/>
        <w:suppressAutoHyphens w:val="0"/>
        <w:spacing w:after="0" w:line="240" w:lineRule="auto"/>
        <w:ind w:firstLine="425"/>
        <w:jc w:val="both"/>
        <w:rPr>
          <w:rFonts w:ascii="Times New Roman" w:hAnsi="Times New Roman" w:cs="Times New Roman"/>
          <w:sz w:val="28"/>
          <w:szCs w:val="28"/>
        </w:rPr>
      </w:pPr>
      <w:proofErr w:type="gramStart"/>
      <w:r w:rsidRPr="005437AB">
        <w:rPr>
          <w:rFonts w:ascii="Times New Roman" w:hAnsi="Times New Roman" w:cs="Times New Roman"/>
          <w:sz w:val="28"/>
          <w:szCs w:val="28"/>
        </w:rPr>
        <w:t>Отсутствие инвестиций, резкое снижение на территории района традиционных отраслей экономики, кроме химической и металлургической, демографический спад, отсутствие качественных автодорог являются одними из основных причин нехватки рабочих мест в районе, что непосредственно отражается на формировании местного бю</w:t>
      </w:r>
      <w:r w:rsidR="00D90255">
        <w:rPr>
          <w:rFonts w:ascii="Times New Roman" w:hAnsi="Times New Roman" w:cs="Times New Roman"/>
          <w:sz w:val="28"/>
          <w:szCs w:val="28"/>
        </w:rPr>
        <w:t>д</w:t>
      </w:r>
      <w:r w:rsidRPr="005437AB">
        <w:rPr>
          <w:rFonts w:ascii="Times New Roman" w:hAnsi="Times New Roman" w:cs="Times New Roman"/>
          <w:sz w:val="28"/>
          <w:szCs w:val="28"/>
        </w:rPr>
        <w:t>жета.</w:t>
      </w:r>
      <w:proofErr w:type="gramEnd"/>
    </w:p>
    <w:p w:rsidR="005437AB" w:rsidRPr="005437AB" w:rsidRDefault="005437AB" w:rsidP="005437AB">
      <w:pPr>
        <w:pStyle w:val="ab"/>
        <w:widowControl w:val="0"/>
        <w:suppressAutoHyphens w:val="0"/>
        <w:spacing w:after="0" w:line="240" w:lineRule="auto"/>
        <w:ind w:firstLine="425"/>
        <w:jc w:val="both"/>
        <w:rPr>
          <w:rFonts w:ascii="Times New Roman" w:hAnsi="Times New Roman" w:cs="Times New Roman"/>
          <w:sz w:val="28"/>
          <w:szCs w:val="28"/>
        </w:rPr>
      </w:pPr>
      <w:r w:rsidRPr="005437AB">
        <w:rPr>
          <w:rFonts w:ascii="Times New Roman" w:hAnsi="Times New Roman" w:cs="Times New Roman"/>
          <w:sz w:val="28"/>
          <w:szCs w:val="28"/>
        </w:rPr>
        <w:t xml:space="preserve">Наиболее предпочтительными видами рекреационных услуг, которые не </w:t>
      </w:r>
      <w:r w:rsidRPr="005437AB">
        <w:rPr>
          <w:rFonts w:ascii="Times New Roman" w:hAnsi="Times New Roman" w:cs="Times New Roman"/>
          <w:sz w:val="28"/>
          <w:szCs w:val="28"/>
        </w:rPr>
        <w:lastRenderedPageBreak/>
        <w:t xml:space="preserve">требуют значительных инвестиций, в районе являются: экологический туризм, паломнический туризм, этнический туризм. Особо следует отметить развитие спортивного туризма, как наиболее привлекательного. Имеются предпосылки для развития сети туристских центров и маршрутов, подготовки кадров туристского актива, развития детско-юношеского туризма, любительского, в том числе неорганизованного туризма. Следует отметить возможность и необходимость развития санаторно-рекреационной сферы, в том числе </w:t>
      </w:r>
      <w:proofErr w:type="spellStart"/>
      <w:r w:rsidRPr="005437AB">
        <w:rPr>
          <w:rFonts w:ascii="Times New Roman" w:hAnsi="Times New Roman" w:cs="Times New Roman"/>
          <w:sz w:val="28"/>
          <w:szCs w:val="28"/>
        </w:rPr>
        <w:t>кумыс</w:t>
      </w:r>
      <w:proofErr w:type="gramStart"/>
      <w:r w:rsidRPr="005437AB">
        <w:rPr>
          <w:rFonts w:ascii="Times New Roman" w:hAnsi="Times New Roman" w:cs="Times New Roman"/>
          <w:sz w:val="28"/>
          <w:szCs w:val="28"/>
        </w:rPr>
        <w:t>о</w:t>
      </w:r>
      <w:proofErr w:type="spellEnd"/>
      <w:r w:rsidRPr="005437AB">
        <w:rPr>
          <w:rFonts w:ascii="Times New Roman" w:hAnsi="Times New Roman" w:cs="Times New Roman"/>
          <w:sz w:val="28"/>
          <w:szCs w:val="28"/>
        </w:rPr>
        <w:t>-</w:t>
      </w:r>
      <w:proofErr w:type="gramEnd"/>
      <w:r w:rsidRPr="005437AB">
        <w:rPr>
          <w:rFonts w:ascii="Times New Roman" w:hAnsi="Times New Roman" w:cs="Times New Roman"/>
          <w:sz w:val="28"/>
          <w:szCs w:val="28"/>
        </w:rPr>
        <w:t xml:space="preserve"> и </w:t>
      </w:r>
      <w:proofErr w:type="spellStart"/>
      <w:r w:rsidRPr="005437AB">
        <w:rPr>
          <w:rFonts w:ascii="Times New Roman" w:hAnsi="Times New Roman" w:cs="Times New Roman"/>
          <w:sz w:val="28"/>
          <w:szCs w:val="28"/>
        </w:rPr>
        <w:t>медолечения</w:t>
      </w:r>
      <w:proofErr w:type="spellEnd"/>
      <w:r w:rsidRPr="005437AB">
        <w:rPr>
          <w:rFonts w:ascii="Times New Roman" w:hAnsi="Times New Roman" w:cs="Times New Roman"/>
          <w:sz w:val="28"/>
          <w:szCs w:val="28"/>
        </w:rPr>
        <w:t>, верховой езды (</w:t>
      </w:r>
      <w:proofErr w:type="spellStart"/>
      <w:r w:rsidRPr="005437AB">
        <w:rPr>
          <w:rFonts w:ascii="Times New Roman" w:hAnsi="Times New Roman" w:cs="Times New Roman"/>
          <w:sz w:val="28"/>
          <w:szCs w:val="28"/>
        </w:rPr>
        <w:t>иппотерапия</w:t>
      </w:r>
      <w:proofErr w:type="spellEnd"/>
      <w:r w:rsidRPr="005437AB">
        <w:rPr>
          <w:rFonts w:ascii="Times New Roman" w:hAnsi="Times New Roman" w:cs="Times New Roman"/>
          <w:sz w:val="28"/>
          <w:szCs w:val="28"/>
        </w:rPr>
        <w:t>).</w:t>
      </w:r>
    </w:p>
    <w:p w:rsidR="005437AB" w:rsidRPr="005437AB" w:rsidRDefault="005437AB" w:rsidP="005437AB">
      <w:pPr>
        <w:pStyle w:val="ab"/>
        <w:widowControl w:val="0"/>
        <w:suppressAutoHyphens w:val="0"/>
        <w:spacing w:after="0" w:line="240" w:lineRule="auto"/>
        <w:ind w:firstLine="425"/>
        <w:jc w:val="both"/>
        <w:rPr>
          <w:rFonts w:ascii="Times New Roman" w:hAnsi="Times New Roman" w:cs="Times New Roman"/>
          <w:sz w:val="28"/>
          <w:szCs w:val="28"/>
        </w:rPr>
      </w:pPr>
      <w:r w:rsidRPr="005437AB">
        <w:rPr>
          <w:rFonts w:ascii="Times New Roman" w:hAnsi="Times New Roman" w:cs="Times New Roman"/>
          <w:sz w:val="28"/>
          <w:szCs w:val="28"/>
        </w:rPr>
        <w:t xml:space="preserve">Прохождение по территории сельского поселения автодороги в направлении Павловского водохранилища – места массового отдыха горожан - </w:t>
      </w:r>
      <w:proofErr w:type="gramStart"/>
      <w:r w:rsidRPr="005437AB">
        <w:rPr>
          <w:rFonts w:ascii="Times New Roman" w:hAnsi="Times New Roman" w:cs="Times New Roman"/>
          <w:sz w:val="28"/>
          <w:szCs w:val="28"/>
        </w:rPr>
        <w:t>представляет реальную возможность</w:t>
      </w:r>
      <w:proofErr w:type="gramEnd"/>
      <w:r w:rsidRPr="005437AB">
        <w:rPr>
          <w:rFonts w:ascii="Times New Roman" w:hAnsi="Times New Roman" w:cs="Times New Roman"/>
          <w:sz w:val="28"/>
          <w:szCs w:val="28"/>
        </w:rPr>
        <w:t xml:space="preserve"> для развития туризма и  использования рекреационно – оздоровительного потенциала территории. Большую популярность в последние годы приобретают </w:t>
      </w:r>
      <w:proofErr w:type="spellStart"/>
      <w:r w:rsidRPr="005437AB">
        <w:rPr>
          <w:rFonts w:ascii="Times New Roman" w:hAnsi="Times New Roman" w:cs="Times New Roman"/>
          <w:sz w:val="28"/>
          <w:szCs w:val="28"/>
        </w:rPr>
        <w:t>агротуризм</w:t>
      </w:r>
      <w:proofErr w:type="spellEnd"/>
      <w:r w:rsidRPr="005437AB">
        <w:rPr>
          <w:rFonts w:ascii="Times New Roman" w:hAnsi="Times New Roman" w:cs="Times New Roman"/>
          <w:sz w:val="28"/>
          <w:szCs w:val="28"/>
        </w:rPr>
        <w:t xml:space="preserve"> и этнокультурный туризм, когда городские жители из ближайших крупных и средних городов охотно выезжают на природу, приобщаются к культуре и фольклору местного населения.</w:t>
      </w:r>
    </w:p>
    <w:p w:rsidR="005437AB" w:rsidRPr="005437AB" w:rsidRDefault="005437AB" w:rsidP="005437AB">
      <w:pPr>
        <w:pStyle w:val="ab"/>
        <w:widowControl w:val="0"/>
        <w:suppressAutoHyphens w:val="0"/>
        <w:spacing w:after="0" w:line="240" w:lineRule="auto"/>
        <w:ind w:firstLine="425"/>
        <w:jc w:val="both"/>
        <w:rPr>
          <w:rFonts w:ascii="Times New Roman" w:hAnsi="Times New Roman" w:cs="Times New Roman"/>
          <w:sz w:val="28"/>
          <w:szCs w:val="28"/>
        </w:rPr>
      </w:pPr>
      <w:r w:rsidRPr="005437AB">
        <w:rPr>
          <w:rFonts w:ascii="Times New Roman" w:hAnsi="Times New Roman" w:cs="Times New Roman"/>
          <w:sz w:val="28"/>
          <w:szCs w:val="28"/>
        </w:rPr>
        <w:t>Все это свидетельствует о необходимости создания на территории района организаций различных форм собственности, действующих в сфере туризма.</w:t>
      </w:r>
    </w:p>
    <w:p w:rsidR="005437AB" w:rsidRDefault="005437AB" w:rsidP="005437AB">
      <w:pPr>
        <w:pStyle w:val="ab"/>
        <w:widowControl w:val="0"/>
        <w:suppressAutoHyphens w:val="0"/>
        <w:spacing w:after="0" w:line="240" w:lineRule="auto"/>
        <w:ind w:firstLine="425"/>
        <w:jc w:val="both"/>
        <w:rPr>
          <w:rFonts w:ascii="Times New Roman" w:hAnsi="Times New Roman" w:cs="Times New Roman"/>
          <w:sz w:val="28"/>
          <w:szCs w:val="28"/>
        </w:rPr>
      </w:pPr>
      <w:r w:rsidRPr="005437AB">
        <w:rPr>
          <w:rFonts w:ascii="Times New Roman" w:hAnsi="Times New Roman" w:cs="Times New Roman"/>
          <w:sz w:val="28"/>
          <w:szCs w:val="28"/>
        </w:rPr>
        <w:t>В настоящее время на территории сельского поселения отсутствуют организованные зоны отдыха, ни один вид туризма не получил должного развития.</w:t>
      </w:r>
    </w:p>
    <w:p w:rsidR="00860459" w:rsidRPr="00792F8D" w:rsidRDefault="00DB798A" w:rsidP="00792F8D">
      <w:pPr>
        <w:pStyle w:val="ab"/>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 xml:space="preserve">Комплексный анализ территории района представлен на </w:t>
      </w:r>
      <w:r w:rsidR="00FA2093" w:rsidRPr="00792F8D">
        <w:rPr>
          <w:rFonts w:ascii="Times New Roman" w:hAnsi="Times New Roman" w:cs="Times New Roman"/>
          <w:color w:val="000000"/>
          <w:sz w:val="28"/>
          <w:szCs w:val="28"/>
        </w:rPr>
        <w:t>«</w:t>
      </w:r>
      <w:r w:rsidRPr="00792F8D">
        <w:rPr>
          <w:rFonts w:ascii="Times New Roman" w:hAnsi="Times New Roman" w:cs="Times New Roman"/>
          <w:color w:val="000000"/>
          <w:sz w:val="28"/>
          <w:szCs w:val="28"/>
        </w:rPr>
        <w:t>Схеме комплексной оценки территории</w:t>
      </w:r>
      <w:r w:rsidR="00FA2093" w:rsidRPr="00792F8D">
        <w:rPr>
          <w:rFonts w:ascii="Times New Roman" w:hAnsi="Times New Roman" w:cs="Times New Roman"/>
          <w:color w:val="000000"/>
          <w:sz w:val="28"/>
          <w:szCs w:val="28"/>
        </w:rPr>
        <w:t>»</w:t>
      </w:r>
      <w:r w:rsidRPr="00792F8D">
        <w:rPr>
          <w:rFonts w:ascii="Times New Roman" w:hAnsi="Times New Roman" w:cs="Times New Roman"/>
          <w:color w:val="000000"/>
          <w:sz w:val="28"/>
          <w:szCs w:val="28"/>
        </w:rPr>
        <w:t xml:space="preserve"> (см.Графические материалы).</w:t>
      </w:r>
    </w:p>
    <w:p w:rsidR="005E12C3" w:rsidRPr="00792F8D" w:rsidRDefault="005E12C3" w:rsidP="00792F8D">
      <w:pPr>
        <w:widowControl w:val="0"/>
        <w:tabs>
          <w:tab w:val="left" w:pos="360"/>
        </w:tabs>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Прогноз перспективной численности населения</w:t>
      </w:r>
    </w:p>
    <w:p w:rsidR="005E12C3" w:rsidRPr="00792F8D" w:rsidRDefault="005E12C3"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Демографический прогноз представляет собой научное предвидение изменения численности населения на ближайшую или отдаленную перспективу.</w:t>
      </w:r>
    </w:p>
    <w:p w:rsidR="005E12C3" w:rsidRPr="00792F8D" w:rsidRDefault="005E12C3" w:rsidP="00792F8D">
      <w:pPr>
        <w:widowControl w:val="0"/>
        <w:suppressAutoHyphens w:val="0"/>
        <w:spacing w:after="0" w:line="240" w:lineRule="auto"/>
        <w:ind w:firstLine="425"/>
        <w:jc w:val="both"/>
        <w:rPr>
          <w:rFonts w:ascii="Times New Roman" w:hAnsi="Times New Roman" w:cs="Times New Roman"/>
          <w:color w:val="000000"/>
          <w:sz w:val="28"/>
          <w:szCs w:val="28"/>
        </w:rPr>
      </w:pPr>
      <w:r w:rsidRPr="00792F8D">
        <w:rPr>
          <w:rFonts w:ascii="Times New Roman" w:hAnsi="Times New Roman" w:cs="Times New Roman"/>
          <w:color w:val="000000"/>
          <w:sz w:val="28"/>
          <w:szCs w:val="28"/>
        </w:rPr>
        <w:t>В связи с политическими программами, предлагаемыми Правительством РФ, существует возможность улучшения экономического и социального положения поселения.</w:t>
      </w:r>
    </w:p>
    <w:p w:rsidR="005E12C3" w:rsidRPr="00792F8D" w:rsidRDefault="005E12C3"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color w:val="000000"/>
          <w:sz w:val="28"/>
          <w:szCs w:val="28"/>
        </w:rPr>
        <w:t>В поселении на перспективу предполагается увеличение численности населения  за счет уменьшение оттока населения, в связи с увеличением занятости за счет расширения деятельности существующих предприятий, развития малого и среднего предпринимательства, увеличения рождаемости. Прогноз численности 202</w:t>
      </w:r>
      <w:r w:rsidR="004B2EB0">
        <w:rPr>
          <w:rFonts w:ascii="Times New Roman" w:hAnsi="Times New Roman" w:cs="Times New Roman"/>
          <w:color w:val="000000"/>
          <w:sz w:val="28"/>
          <w:szCs w:val="28"/>
        </w:rPr>
        <w:t>4</w:t>
      </w:r>
      <w:r w:rsidRPr="00792F8D">
        <w:rPr>
          <w:rFonts w:ascii="Times New Roman" w:hAnsi="Times New Roman" w:cs="Times New Roman"/>
          <w:color w:val="000000"/>
          <w:sz w:val="28"/>
          <w:szCs w:val="28"/>
        </w:rPr>
        <w:t xml:space="preserve"> год -</w:t>
      </w:r>
      <w:r w:rsidR="004B2EB0">
        <w:rPr>
          <w:rFonts w:ascii="Times New Roman" w:hAnsi="Times New Roman" w:cs="Times New Roman"/>
          <w:color w:val="000000"/>
          <w:sz w:val="28"/>
          <w:szCs w:val="28"/>
        </w:rPr>
        <w:t xml:space="preserve">700 </w:t>
      </w:r>
      <w:r w:rsidRPr="00792F8D">
        <w:rPr>
          <w:rFonts w:ascii="Times New Roman" w:hAnsi="Times New Roman" w:cs="Times New Roman"/>
          <w:color w:val="000000"/>
          <w:sz w:val="28"/>
          <w:szCs w:val="28"/>
        </w:rPr>
        <w:t>человек, на 20</w:t>
      </w:r>
      <w:r w:rsidR="004B2EB0">
        <w:rPr>
          <w:rFonts w:ascii="Times New Roman" w:hAnsi="Times New Roman" w:cs="Times New Roman"/>
          <w:color w:val="000000"/>
          <w:sz w:val="28"/>
          <w:szCs w:val="28"/>
        </w:rPr>
        <w:t>29</w:t>
      </w:r>
      <w:r w:rsidRPr="00792F8D">
        <w:rPr>
          <w:rFonts w:ascii="Times New Roman" w:hAnsi="Times New Roman" w:cs="Times New Roman"/>
          <w:color w:val="000000"/>
          <w:sz w:val="28"/>
          <w:szCs w:val="28"/>
        </w:rPr>
        <w:t xml:space="preserve"> г. – </w:t>
      </w:r>
      <w:r w:rsidR="004B2EB0">
        <w:rPr>
          <w:rFonts w:ascii="Times New Roman" w:hAnsi="Times New Roman" w:cs="Times New Roman"/>
          <w:color w:val="000000"/>
          <w:sz w:val="28"/>
          <w:szCs w:val="28"/>
        </w:rPr>
        <w:t>1050</w:t>
      </w:r>
      <w:r w:rsidRPr="00792F8D">
        <w:rPr>
          <w:rFonts w:ascii="Times New Roman" w:hAnsi="Times New Roman" w:cs="Times New Roman"/>
          <w:color w:val="000000"/>
          <w:sz w:val="28"/>
          <w:szCs w:val="28"/>
        </w:rPr>
        <w:t xml:space="preserve"> человек</w:t>
      </w:r>
      <w:r w:rsidRPr="00792F8D">
        <w:rPr>
          <w:rFonts w:ascii="Times New Roman" w:hAnsi="Times New Roman" w:cs="Times New Roman"/>
          <w:sz w:val="28"/>
          <w:szCs w:val="28"/>
        </w:rPr>
        <w:t>.</w:t>
      </w:r>
    </w:p>
    <w:p w:rsidR="005E12C3" w:rsidRPr="00792F8D" w:rsidRDefault="005E12C3"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Жилищное строительство.</w:t>
      </w:r>
    </w:p>
    <w:p w:rsidR="005E12C3" w:rsidRPr="00792F8D" w:rsidRDefault="005E12C3"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bCs/>
          <w:iCs/>
          <w:sz w:val="28"/>
          <w:szCs w:val="28"/>
        </w:rPr>
        <w:t xml:space="preserve">В </w:t>
      </w:r>
      <w:r w:rsidR="004B2EB0">
        <w:rPr>
          <w:rFonts w:ascii="Times New Roman" w:hAnsi="Times New Roman" w:cs="Times New Roman"/>
          <w:bCs/>
          <w:iCs/>
          <w:sz w:val="28"/>
          <w:szCs w:val="28"/>
        </w:rPr>
        <w:t>Благовещенском</w:t>
      </w:r>
      <w:r w:rsidRPr="00792F8D">
        <w:rPr>
          <w:rFonts w:ascii="Times New Roman" w:hAnsi="Times New Roman" w:cs="Times New Roman"/>
          <w:bCs/>
          <w:iCs/>
          <w:sz w:val="28"/>
          <w:szCs w:val="28"/>
        </w:rPr>
        <w:t xml:space="preserve"> районе приняты и реализуются муниципальные программы по развитию жилищного </w:t>
      </w:r>
      <w:r w:rsidRPr="00792F8D">
        <w:rPr>
          <w:rFonts w:ascii="Times New Roman" w:hAnsi="Times New Roman" w:cs="Times New Roman"/>
          <w:sz w:val="28"/>
          <w:szCs w:val="28"/>
        </w:rPr>
        <w:t xml:space="preserve">строительства, в соответствии с которыми необходимо провести  ремонт жилищного фонда, в целях улучшения условий для проживания населения в МО </w:t>
      </w:r>
      <w:r w:rsidR="004B2EB0">
        <w:rPr>
          <w:rFonts w:ascii="Times New Roman" w:hAnsi="Times New Roman" w:cs="Times New Roman"/>
          <w:sz w:val="28"/>
          <w:szCs w:val="28"/>
        </w:rPr>
        <w:t>Октябрьский сельсовет</w:t>
      </w:r>
      <w:r w:rsidRPr="00792F8D">
        <w:rPr>
          <w:rFonts w:ascii="Times New Roman" w:hAnsi="Times New Roman" w:cs="Times New Roman"/>
          <w:sz w:val="28"/>
          <w:szCs w:val="28"/>
        </w:rPr>
        <w:t>.</w:t>
      </w:r>
    </w:p>
    <w:p w:rsidR="005E12C3" w:rsidRPr="00792F8D" w:rsidRDefault="005E12C3"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Новые площадки для индивидуального жилищного строительства формируются как в черте населенных пунктов, так и за чертой, из земель сельскохозяйственного назначения, лесного фонда.</w:t>
      </w:r>
    </w:p>
    <w:p w:rsidR="005E12C3" w:rsidRDefault="005E12C3" w:rsidP="00792F8D">
      <w:pPr>
        <w:widowControl w:val="0"/>
        <w:suppressAutoHyphens w:val="0"/>
        <w:spacing w:after="0" w:line="240" w:lineRule="auto"/>
        <w:ind w:firstLine="425"/>
        <w:jc w:val="both"/>
        <w:rPr>
          <w:rFonts w:ascii="Times New Roman" w:hAnsi="Times New Roman" w:cs="Times New Roman"/>
          <w:sz w:val="28"/>
          <w:szCs w:val="28"/>
        </w:rPr>
      </w:pPr>
      <w:r w:rsidRPr="00792F8D">
        <w:rPr>
          <w:rFonts w:ascii="Times New Roman" w:hAnsi="Times New Roman" w:cs="Times New Roman"/>
          <w:sz w:val="28"/>
          <w:szCs w:val="28"/>
        </w:rPr>
        <w:t xml:space="preserve">Площадки под жилищное строительство предусмотрены в следующих </w:t>
      </w:r>
      <w:r w:rsidRPr="00792F8D">
        <w:rPr>
          <w:rFonts w:ascii="Times New Roman" w:hAnsi="Times New Roman" w:cs="Times New Roman"/>
          <w:sz w:val="28"/>
          <w:szCs w:val="28"/>
        </w:rPr>
        <w:lastRenderedPageBreak/>
        <w:t>населенных пунктах.</w:t>
      </w:r>
    </w:p>
    <w:p w:rsidR="00792F8D" w:rsidRPr="00792F8D" w:rsidRDefault="00792F8D" w:rsidP="00792F8D">
      <w:pPr>
        <w:widowControl w:val="0"/>
        <w:suppressAutoHyphens w:val="0"/>
        <w:spacing w:after="0" w:line="240" w:lineRule="auto"/>
        <w:ind w:firstLine="425"/>
        <w:jc w:val="both"/>
        <w:rPr>
          <w:rFonts w:ascii="Times New Roman" w:hAnsi="Times New Roman" w:cs="Times New Roman"/>
          <w:sz w:val="28"/>
          <w:szCs w:val="28"/>
        </w:rPr>
      </w:pPr>
    </w:p>
    <w:p w:rsidR="005E12C3" w:rsidRPr="00792F8D" w:rsidRDefault="005E12C3" w:rsidP="005E12C3">
      <w:pPr>
        <w:spacing w:after="0" w:line="240" w:lineRule="auto"/>
        <w:ind w:firstLine="540"/>
        <w:jc w:val="both"/>
        <w:rPr>
          <w:rFonts w:ascii="Times New Roman" w:hAnsi="Times New Roman" w:cs="Times New Roman"/>
          <w:sz w:val="28"/>
          <w:szCs w:val="28"/>
        </w:rPr>
      </w:pPr>
      <w:r w:rsidRPr="00792F8D">
        <w:rPr>
          <w:rFonts w:ascii="Times New Roman" w:hAnsi="Times New Roman" w:cs="Times New Roman"/>
          <w:sz w:val="28"/>
          <w:szCs w:val="28"/>
        </w:rPr>
        <w:t>Таблица 17 Площадь земель, включаемых в границу населенных пунктов</w:t>
      </w:r>
    </w:p>
    <w:tbl>
      <w:tblPr>
        <w:tblStyle w:val="ac"/>
        <w:tblW w:w="0" w:type="auto"/>
        <w:tblLook w:val="04A0"/>
      </w:tblPr>
      <w:tblGrid>
        <w:gridCol w:w="594"/>
        <w:gridCol w:w="4251"/>
        <w:gridCol w:w="2336"/>
        <w:gridCol w:w="2337"/>
      </w:tblGrid>
      <w:tr w:rsidR="004B2EB0" w:rsidRPr="004B2EB0" w:rsidTr="004B2EB0">
        <w:tc>
          <w:tcPr>
            <w:tcW w:w="594" w:type="dxa"/>
            <w:vMerge w:val="restart"/>
            <w:vAlign w:val="center"/>
          </w:tcPr>
          <w:p w:rsidR="004B2EB0" w:rsidRPr="004B2EB0" w:rsidRDefault="004B2EB0" w:rsidP="004B2EB0">
            <w:pPr>
              <w:spacing w:after="0" w:line="240" w:lineRule="auto"/>
              <w:jc w:val="center"/>
              <w:rPr>
                <w:rFonts w:ascii="Times New Roman" w:hAnsi="Times New Roman" w:cs="Times New Roman"/>
                <w:sz w:val="24"/>
                <w:szCs w:val="24"/>
              </w:rPr>
            </w:pPr>
            <w:r w:rsidRPr="004B2EB0">
              <w:rPr>
                <w:rFonts w:ascii="Times New Roman" w:hAnsi="Times New Roman" w:cs="Times New Roman"/>
                <w:sz w:val="24"/>
                <w:szCs w:val="24"/>
              </w:rPr>
              <w:t xml:space="preserve">№ </w:t>
            </w:r>
            <w:proofErr w:type="spellStart"/>
            <w:proofErr w:type="gramStart"/>
            <w:r w:rsidRPr="004B2EB0">
              <w:rPr>
                <w:rFonts w:ascii="Times New Roman" w:hAnsi="Times New Roman" w:cs="Times New Roman"/>
                <w:sz w:val="24"/>
                <w:szCs w:val="24"/>
              </w:rPr>
              <w:t>п</w:t>
            </w:r>
            <w:proofErr w:type="spellEnd"/>
            <w:proofErr w:type="gramEnd"/>
            <w:r w:rsidRPr="004B2EB0">
              <w:rPr>
                <w:rFonts w:ascii="Times New Roman" w:hAnsi="Times New Roman" w:cs="Times New Roman"/>
                <w:sz w:val="24"/>
                <w:szCs w:val="24"/>
                <w:lang w:val="en-US"/>
              </w:rPr>
              <w:t>/</w:t>
            </w:r>
            <w:r w:rsidRPr="004B2EB0">
              <w:rPr>
                <w:rFonts w:ascii="Times New Roman" w:hAnsi="Times New Roman" w:cs="Times New Roman"/>
                <w:sz w:val="24"/>
                <w:szCs w:val="24"/>
              </w:rPr>
              <w:t>п</w:t>
            </w:r>
          </w:p>
        </w:tc>
        <w:tc>
          <w:tcPr>
            <w:tcW w:w="4251" w:type="dxa"/>
            <w:vMerge w:val="restart"/>
            <w:vAlign w:val="center"/>
          </w:tcPr>
          <w:p w:rsidR="004B2EB0" w:rsidRPr="004B2EB0" w:rsidRDefault="004B2EB0" w:rsidP="004B2EB0">
            <w:pPr>
              <w:spacing w:after="0" w:line="240" w:lineRule="auto"/>
              <w:jc w:val="center"/>
              <w:rPr>
                <w:rFonts w:ascii="Times New Roman" w:hAnsi="Times New Roman" w:cs="Times New Roman"/>
                <w:sz w:val="24"/>
                <w:szCs w:val="24"/>
              </w:rPr>
            </w:pPr>
            <w:r w:rsidRPr="004B2EB0">
              <w:rPr>
                <w:rFonts w:ascii="Times New Roman" w:hAnsi="Times New Roman" w:cs="Times New Roman"/>
                <w:sz w:val="24"/>
                <w:szCs w:val="24"/>
              </w:rPr>
              <w:t>Категории земель</w:t>
            </w:r>
          </w:p>
        </w:tc>
        <w:tc>
          <w:tcPr>
            <w:tcW w:w="2336" w:type="dxa"/>
            <w:vAlign w:val="center"/>
          </w:tcPr>
          <w:p w:rsidR="004B2EB0" w:rsidRPr="004B2EB0" w:rsidRDefault="004B2EB0" w:rsidP="004B2EB0">
            <w:pPr>
              <w:spacing w:after="0" w:line="240" w:lineRule="auto"/>
              <w:jc w:val="center"/>
              <w:rPr>
                <w:rFonts w:ascii="Times New Roman" w:hAnsi="Times New Roman" w:cs="Times New Roman"/>
                <w:sz w:val="24"/>
                <w:szCs w:val="24"/>
              </w:rPr>
            </w:pPr>
            <w:r w:rsidRPr="004B2EB0">
              <w:rPr>
                <w:rFonts w:ascii="Times New Roman" w:hAnsi="Times New Roman" w:cs="Times New Roman"/>
                <w:sz w:val="24"/>
                <w:szCs w:val="24"/>
              </w:rPr>
              <w:t>Существующее положение</w:t>
            </w:r>
          </w:p>
        </w:tc>
        <w:tc>
          <w:tcPr>
            <w:tcW w:w="2337" w:type="dxa"/>
            <w:vAlign w:val="center"/>
          </w:tcPr>
          <w:p w:rsidR="004B2EB0" w:rsidRPr="004B2EB0" w:rsidRDefault="004B2EB0" w:rsidP="004B2EB0">
            <w:pPr>
              <w:spacing w:after="0" w:line="240" w:lineRule="auto"/>
              <w:jc w:val="center"/>
              <w:rPr>
                <w:rFonts w:ascii="Times New Roman" w:hAnsi="Times New Roman" w:cs="Times New Roman"/>
                <w:sz w:val="24"/>
                <w:szCs w:val="24"/>
              </w:rPr>
            </w:pPr>
            <w:r w:rsidRPr="004B2EB0">
              <w:rPr>
                <w:rFonts w:ascii="Times New Roman" w:hAnsi="Times New Roman" w:cs="Times New Roman"/>
                <w:sz w:val="24"/>
                <w:szCs w:val="24"/>
              </w:rPr>
              <w:t>Расчетный срок</w:t>
            </w:r>
          </w:p>
        </w:tc>
      </w:tr>
      <w:tr w:rsidR="004B2EB0" w:rsidRPr="004B2EB0" w:rsidTr="004B2EB0">
        <w:tc>
          <w:tcPr>
            <w:tcW w:w="594" w:type="dxa"/>
            <w:vMerge/>
            <w:vAlign w:val="center"/>
          </w:tcPr>
          <w:p w:rsidR="004B2EB0" w:rsidRPr="004B2EB0" w:rsidRDefault="004B2EB0" w:rsidP="004B2EB0">
            <w:pPr>
              <w:spacing w:after="0" w:line="240" w:lineRule="auto"/>
              <w:jc w:val="center"/>
              <w:rPr>
                <w:rFonts w:ascii="Times New Roman" w:hAnsi="Times New Roman" w:cs="Times New Roman"/>
                <w:sz w:val="24"/>
                <w:szCs w:val="24"/>
              </w:rPr>
            </w:pPr>
          </w:p>
        </w:tc>
        <w:tc>
          <w:tcPr>
            <w:tcW w:w="4251" w:type="dxa"/>
            <w:vMerge/>
            <w:vAlign w:val="center"/>
          </w:tcPr>
          <w:p w:rsidR="004B2EB0" w:rsidRPr="004B2EB0" w:rsidRDefault="004B2EB0" w:rsidP="004B2EB0">
            <w:pPr>
              <w:spacing w:after="0" w:line="240" w:lineRule="auto"/>
              <w:jc w:val="center"/>
              <w:rPr>
                <w:rFonts w:ascii="Times New Roman" w:hAnsi="Times New Roman" w:cs="Times New Roman"/>
                <w:sz w:val="24"/>
                <w:szCs w:val="24"/>
              </w:rPr>
            </w:pPr>
          </w:p>
        </w:tc>
        <w:tc>
          <w:tcPr>
            <w:tcW w:w="2336" w:type="dxa"/>
            <w:vAlign w:val="center"/>
          </w:tcPr>
          <w:p w:rsidR="004B2EB0" w:rsidRPr="004B2EB0" w:rsidRDefault="004B2EB0" w:rsidP="004B2EB0">
            <w:pPr>
              <w:spacing w:after="0" w:line="240" w:lineRule="auto"/>
              <w:jc w:val="center"/>
              <w:rPr>
                <w:rFonts w:ascii="Times New Roman" w:hAnsi="Times New Roman" w:cs="Times New Roman"/>
                <w:sz w:val="24"/>
                <w:szCs w:val="24"/>
              </w:rPr>
            </w:pPr>
            <w:r w:rsidRPr="004B2EB0">
              <w:rPr>
                <w:rFonts w:ascii="Times New Roman" w:hAnsi="Times New Roman" w:cs="Times New Roman"/>
                <w:sz w:val="24"/>
                <w:szCs w:val="24"/>
              </w:rPr>
              <w:t xml:space="preserve">Общая площадь, </w:t>
            </w:r>
            <w:proofErr w:type="gramStart"/>
            <w:r w:rsidRPr="004B2EB0">
              <w:rPr>
                <w:rFonts w:ascii="Times New Roman" w:hAnsi="Times New Roman" w:cs="Times New Roman"/>
                <w:sz w:val="24"/>
                <w:szCs w:val="24"/>
              </w:rPr>
              <w:t>га</w:t>
            </w:r>
            <w:proofErr w:type="gramEnd"/>
          </w:p>
        </w:tc>
        <w:tc>
          <w:tcPr>
            <w:tcW w:w="2337" w:type="dxa"/>
            <w:vAlign w:val="center"/>
          </w:tcPr>
          <w:p w:rsidR="004B2EB0" w:rsidRPr="004B2EB0" w:rsidRDefault="004B2EB0" w:rsidP="004B2EB0">
            <w:pPr>
              <w:spacing w:after="0" w:line="240" w:lineRule="auto"/>
              <w:jc w:val="center"/>
              <w:rPr>
                <w:rFonts w:ascii="Times New Roman" w:hAnsi="Times New Roman" w:cs="Times New Roman"/>
                <w:sz w:val="24"/>
                <w:szCs w:val="24"/>
              </w:rPr>
            </w:pPr>
            <w:r w:rsidRPr="004B2EB0">
              <w:rPr>
                <w:rFonts w:ascii="Times New Roman" w:hAnsi="Times New Roman" w:cs="Times New Roman"/>
                <w:sz w:val="24"/>
                <w:szCs w:val="24"/>
              </w:rPr>
              <w:t xml:space="preserve">Общая площадь, </w:t>
            </w:r>
            <w:proofErr w:type="gramStart"/>
            <w:r w:rsidRPr="004B2EB0">
              <w:rPr>
                <w:rFonts w:ascii="Times New Roman" w:hAnsi="Times New Roman" w:cs="Times New Roman"/>
                <w:sz w:val="24"/>
                <w:szCs w:val="24"/>
              </w:rPr>
              <w:t>га</w:t>
            </w:r>
            <w:proofErr w:type="gramEnd"/>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1</w:t>
            </w:r>
          </w:p>
        </w:tc>
        <w:tc>
          <w:tcPr>
            <w:tcW w:w="4251"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Земли сельскохозяйственного назначения</w:t>
            </w:r>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11340,6</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11300,5</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2</w:t>
            </w:r>
          </w:p>
        </w:tc>
        <w:tc>
          <w:tcPr>
            <w:tcW w:w="4251"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Земли населенных пунктов, в том числе по населенным пунктам:</w:t>
            </w:r>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445,4</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445,4</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2.1</w:t>
            </w:r>
          </w:p>
        </w:tc>
        <w:tc>
          <w:tcPr>
            <w:tcW w:w="4251"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 xml:space="preserve">с. </w:t>
            </w:r>
            <w:proofErr w:type="spellStart"/>
            <w:r w:rsidRPr="00C56898">
              <w:rPr>
                <w:rFonts w:ascii="Times New Roman" w:hAnsi="Times New Roman" w:cs="Times New Roman"/>
                <w:sz w:val="24"/>
                <w:szCs w:val="24"/>
              </w:rPr>
              <w:t>Осиповка</w:t>
            </w:r>
            <w:proofErr w:type="spellEnd"/>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61,2</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61,2</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2.2</w:t>
            </w:r>
          </w:p>
        </w:tc>
        <w:tc>
          <w:tcPr>
            <w:tcW w:w="4251"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 xml:space="preserve">д. </w:t>
            </w:r>
            <w:proofErr w:type="spellStart"/>
            <w:r w:rsidRPr="00C56898">
              <w:rPr>
                <w:rFonts w:ascii="Times New Roman" w:hAnsi="Times New Roman" w:cs="Times New Roman"/>
                <w:sz w:val="24"/>
                <w:szCs w:val="24"/>
              </w:rPr>
              <w:t>Кургаштамак</w:t>
            </w:r>
            <w:proofErr w:type="spellEnd"/>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20,5</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20,5</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2.3</w:t>
            </w:r>
          </w:p>
        </w:tc>
        <w:tc>
          <w:tcPr>
            <w:tcW w:w="4251"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д. Уса-Степановка</w:t>
            </w:r>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19,5</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19,5</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2.4</w:t>
            </w:r>
          </w:p>
        </w:tc>
        <w:tc>
          <w:tcPr>
            <w:tcW w:w="4251"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 xml:space="preserve">д. </w:t>
            </w:r>
            <w:proofErr w:type="spellStart"/>
            <w:r w:rsidRPr="00C56898">
              <w:rPr>
                <w:rFonts w:ascii="Times New Roman" w:hAnsi="Times New Roman" w:cs="Times New Roman"/>
                <w:sz w:val="24"/>
                <w:szCs w:val="24"/>
              </w:rPr>
              <w:t>Седяш</w:t>
            </w:r>
            <w:proofErr w:type="spellEnd"/>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34,1</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34,1</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4251"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 xml:space="preserve">с. </w:t>
            </w:r>
            <w:proofErr w:type="spellStart"/>
            <w:r w:rsidRPr="00C56898">
              <w:rPr>
                <w:rFonts w:ascii="Times New Roman" w:hAnsi="Times New Roman" w:cs="Times New Roman"/>
                <w:sz w:val="24"/>
                <w:szCs w:val="24"/>
              </w:rPr>
              <w:t>Ежовка</w:t>
            </w:r>
            <w:proofErr w:type="spellEnd"/>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98,5</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98,5</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4251"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д. Большой Лог</w:t>
            </w:r>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19</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19</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4251"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 xml:space="preserve">д. </w:t>
            </w:r>
            <w:proofErr w:type="spellStart"/>
            <w:r w:rsidRPr="00C56898">
              <w:rPr>
                <w:rFonts w:ascii="Times New Roman" w:hAnsi="Times New Roman" w:cs="Times New Roman"/>
                <w:sz w:val="24"/>
                <w:szCs w:val="24"/>
              </w:rPr>
              <w:t>Мухаметдиново</w:t>
            </w:r>
            <w:proofErr w:type="spellEnd"/>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59,2</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59,2</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4251"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 xml:space="preserve">д. </w:t>
            </w:r>
            <w:proofErr w:type="spellStart"/>
            <w:r w:rsidRPr="00C56898">
              <w:rPr>
                <w:rFonts w:ascii="Times New Roman" w:hAnsi="Times New Roman" w:cs="Times New Roman"/>
                <w:sz w:val="24"/>
                <w:szCs w:val="24"/>
              </w:rPr>
              <w:t>Усабаш</w:t>
            </w:r>
            <w:proofErr w:type="spellEnd"/>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68,7</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68,7</w:t>
            </w:r>
          </w:p>
        </w:tc>
      </w:tr>
      <w:tr w:rsidR="00C56898" w:rsidRPr="004B2EB0" w:rsidTr="004D704E">
        <w:tc>
          <w:tcPr>
            <w:tcW w:w="594" w:type="dxa"/>
          </w:tcPr>
          <w:p w:rsidR="00C56898" w:rsidRDefault="00C56898" w:rsidP="004B2EB0">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4251"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 xml:space="preserve">с. </w:t>
            </w:r>
            <w:proofErr w:type="spellStart"/>
            <w:r w:rsidRPr="00C56898">
              <w:rPr>
                <w:rFonts w:ascii="Times New Roman" w:hAnsi="Times New Roman" w:cs="Times New Roman"/>
                <w:sz w:val="24"/>
                <w:szCs w:val="24"/>
              </w:rPr>
              <w:t>Карагайкуль</w:t>
            </w:r>
            <w:proofErr w:type="spellEnd"/>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64,7</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64,7</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3</w:t>
            </w:r>
          </w:p>
        </w:tc>
        <w:tc>
          <w:tcPr>
            <w:tcW w:w="4251"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Земли промышленности, энергетики,</w:t>
            </w:r>
          </w:p>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 xml:space="preserve">транспорта, связи, земли обороны, </w:t>
            </w:r>
            <w:proofErr w:type="gramStart"/>
            <w:r w:rsidRPr="004B2EB0">
              <w:rPr>
                <w:rFonts w:ascii="Times New Roman" w:hAnsi="Times New Roman" w:cs="Times New Roman"/>
                <w:sz w:val="24"/>
                <w:szCs w:val="24"/>
              </w:rPr>
              <w:t>без</w:t>
            </w:r>
            <w:proofErr w:type="gramEnd"/>
            <w:r w:rsidRPr="004B2EB0">
              <w:rPr>
                <w:rFonts w:ascii="Times New Roman" w:hAnsi="Times New Roman" w:cs="Times New Roman"/>
                <w:sz w:val="24"/>
                <w:szCs w:val="24"/>
              </w:rPr>
              <w:t>-</w:t>
            </w:r>
          </w:p>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опасности и земли иного специального</w:t>
            </w:r>
          </w:p>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назначения</w:t>
            </w:r>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167,3</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207,4</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4</w:t>
            </w:r>
          </w:p>
        </w:tc>
        <w:tc>
          <w:tcPr>
            <w:tcW w:w="4251" w:type="dxa"/>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Земли лесного фонда</w:t>
            </w:r>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11917</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11917</w:t>
            </w:r>
          </w:p>
        </w:tc>
      </w:tr>
      <w:tr w:rsidR="00C56898" w:rsidRPr="004B2EB0" w:rsidTr="004D704E">
        <w:tc>
          <w:tcPr>
            <w:tcW w:w="594" w:type="dxa"/>
          </w:tcPr>
          <w:p w:rsidR="00C56898" w:rsidRPr="004B2EB0" w:rsidRDefault="00C56898" w:rsidP="004B2EB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251"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Земли водного фонда</w:t>
            </w:r>
          </w:p>
        </w:tc>
        <w:tc>
          <w:tcPr>
            <w:tcW w:w="2336"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919,3</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919,3</w:t>
            </w:r>
          </w:p>
        </w:tc>
      </w:tr>
      <w:tr w:rsidR="00C56898" w:rsidRPr="004B2EB0" w:rsidTr="004D704E">
        <w:tc>
          <w:tcPr>
            <w:tcW w:w="4845" w:type="dxa"/>
            <w:gridSpan w:val="2"/>
          </w:tcPr>
          <w:p w:rsidR="00C56898" w:rsidRPr="004B2EB0" w:rsidRDefault="00C56898" w:rsidP="004B2EB0">
            <w:pPr>
              <w:spacing w:after="0" w:line="240" w:lineRule="auto"/>
              <w:rPr>
                <w:rFonts w:ascii="Times New Roman" w:hAnsi="Times New Roman" w:cs="Times New Roman"/>
                <w:sz w:val="24"/>
                <w:szCs w:val="24"/>
              </w:rPr>
            </w:pPr>
            <w:r w:rsidRPr="004B2EB0">
              <w:rPr>
                <w:rFonts w:ascii="Times New Roman" w:hAnsi="Times New Roman" w:cs="Times New Roman"/>
                <w:sz w:val="24"/>
                <w:szCs w:val="24"/>
              </w:rPr>
              <w:t>Итого земель в административных границах</w:t>
            </w:r>
          </w:p>
        </w:tc>
        <w:tc>
          <w:tcPr>
            <w:tcW w:w="2336" w:type="dxa"/>
          </w:tcPr>
          <w:p w:rsidR="00C56898" w:rsidRPr="00C56898" w:rsidRDefault="00C56898" w:rsidP="004B2EB0">
            <w:pPr>
              <w:spacing w:after="0" w:line="240" w:lineRule="auto"/>
              <w:rPr>
                <w:rFonts w:ascii="Times New Roman" w:hAnsi="Times New Roman" w:cs="Times New Roman"/>
                <w:sz w:val="24"/>
                <w:szCs w:val="24"/>
              </w:rPr>
            </w:pPr>
            <w:r w:rsidRPr="00C56898">
              <w:rPr>
                <w:rFonts w:ascii="Times New Roman" w:hAnsi="Times New Roman" w:cs="Times New Roman"/>
                <w:sz w:val="24"/>
                <w:szCs w:val="24"/>
              </w:rPr>
              <w:t>24789,6</w:t>
            </w:r>
          </w:p>
        </w:tc>
        <w:tc>
          <w:tcPr>
            <w:tcW w:w="2337" w:type="dxa"/>
          </w:tcPr>
          <w:p w:rsidR="00C56898" w:rsidRPr="00C56898" w:rsidRDefault="00C56898" w:rsidP="000001B5">
            <w:pPr>
              <w:rPr>
                <w:rFonts w:ascii="Times New Roman" w:hAnsi="Times New Roman" w:cs="Times New Roman"/>
                <w:sz w:val="24"/>
                <w:szCs w:val="24"/>
              </w:rPr>
            </w:pPr>
            <w:r w:rsidRPr="00C56898">
              <w:rPr>
                <w:rFonts w:ascii="Times New Roman" w:hAnsi="Times New Roman" w:cs="Times New Roman"/>
                <w:sz w:val="24"/>
                <w:szCs w:val="24"/>
              </w:rPr>
              <w:t>24789,6</w:t>
            </w:r>
          </w:p>
        </w:tc>
      </w:tr>
    </w:tbl>
    <w:p w:rsidR="005E12C3" w:rsidRPr="00F75E58" w:rsidRDefault="005E12C3" w:rsidP="005E12C3">
      <w:pPr>
        <w:spacing w:after="0" w:line="240" w:lineRule="auto"/>
        <w:jc w:val="both"/>
        <w:rPr>
          <w:rFonts w:ascii="Times New Roman" w:hAnsi="Times New Roman" w:cs="Times New Roman"/>
          <w:sz w:val="24"/>
          <w:szCs w:val="24"/>
        </w:rPr>
      </w:pPr>
    </w:p>
    <w:p w:rsidR="005E12C3" w:rsidRDefault="005E12C3" w:rsidP="001D63C1">
      <w:pPr>
        <w:widowControl w:val="0"/>
        <w:tabs>
          <w:tab w:val="left" w:pos="540"/>
          <w:tab w:val="center" w:pos="4536"/>
          <w:tab w:val="right" w:pos="9072"/>
        </w:tabs>
        <w:suppressAutoHyphens w:val="0"/>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lang w:eastAsia="ru-RU"/>
        </w:rPr>
      </w:pPr>
      <w:r w:rsidRPr="00792F8D">
        <w:rPr>
          <w:rFonts w:ascii="Times New Roman" w:hAnsi="Times New Roman" w:cs="Times New Roman"/>
          <w:sz w:val="28"/>
          <w:szCs w:val="28"/>
          <w:lang w:eastAsia="ru-RU"/>
        </w:rPr>
        <w:t xml:space="preserve">Состав и порядок согласования документации, необходимой для включения земельных участков в границы населенных пунктов для жилищного строительства из земель лесного фонда определен Федеральным </w:t>
      </w:r>
      <w:r w:rsidR="00877BD6">
        <w:rPr>
          <w:rFonts w:ascii="Times New Roman" w:hAnsi="Times New Roman" w:cs="Times New Roman"/>
          <w:sz w:val="28"/>
          <w:szCs w:val="28"/>
          <w:lang w:eastAsia="ru-RU"/>
        </w:rPr>
        <w:t>законом от 29.12.2004 № 191-ФЗ.</w:t>
      </w:r>
    </w:p>
    <w:p w:rsidR="00877BD6" w:rsidRDefault="00877BD6" w:rsidP="00877BD6">
      <w:pPr>
        <w:widowControl w:val="0"/>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Перечень земельных участков сельскохозяйственного назначения, из состава которых планируется осуществить перевод земель в иную категорию, представлен в таблице.</w:t>
      </w:r>
    </w:p>
    <w:p w:rsidR="00C56898" w:rsidRDefault="00C56898" w:rsidP="00877BD6">
      <w:pPr>
        <w:widowControl w:val="0"/>
        <w:suppressAutoHyphens w:val="0"/>
        <w:spacing w:after="0" w:line="240" w:lineRule="auto"/>
        <w:ind w:firstLine="426"/>
        <w:jc w:val="both"/>
        <w:rPr>
          <w:rFonts w:ascii="Times New Roman" w:hAnsi="Times New Roman" w:cs="Times New Roman"/>
          <w:sz w:val="28"/>
          <w:szCs w:val="28"/>
        </w:rPr>
      </w:pPr>
    </w:p>
    <w:p w:rsidR="00C56898" w:rsidRDefault="00C56898" w:rsidP="00877BD6">
      <w:pPr>
        <w:widowControl w:val="0"/>
        <w:suppressAutoHyphens w:val="0"/>
        <w:spacing w:after="0" w:line="240" w:lineRule="auto"/>
        <w:ind w:firstLine="426"/>
        <w:jc w:val="both"/>
        <w:rPr>
          <w:rFonts w:ascii="Times New Roman" w:hAnsi="Times New Roman" w:cs="Times New Roman"/>
          <w:sz w:val="28"/>
          <w:szCs w:val="28"/>
        </w:rPr>
      </w:pPr>
    </w:p>
    <w:p w:rsidR="00C56898" w:rsidRDefault="00C56898" w:rsidP="00877BD6">
      <w:pPr>
        <w:widowControl w:val="0"/>
        <w:suppressAutoHyphens w:val="0"/>
        <w:spacing w:after="0" w:line="240" w:lineRule="auto"/>
        <w:ind w:firstLine="426"/>
        <w:jc w:val="both"/>
        <w:rPr>
          <w:rFonts w:ascii="Times New Roman" w:hAnsi="Times New Roman" w:cs="Times New Roman"/>
          <w:sz w:val="28"/>
          <w:szCs w:val="28"/>
        </w:rPr>
      </w:pPr>
    </w:p>
    <w:p w:rsidR="00C56898" w:rsidRDefault="00C56898" w:rsidP="00877BD6">
      <w:pPr>
        <w:widowControl w:val="0"/>
        <w:suppressAutoHyphens w:val="0"/>
        <w:spacing w:after="0" w:line="240" w:lineRule="auto"/>
        <w:ind w:firstLine="426"/>
        <w:jc w:val="both"/>
        <w:rPr>
          <w:rFonts w:ascii="Times New Roman" w:hAnsi="Times New Roman" w:cs="Times New Roman"/>
          <w:sz w:val="28"/>
          <w:szCs w:val="28"/>
        </w:rPr>
      </w:pPr>
    </w:p>
    <w:p w:rsidR="00877BD6" w:rsidRDefault="00877BD6" w:rsidP="00877BD6">
      <w:pPr>
        <w:widowControl w:val="0"/>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Перечень земельных участков сельскохозяйственного назначения, из состава которых планируется осуществить перевод земель в иную категорию</w:t>
      </w:r>
    </w:p>
    <w:tbl>
      <w:tblPr>
        <w:tblStyle w:val="ac"/>
        <w:tblW w:w="9825" w:type="dxa"/>
        <w:jc w:val="center"/>
        <w:tblLayout w:type="fixed"/>
        <w:tblLook w:val="04A0"/>
      </w:tblPr>
      <w:tblGrid>
        <w:gridCol w:w="2611"/>
        <w:gridCol w:w="758"/>
        <w:gridCol w:w="1018"/>
        <w:gridCol w:w="1134"/>
        <w:gridCol w:w="1728"/>
        <w:gridCol w:w="670"/>
        <w:gridCol w:w="1906"/>
      </w:tblGrid>
      <w:tr w:rsidR="00877BD6" w:rsidTr="00877BD6">
        <w:trPr>
          <w:cantSplit/>
          <w:trHeight w:val="2432"/>
          <w:jc w:val="center"/>
        </w:trPr>
        <w:tc>
          <w:tcPr>
            <w:tcW w:w="2611" w:type="dxa"/>
            <w:tcBorders>
              <w:top w:val="single" w:sz="4" w:space="0" w:color="auto"/>
              <w:left w:val="single" w:sz="4" w:space="0" w:color="auto"/>
              <w:bottom w:val="single" w:sz="4" w:space="0" w:color="auto"/>
              <w:right w:val="single" w:sz="4" w:space="0" w:color="auto"/>
            </w:tcBorders>
            <w:vAlign w:val="center"/>
            <w:hideMark/>
          </w:tcPr>
          <w:p w:rsidR="00877BD6" w:rsidRDefault="00877B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земельных участков сельскохозяйственного назначения, из состава которых планируется осуществить перевод земель в иную категорию</w:t>
            </w:r>
          </w:p>
        </w:tc>
        <w:tc>
          <w:tcPr>
            <w:tcW w:w="758" w:type="dxa"/>
            <w:tcBorders>
              <w:top w:val="single" w:sz="4" w:space="0" w:color="auto"/>
              <w:left w:val="single" w:sz="4" w:space="0" w:color="auto"/>
              <w:bottom w:val="single" w:sz="4" w:space="0" w:color="auto"/>
              <w:right w:val="single" w:sz="4" w:space="0" w:color="auto"/>
            </w:tcBorders>
            <w:textDirection w:val="btLr"/>
            <w:vAlign w:val="center"/>
            <w:hideMark/>
          </w:tcPr>
          <w:p w:rsidR="00877BD6" w:rsidRDefault="00877BD6">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Площадь перевода, га</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877BD6" w:rsidRDefault="00877BD6">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Категория перевода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877BD6" w:rsidRDefault="00877BD6">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Кадастровая стоимость, руб./кв.м</w:t>
            </w:r>
          </w:p>
        </w:tc>
        <w:tc>
          <w:tcPr>
            <w:tcW w:w="1728" w:type="dxa"/>
            <w:tcBorders>
              <w:top w:val="single" w:sz="4" w:space="0" w:color="auto"/>
              <w:left w:val="single" w:sz="4" w:space="0" w:color="auto"/>
              <w:bottom w:val="single" w:sz="4" w:space="0" w:color="auto"/>
              <w:right w:val="single" w:sz="4" w:space="0" w:color="auto"/>
            </w:tcBorders>
            <w:vAlign w:val="center"/>
            <w:hideMark/>
          </w:tcPr>
          <w:p w:rsidR="00877BD6" w:rsidRDefault="00877B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использования (пашня, сенокос, пастбище </w:t>
            </w:r>
            <w:proofErr w:type="spellStart"/>
            <w:r>
              <w:rPr>
                <w:rFonts w:ascii="Times New Roman" w:hAnsi="Times New Roman" w:cs="Times New Roman"/>
                <w:sz w:val="24"/>
                <w:szCs w:val="24"/>
              </w:rPr>
              <w:t>идр</w:t>
            </w:r>
            <w:proofErr w:type="spellEnd"/>
            <w:r>
              <w:rPr>
                <w:rFonts w:ascii="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877BD6" w:rsidRDefault="00877BD6">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Вид собственности</w:t>
            </w:r>
          </w:p>
        </w:tc>
        <w:tc>
          <w:tcPr>
            <w:tcW w:w="1906" w:type="dxa"/>
            <w:tcBorders>
              <w:top w:val="single" w:sz="4" w:space="0" w:color="auto"/>
              <w:left w:val="single" w:sz="4" w:space="0" w:color="auto"/>
              <w:bottom w:val="single" w:sz="4" w:space="0" w:color="auto"/>
              <w:right w:val="single" w:sz="4" w:space="0" w:color="auto"/>
            </w:tcBorders>
            <w:vAlign w:val="center"/>
            <w:hideMark/>
          </w:tcPr>
          <w:p w:rsidR="00877BD6" w:rsidRDefault="00877B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roofErr w:type="spellStart"/>
            <w:r>
              <w:rPr>
                <w:rFonts w:ascii="Times New Roman" w:hAnsi="Times New Roman" w:cs="Times New Roman"/>
                <w:sz w:val="24"/>
                <w:szCs w:val="24"/>
              </w:rPr>
              <w:t>сельсхозтоваропроизводителя</w:t>
            </w:r>
            <w:proofErr w:type="spellEnd"/>
            <w:r>
              <w:rPr>
                <w:rFonts w:ascii="Times New Roman" w:hAnsi="Times New Roman" w:cs="Times New Roman"/>
                <w:sz w:val="24"/>
                <w:szCs w:val="24"/>
              </w:rPr>
              <w:t>/ правообладателя</w:t>
            </w:r>
          </w:p>
        </w:tc>
      </w:tr>
      <w:tr w:rsidR="00877BD6" w:rsidTr="00877BD6">
        <w:trPr>
          <w:jc w:val="center"/>
        </w:trPr>
        <w:tc>
          <w:tcPr>
            <w:tcW w:w="2611"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r>
      <w:tr w:rsidR="00877BD6" w:rsidTr="00877BD6">
        <w:trPr>
          <w:jc w:val="center"/>
        </w:trPr>
        <w:tc>
          <w:tcPr>
            <w:tcW w:w="2611"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r>
      <w:tr w:rsidR="00877BD6" w:rsidTr="00877BD6">
        <w:trPr>
          <w:jc w:val="center"/>
        </w:trPr>
        <w:tc>
          <w:tcPr>
            <w:tcW w:w="2611"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vAlign w:val="center"/>
          </w:tcPr>
          <w:p w:rsidR="00877BD6" w:rsidRDefault="00877BD6">
            <w:pPr>
              <w:spacing w:after="0" w:line="240" w:lineRule="auto"/>
              <w:jc w:val="center"/>
              <w:rPr>
                <w:rFonts w:ascii="Times New Roman" w:hAnsi="Times New Roman" w:cs="Times New Roman"/>
                <w:sz w:val="24"/>
                <w:szCs w:val="24"/>
              </w:rPr>
            </w:pPr>
          </w:p>
        </w:tc>
      </w:tr>
    </w:tbl>
    <w:p w:rsidR="00877BD6" w:rsidRPr="00792F8D" w:rsidRDefault="00877BD6" w:rsidP="001D63C1">
      <w:pPr>
        <w:widowControl w:val="0"/>
        <w:tabs>
          <w:tab w:val="left" w:pos="540"/>
          <w:tab w:val="center" w:pos="4536"/>
          <w:tab w:val="right" w:pos="9072"/>
        </w:tabs>
        <w:suppressAutoHyphens w:val="0"/>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lang w:eastAsia="ru-RU"/>
        </w:rPr>
      </w:pPr>
    </w:p>
    <w:p w:rsidR="005E12C3" w:rsidRPr="00792F8D" w:rsidRDefault="005E12C3" w:rsidP="001D63C1">
      <w:pPr>
        <w:widowControl w:val="0"/>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Генпланом рекомендуется провести комплекс мероприятий по установлению (изменению) границ населенных пунктов, в порядке, определенном действующим законодательством.</w:t>
      </w:r>
    </w:p>
    <w:p w:rsidR="005E12C3" w:rsidRPr="00792F8D" w:rsidRDefault="005E12C3" w:rsidP="001D63C1">
      <w:pPr>
        <w:widowControl w:val="0"/>
        <w:tabs>
          <w:tab w:val="center" w:pos="4536"/>
          <w:tab w:val="right" w:pos="9072"/>
        </w:tabs>
        <w:suppressAutoHyphens w:val="0"/>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lang w:eastAsia="ru-RU"/>
        </w:rPr>
      </w:pPr>
      <w:r w:rsidRPr="00792F8D">
        <w:rPr>
          <w:rFonts w:ascii="Times New Roman" w:hAnsi="Times New Roman" w:cs="Times New Roman"/>
          <w:sz w:val="28"/>
          <w:szCs w:val="28"/>
          <w:lang w:eastAsia="ru-RU"/>
        </w:rPr>
        <w:t>Для новой застройки предлагается малоэтажная индивидуальная жилая застройка с возможностью ведения личного подсобного хозяйства. Новую жилую застройку предлагается осуществлять с полным набором современного инженерного  оборудования и благоустройства территории.</w:t>
      </w:r>
    </w:p>
    <w:p w:rsidR="005E12C3" w:rsidRPr="00792F8D" w:rsidRDefault="005E12C3" w:rsidP="001D63C1">
      <w:pPr>
        <w:widowControl w:val="0"/>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Площади под строительство выделены с учетом  нормативов обеспеченности жильем на одного человека и принятых в районе размеров земельных участков для индивидуального жилищного строительства (с учетом сноса ветхого и аварийного жилья). Площадки под строительство предлагаются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w:t>
      </w:r>
    </w:p>
    <w:p w:rsidR="005E12C3" w:rsidRPr="00792F8D" w:rsidRDefault="005E12C3" w:rsidP="001D63C1">
      <w:pPr>
        <w:widowControl w:val="0"/>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Необходимость иметь в резерве территории для жилищного строительства объясняется тем, что на перспективу предполагается уменьшение оттока населения в связи с увеличением занятости за счет расширения деятельности существующих предприятий, развития малого и среднего предпринимательства. Особое внимание должно уделяться улучшению жилищных условий молодых семей, переселению граждан из ветхого и аварийного жилья.</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Мероприятия по жилой застройке</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На расчетный срок предусматривается развитие населенных пунктов сельского поселения Октябрьский сельсовет за счет застройки индивидуальными жилыми домами. Перспективная численность населения составит </w:t>
      </w:r>
      <w:r w:rsidR="00D90255">
        <w:rPr>
          <w:rFonts w:ascii="Times New Roman" w:hAnsi="Times New Roman" w:cs="Times New Roman"/>
          <w:sz w:val="28"/>
          <w:szCs w:val="28"/>
        </w:rPr>
        <w:t>1050</w:t>
      </w:r>
      <w:r w:rsidRPr="00B93936">
        <w:rPr>
          <w:rFonts w:ascii="Times New Roman" w:hAnsi="Times New Roman" w:cs="Times New Roman"/>
          <w:sz w:val="28"/>
          <w:szCs w:val="28"/>
        </w:rPr>
        <w:t xml:space="preserve">  человек, для расселения которых потребуется </w:t>
      </w:r>
      <w:r w:rsidR="00D90255">
        <w:rPr>
          <w:rFonts w:ascii="Times New Roman" w:hAnsi="Times New Roman" w:cs="Times New Roman"/>
          <w:sz w:val="28"/>
          <w:szCs w:val="28"/>
        </w:rPr>
        <w:t xml:space="preserve">31,5 </w:t>
      </w:r>
      <w:r w:rsidRPr="00B93936">
        <w:rPr>
          <w:rFonts w:ascii="Times New Roman" w:hAnsi="Times New Roman" w:cs="Times New Roman"/>
          <w:sz w:val="28"/>
          <w:szCs w:val="28"/>
        </w:rPr>
        <w:t>тыс.кв</w:t>
      </w:r>
      <w:proofErr w:type="gramStart"/>
      <w:r w:rsidRPr="00B93936">
        <w:rPr>
          <w:rFonts w:ascii="Times New Roman" w:hAnsi="Times New Roman" w:cs="Times New Roman"/>
          <w:sz w:val="28"/>
          <w:szCs w:val="28"/>
        </w:rPr>
        <w:t>.м</w:t>
      </w:r>
      <w:proofErr w:type="gramEnd"/>
      <w:r w:rsidRPr="00B93936">
        <w:rPr>
          <w:rFonts w:ascii="Times New Roman" w:hAnsi="Times New Roman" w:cs="Times New Roman"/>
          <w:sz w:val="28"/>
          <w:szCs w:val="28"/>
        </w:rPr>
        <w:t xml:space="preserve"> общей площади жилья.</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Жилищная обеспеченность к 203</w:t>
      </w:r>
      <w:r>
        <w:rPr>
          <w:rFonts w:ascii="Times New Roman" w:hAnsi="Times New Roman" w:cs="Times New Roman"/>
          <w:sz w:val="28"/>
          <w:szCs w:val="28"/>
        </w:rPr>
        <w:t>4</w:t>
      </w:r>
      <w:r w:rsidRPr="00B93936">
        <w:rPr>
          <w:rFonts w:ascii="Times New Roman" w:hAnsi="Times New Roman" w:cs="Times New Roman"/>
          <w:sz w:val="28"/>
          <w:szCs w:val="28"/>
        </w:rPr>
        <w:t xml:space="preserve"> году составит 30,0 кв</w:t>
      </w:r>
      <w:proofErr w:type="gramStart"/>
      <w:r w:rsidRPr="00B93936">
        <w:rPr>
          <w:rFonts w:ascii="Times New Roman" w:hAnsi="Times New Roman" w:cs="Times New Roman"/>
          <w:sz w:val="28"/>
          <w:szCs w:val="28"/>
        </w:rPr>
        <w:t>.м</w:t>
      </w:r>
      <w:proofErr w:type="gramEnd"/>
      <w:r w:rsidRPr="00B93936">
        <w:rPr>
          <w:rFonts w:ascii="Times New Roman" w:hAnsi="Times New Roman" w:cs="Times New Roman"/>
          <w:sz w:val="28"/>
          <w:szCs w:val="28"/>
        </w:rPr>
        <w:t xml:space="preserve"> на 1 жителя, данные показатели ориентировочны и зависят в первую очередь от возможностей и желания населения при строительстве индивидуальных </w:t>
      </w:r>
      <w:r w:rsidRPr="00B93936">
        <w:rPr>
          <w:rFonts w:ascii="Times New Roman" w:hAnsi="Times New Roman" w:cs="Times New Roman"/>
          <w:sz w:val="28"/>
          <w:szCs w:val="28"/>
        </w:rPr>
        <w:lastRenderedPageBreak/>
        <w:t>домов бόльшей или меньшей площади.</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Мероприятия по развитию систем культурно- бытового обслуживания</w:t>
      </w:r>
      <w:r>
        <w:rPr>
          <w:rFonts w:ascii="Times New Roman" w:hAnsi="Times New Roman" w:cs="Times New Roman"/>
          <w:sz w:val="28"/>
          <w:szCs w:val="28"/>
        </w:rPr>
        <w:t>.</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В связи с  развитием сельского поселения Октябрьский сельсовет генеральным планом предусматривается строительство нов</w:t>
      </w:r>
      <w:r>
        <w:rPr>
          <w:rFonts w:ascii="Times New Roman" w:hAnsi="Times New Roman" w:cs="Times New Roman"/>
          <w:sz w:val="28"/>
          <w:szCs w:val="28"/>
        </w:rPr>
        <w:t>ых учреждений обслуживания с со</w:t>
      </w:r>
      <w:r w:rsidRPr="00B93936">
        <w:rPr>
          <w:rFonts w:ascii="Times New Roman" w:hAnsi="Times New Roman" w:cs="Times New Roman"/>
          <w:sz w:val="28"/>
          <w:szCs w:val="28"/>
        </w:rPr>
        <w:t>хранением, реконструкцией или перепрофилированием существующих.</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Территориальная организация культурно-бытового обслуживания сельского поселения строится по сетевому принципу, предполагающему сочетание крупных (базовых) и малых (приближенных к месту жительства) объектов. Размещение объектов обслуживания предполагается в зонах жилой застройки, в отдельно стоящих зданиях.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Учреждения и предприятия обслуживания сельского поселения Октябрьский сельсовет размещены из расчета обеспечения жителей сельского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предусмотрено на группу сельских поселений в районном центре г.</w:t>
      </w:r>
      <w:r>
        <w:rPr>
          <w:rFonts w:ascii="Times New Roman" w:hAnsi="Times New Roman" w:cs="Times New Roman"/>
          <w:sz w:val="28"/>
          <w:szCs w:val="28"/>
        </w:rPr>
        <w:t xml:space="preserve"> </w:t>
      </w:r>
      <w:r w:rsidRPr="00B93936">
        <w:rPr>
          <w:rFonts w:ascii="Times New Roman" w:hAnsi="Times New Roman" w:cs="Times New Roman"/>
          <w:sz w:val="28"/>
          <w:szCs w:val="28"/>
        </w:rPr>
        <w:t xml:space="preserve">Благовещенск.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Размещение учреждений и предприятий обслуживания в пределах сельского поселения Октябрьский сельсовет с учетом нормативной потребности </w:t>
      </w:r>
      <w:r>
        <w:rPr>
          <w:rFonts w:ascii="Times New Roman" w:hAnsi="Times New Roman" w:cs="Times New Roman"/>
          <w:sz w:val="28"/>
          <w:szCs w:val="28"/>
        </w:rPr>
        <w:t>на расчет</w:t>
      </w:r>
      <w:r w:rsidRPr="00B93936">
        <w:rPr>
          <w:rFonts w:ascii="Times New Roman" w:hAnsi="Times New Roman" w:cs="Times New Roman"/>
          <w:sz w:val="28"/>
          <w:szCs w:val="28"/>
        </w:rPr>
        <w:t>ный срок.</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Мероприятия по промышленному строительству, сельскому хозяйству</w:t>
      </w:r>
      <w:r>
        <w:rPr>
          <w:rFonts w:ascii="Times New Roman" w:hAnsi="Times New Roman" w:cs="Times New Roman"/>
          <w:sz w:val="28"/>
          <w:szCs w:val="28"/>
        </w:rPr>
        <w:t>.</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Государственным Собранием РБ принят закон «О развитии сельского хозяйства в Республике Башкортостан».</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Основными направлениями аграрной полити</w:t>
      </w:r>
      <w:r>
        <w:rPr>
          <w:rFonts w:ascii="Times New Roman" w:hAnsi="Times New Roman" w:cs="Times New Roman"/>
          <w:sz w:val="28"/>
          <w:szCs w:val="28"/>
        </w:rPr>
        <w:t>ки в Республике Башкортостан яв</w:t>
      </w:r>
      <w:r w:rsidRPr="00B93936">
        <w:rPr>
          <w:rFonts w:ascii="Times New Roman" w:hAnsi="Times New Roman" w:cs="Times New Roman"/>
          <w:sz w:val="28"/>
          <w:szCs w:val="28"/>
        </w:rPr>
        <w:t xml:space="preserve">ляются: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1) Поддержание стабильности обеспечения</w:t>
      </w:r>
      <w:r>
        <w:rPr>
          <w:rFonts w:ascii="Times New Roman" w:hAnsi="Times New Roman" w:cs="Times New Roman"/>
          <w:sz w:val="28"/>
          <w:szCs w:val="28"/>
        </w:rPr>
        <w:t xml:space="preserve"> населения отечественными продо</w:t>
      </w:r>
      <w:r w:rsidRPr="00B93936">
        <w:rPr>
          <w:rFonts w:ascii="Times New Roman" w:hAnsi="Times New Roman" w:cs="Times New Roman"/>
          <w:sz w:val="28"/>
          <w:szCs w:val="28"/>
        </w:rPr>
        <w:t>вольственными товарами;</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2) Формирование и регулирование рынка сельскохозяйственной продукции, сырья и продовольствия;</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3) Поддержка сельскохозяйственных производителей;</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4) Устойчивое развитие сельских территорий.</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w:t>
      </w:r>
      <w:r w:rsidRPr="00B93936">
        <w:rPr>
          <w:rFonts w:ascii="Times New Roman" w:hAnsi="Times New Roman" w:cs="Times New Roman"/>
          <w:sz w:val="28"/>
          <w:szCs w:val="28"/>
        </w:rPr>
        <w:t>ероприятия по развитию туризма</w:t>
      </w:r>
      <w:r>
        <w:rPr>
          <w:rFonts w:ascii="Times New Roman" w:hAnsi="Times New Roman" w:cs="Times New Roman"/>
          <w:sz w:val="28"/>
          <w:szCs w:val="28"/>
        </w:rPr>
        <w:t>.</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Благовещенский  район, расположенный севернее столицы  Республики Башкортостан – </w:t>
      </w:r>
      <w:r>
        <w:rPr>
          <w:rFonts w:ascii="Times New Roman" w:hAnsi="Times New Roman" w:cs="Times New Roman"/>
          <w:sz w:val="28"/>
          <w:szCs w:val="28"/>
        </w:rPr>
        <w:t xml:space="preserve"> </w:t>
      </w:r>
      <w:r w:rsidRPr="00B93936">
        <w:rPr>
          <w:rFonts w:ascii="Times New Roman" w:hAnsi="Times New Roman" w:cs="Times New Roman"/>
          <w:sz w:val="28"/>
          <w:szCs w:val="28"/>
        </w:rPr>
        <w:t>г</w:t>
      </w:r>
      <w:proofErr w:type="gramStart"/>
      <w:r w:rsidRPr="00B93936">
        <w:rPr>
          <w:rFonts w:ascii="Times New Roman" w:hAnsi="Times New Roman" w:cs="Times New Roman"/>
          <w:sz w:val="28"/>
          <w:szCs w:val="28"/>
        </w:rPr>
        <w:t>.У</w:t>
      </w:r>
      <w:proofErr w:type="gramEnd"/>
      <w:r w:rsidRPr="00B93936">
        <w:rPr>
          <w:rFonts w:ascii="Times New Roman" w:hAnsi="Times New Roman" w:cs="Times New Roman"/>
          <w:sz w:val="28"/>
          <w:szCs w:val="28"/>
        </w:rPr>
        <w:t xml:space="preserve">фы, представляет собой территорию, обладающую весьма значительным рекреационным потенциалом.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Экологически достаточно чистая природная среда может стать стимулом развития внутреннего туризма в Республике Башкортостан. Разнообразие природных ландшафтов – горно-таежного, горностепного, лесостепного и других – позволяет сочетать различные виды экскурсионных туров. Большое количество эстетически ценных ландшафтов, наличие вблизи территории сельского поселения  самого крупного в республике Павловского </w:t>
      </w:r>
      <w:r w:rsidRPr="00B93936">
        <w:rPr>
          <w:rFonts w:ascii="Times New Roman" w:hAnsi="Times New Roman" w:cs="Times New Roman"/>
          <w:sz w:val="28"/>
          <w:szCs w:val="28"/>
        </w:rPr>
        <w:lastRenderedPageBreak/>
        <w:t>водохранилища с длинными склонами благоприятно для развития рекреации и  туризма в районе.</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proofErr w:type="gramStart"/>
      <w:r w:rsidRPr="00B93936">
        <w:rPr>
          <w:rFonts w:ascii="Times New Roman" w:hAnsi="Times New Roman" w:cs="Times New Roman"/>
          <w:sz w:val="28"/>
          <w:szCs w:val="28"/>
        </w:rPr>
        <w:t>Однако, отсутствие на территории Благовещенского  района традиционных отраслей экономики, кроме химической и металлургической, неразвитая автодорожная сеть с твердым покрытием, отсутствие сервиса должного уровня для приезжающих являются основными причинами нехватки рабочих мест в районе, что отражается на формировании местного бюджета.</w:t>
      </w:r>
      <w:proofErr w:type="gramEnd"/>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Наиболее предпочтительными видами рекреационных услуг, которые не требуют значительных инвестиций, в районе являются лицензионная спортивная охота, экологический туризм, паломнический туризм, этнический туризм. Особо следует отметить развитие спортивного туризма как наиболее привлекательного. Имеются предпосылки для развития сети туристических центров и маршрутов, подготовки кадров туристского актива, развития детско-юношеского туризма, любительского, в том числе неорганизованного туризма. Следует отметить возможность и необходимость развития санаторно-рекреационной сферы, в том числе </w:t>
      </w:r>
      <w:proofErr w:type="spellStart"/>
      <w:r w:rsidRPr="00B93936">
        <w:rPr>
          <w:rFonts w:ascii="Times New Roman" w:hAnsi="Times New Roman" w:cs="Times New Roman"/>
          <w:sz w:val="28"/>
          <w:szCs w:val="28"/>
        </w:rPr>
        <w:t>кумыс</w:t>
      </w:r>
      <w:proofErr w:type="gramStart"/>
      <w:r w:rsidRPr="00B93936">
        <w:rPr>
          <w:rFonts w:ascii="Times New Roman" w:hAnsi="Times New Roman" w:cs="Times New Roman"/>
          <w:sz w:val="28"/>
          <w:szCs w:val="28"/>
        </w:rPr>
        <w:t>о</w:t>
      </w:r>
      <w:proofErr w:type="spellEnd"/>
      <w:r w:rsidRPr="00B93936">
        <w:rPr>
          <w:rFonts w:ascii="Times New Roman" w:hAnsi="Times New Roman" w:cs="Times New Roman"/>
          <w:sz w:val="28"/>
          <w:szCs w:val="28"/>
        </w:rPr>
        <w:t>-</w:t>
      </w:r>
      <w:proofErr w:type="gramEnd"/>
      <w:r w:rsidRPr="00B93936">
        <w:rPr>
          <w:rFonts w:ascii="Times New Roman" w:hAnsi="Times New Roman" w:cs="Times New Roman"/>
          <w:sz w:val="28"/>
          <w:szCs w:val="28"/>
        </w:rPr>
        <w:t xml:space="preserve"> и </w:t>
      </w:r>
      <w:proofErr w:type="spellStart"/>
      <w:r w:rsidRPr="00B93936">
        <w:rPr>
          <w:rFonts w:ascii="Times New Roman" w:hAnsi="Times New Roman" w:cs="Times New Roman"/>
          <w:sz w:val="28"/>
          <w:szCs w:val="28"/>
        </w:rPr>
        <w:t>медолечения</w:t>
      </w:r>
      <w:proofErr w:type="spellEnd"/>
      <w:r w:rsidRPr="00B93936">
        <w:rPr>
          <w:rFonts w:ascii="Times New Roman" w:hAnsi="Times New Roman" w:cs="Times New Roman"/>
          <w:sz w:val="28"/>
          <w:szCs w:val="28"/>
        </w:rPr>
        <w:t>, верховой езды (</w:t>
      </w:r>
      <w:proofErr w:type="spellStart"/>
      <w:r w:rsidRPr="00B93936">
        <w:rPr>
          <w:rFonts w:ascii="Times New Roman" w:hAnsi="Times New Roman" w:cs="Times New Roman"/>
          <w:sz w:val="28"/>
          <w:szCs w:val="28"/>
        </w:rPr>
        <w:t>иппотерапия</w:t>
      </w:r>
      <w:proofErr w:type="spellEnd"/>
      <w:r w:rsidRPr="00B93936">
        <w:rPr>
          <w:rFonts w:ascii="Times New Roman" w:hAnsi="Times New Roman" w:cs="Times New Roman"/>
          <w:sz w:val="28"/>
          <w:szCs w:val="28"/>
        </w:rPr>
        <w:t>).</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Большую популярность в последние годы приобретают </w:t>
      </w:r>
      <w:proofErr w:type="spellStart"/>
      <w:r w:rsidRPr="00B93936">
        <w:rPr>
          <w:rFonts w:ascii="Times New Roman" w:hAnsi="Times New Roman" w:cs="Times New Roman"/>
          <w:sz w:val="28"/>
          <w:szCs w:val="28"/>
        </w:rPr>
        <w:t>агротуризм</w:t>
      </w:r>
      <w:proofErr w:type="spellEnd"/>
      <w:r w:rsidRPr="00B93936">
        <w:rPr>
          <w:rFonts w:ascii="Times New Roman" w:hAnsi="Times New Roman" w:cs="Times New Roman"/>
          <w:sz w:val="28"/>
          <w:szCs w:val="28"/>
        </w:rPr>
        <w:t xml:space="preserve"> и этнокультурный туризм, когда городские жи</w:t>
      </w:r>
      <w:r>
        <w:rPr>
          <w:rFonts w:ascii="Times New Roman" w:hAnsi="Times New Roman" w:cs="Times New Roman"/>
          <w:sz w:val="28"/>
          <w:szCs w:val="28"/>
        </w:rPr>
        <w:t>тели из ближайших крупных и сре</w:t>
      </w:r>
      <w:r w:rsidR="00D90255">
        <w:rPr>
          <w:rFonts w:ascii="Times New Roman" w:hAnsi="Times New Roman" w:cs="Times New Roman"/>
          <w:sz w:val="28"/>
          <w:szCs w:val="28"/>
        </w:rPr>
        <w:t>д</w:t>
      </w:r>
      <w:r w:rsidRPr="00B93936">
        <w:rPr>
          <w:rFonts w:ascii="Times New Roman" w:hAnsi="Times New Roman" w:cs="Times New Roman"/>
          <w:sz w:val="28"/>
          <w:szCs w:val="28"/>
        </w:rPr>
        <w:t>них городов охотно выезжают на природу, приобщаются к культуре и фольклору местного населения, знакомятся с местной культурой.</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Все это свидетельствует о необходимости создания на территории района и, в частности, на территории сельского поселения Октябрьский сельсовет эффективно действующих в сфере туризма организаций различных форм собственности. При этом обязательным условием является участие местных жителей и получение ими доходов от туристической деятельности, что создаст для них экономические стимулы к охране природы.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Развитие транспортной инфраструктуры</w:t>
      </w:r>
      <w:r>
        <w:rPr>
          <w:rFonts w:ascii="Times New Roman" w:hAnsi="Times New Roman" w:cs="Times New Roman"/>
          <w:sz w:val="28"/>
          <w:szCs w:val="28"/>
        </w:rPr>
        <w:t>.</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Транспортный комплекс Благовещенского района является частью транспортной сети территории Республики Башкортостан. Развитие транспортной системы является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Основные направления развития транспортного каркаса Благовещенского района</w:t>
      </w:r>
      <w:r>
        <w:rPr>
          <w:rFonts w:ascii="Times New Roman" w:hAnsi="Times New Roman" w:cs="Times New Roman"/>
          <w:sz w:val="28"/>
          <w:szCs w:val="28"/>
        </w:rPr>
        <w:t>.</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1. Создание единой транспортной системы для обеспечения устойчивых связей между населенными пунктами.</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2. Обеспечение проезда к местам приложения труда и зонам отдыха, центрам бытового и медицинского обслуживания.</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3. </w:t>
      </w:r>
      <w:proofErr w:type="gramStart"/>
      <w:r w:rsidRPr="00B93936">
        <w:rPr>
          <w:rFonts w:ascii="Times New Roman" w:hAnsi="Times New Roman" w:cs="Times New Roman"/>
          <w:sz w:val="28"/>
          <w:szCs w:val="28"/>
        </w:rPr>
        <w:t>Возможность выхода на внешние, федерального значения магистральные трассы.</w:t>
      </w:r>
      <w:proofErr w:type="gramEnd"/>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4. Обеспечение бесперебойного движения на основной части дорожной </w:t>
      </w:r>
      <w:r w:rsidRPr="00B93936">
        <w:rPr>
          <w:rFonts w:ascii="Times New Roman" w:hAnsi="Times New Roman" w:cs="Times New Roman"/>
          <w:sz w:val="28"/>
          <w:szCs w:val="28"/>
        </w:rPr>
        <w:lastRenderedPageBreak/>
        <w:t>сети вне зависимости от сезонности и погодных условий.</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5. Повышение безопасности  дорожного движения и сокращение числа дорожно-транспортных происшествий по причине плохих дорожных условий.</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Улично-дорожная сеть населенных пункто</w:t>
      </w:r>
      <w:r>
        <w:rPr>
          <w:rFonts w:ascii="Times New Roman" w:hAnsi="Times New Roman" w:cs="Times New Roman"/>
          <w:sz w:val="28"/>
          <w:szCs w:val="28"/>
        </w:rPr>
        <w:t>в решена в виде непрерывной сис</w:t>
      </w:r>
      <w:r w:rsidRPr="00B93936">
        <w:rPr>
          <w:rFonts w:ascii="Times New Roman" w:hAnsi="Times New Roman" w:cs="Times New Roman"/>
          <w:sz w:val="28"/>
          <w:szCs w:val="28"/>
        </w:rPr>
        <w:t xml:space="preserve">темы с учетом функционального назначения улиц и дорог, интенсивности </w:t>
      </w:r>
      <w:proofErr w:type="gramStart"/>
      <w:r w:rsidRPr="00B93936">
        <w:rPr>
          <w:rFonts w:ascii="Times New Roman" w:hAnsi="Times New Roman" w:cs="Times New Roman"/>
          <w:sz w:val="28"/>
          <w:szCs w:val="28"/>
        </w:rPr>
        <w:t>транс-портного</w:t>
      </w:r>
      <w:proofErr w:type="gramEnd"/>
      <w:r w:rsidRPr="00B93936">
        <w:rPr>
          <w:rFonts w:ascii="Times New Roman" w:hAnsi="Times New Roman" w:cs="Times New Roman"/>
          <w:sz w:val="28"/>
          <w:szCs w:val="28"/>
        </w:rPr>
        <w:t xml:space="preserve">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 поселковые дороги, по которым осуществляется связь населенного пункта с внешними дорогами общей сети;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главные улицы, обеспечивающие связь жилых территорий с общественными центрами и местами приложения труда;</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улицы в жилой застройке, в т.ч.:</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proofErr w:type="gramStart"/>
      <w:r w:rsidRPr="00B93936">
        <w:rPr>
          <w:rFonts w:ascii="Times New Roman" w:hAnsi="Times New Roman" w:cs="Times New Roman"/>
          <w:sz w:val="28"/>
          <w:szCs w:val="28"/>
        </w:rPr>
        <w:t>- 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roofErr w:type="gramEnd"/>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 </w:t>
      </w:r>
      <w:proofErr w:type="gramStart"/>
      <w:r w:rsidRPr="00B93936">
        <w:rPr>
          <w:rFonts w:ascii="Times New Roman" w:hAnsi="Times New Roman" w:cs="Times New Roman"/>
          <w:sz w:val="28"/>
          <w:szCs w:val="28"/>
        </w:rPr>
        <w:t>второстепенные</w:t>
      </w:r>
      <w:proofErr w:type="gramEnd"/>
      <w:r w:rsidRPr="00B93936">
        <w:rPr>
          <w:rFonts w:ascii="Times New Roman" w:hAnsi="Times New Roman" w:cs="Times New Roman"/>
          <w:sz w:val="28"/>
          <w:szCs w:val="28"/>
        </w:rPr>
        <w:t xml:space="preserve">, обеспечивающие связь между основными жилыми улицами;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  пешеходные улицы (дорожки), необходимые для связи с местами приложения труда, учреждениями и предприятиями обслуживания;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производственные дороги, по которым обеспечивается транспортная связь в пределах производственных зон, а также выходы на поселковые и внешние дороги.</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Дороги и улицы в проектируемых кварталах обозначены условно, без названий.</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Ширина существующих дорог и улиц продиктована сложившейся застройкой, что и определило ширину в красных линиях 15,0 - 20,0 м, ширину проезжей части 3,5; 6,0 м.</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 Ширина проектируемых дорог и улиц в красных линиях составляет 20,0 - 25,0 м, ширина проезжей части  7,0 м.</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 Реконструкция существующих дорог и улиц предусматривает их </w:t>
      </w:r>
      <w:proofErr w:type="spellStart"/>
      <w:proofErr w:type="gramStart"/>
      <w:r w:rsidRPr="00B93936">
        <w:rPr>
          <w:rFonts w:ascii="Times New Roman" w:hAnsi="Times New Roman" w:cs="Times New Roman"/>
          <w:sz w:val="28"/>
          <w:szCs w:val="28"/>
        </w:rPr>
        <w:t>благоустрой-ство</w:t>
      </w:r>
      <w:proofErr w:type="spellEnd"/>
      <w:proofErr w:type="gramEnd"/>
      <w:r w:rsidRPr="00B93936">
        <w:rPr>
          <w:rFonts w:ascii="Times New Roman" w:hAnsi="Times New Roman" w:cs="Times New Roman"/>
          <w:sz w:val="28"/>
          <w:szCs w:val="28"/>
        </w:rPr>
        <w:t xml:space="preserve">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w:t>
      </w:r>
      <w:r w:rsidRPr="00B93936">
        <w:rPr>
          <w:rFonts w:ascii="Times New Roman" w:hAnsi="Times New Roman" w:cs="Times New Roman"/>
          <w:sz w:val="28"/>
          <w:szCs w:val="28"/>
        </w:rPr>
        <w:lastRenderedPageBreak/>
        <w:t>лицам. На перспективу вся магистральная улично-дорожная сеть сельского поселения Октябрьский сельсовет должна быть оснащена линиями автобусного транспорта.</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Мероприятия по инженерной подготовке территории</w:t>
      </w:r>
      <w:r>
        <w:rPr>
          <w:rFonts w:ascii="Times New Roman" w:hAnsi="Times New Roman" w:cs="Times New Roman"/>
          <w:sz w:val="28"/>
          <w:szCs w:val="28"/>
        </w:rPr>
        <w:t>.</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proofErr w:type="gramStart"/>
      <w:r w:rsidRPr="00B93936">
        <w:rPr>
          <w:rFonts w:ascii="Times New Roman" w:hAnsi="Times New Roman" w:cs="Times New Roman"/>
          <w:sz w:val="28"/>
          <w:szCs w:val="28"/>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здании, прокладки улиц, инженерных сетей и других элементов градостроительства с обязательным учетом экологических требований.</w:t>
      </w:r>
      <w:proofErr w:type="gramEnd"/>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Перед проектированием инженерной подготовки тщательно обследуют отводимую для населенного места территорию и особенности каждого из ее участков, с сопоставлением полученных данных с требованиями к застройке и эксплуатации селитебной, промышленной и других зон.</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Основными задачами инженерной подготовки территорий являются: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осушение участков, защита от затопления, защита от оползней, от ветровой эрозии, от смыва плодородного слоя почвы;</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подготовка территории под строительство дорог, сооружений, выравнивание поверхности участков по проектным отметкам (вертикальная планировка), организация поверхностного стока дождевых и талых вод;</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 укрепление берегов и склонов рек, водоемов, озер, оврагов;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осушение заболоченных участков и орошение (обводнение) в засушливых условиях;</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 мероприятия по устранению селей, явлений карста, оползней;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рекультивация - техническая и биологическая – территории.</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В соответствии с инженерно-геологическими условиями и архитектурно-</w:t>
      </w:r>
      <w:proofErr w:type="gramStart"/>
      <w:r w:rsidRPr="00B93936">
        <w:rPr>
          <w:rFonts w:ascii="Times New Roman" w:hAnsi="Times New Roman" w:cs="Times New Roman"/>
          <w:sz w:val="28"/>
          <w:szCs w:val="28"/>
        </w:rPr>
        <w:t>планировочным решением</w:t>
      </w:r>
      <w:proofErr w:type="gramEnd"/>
      <w:r w:rsidRPr="00B93936">
        <w:rPr>
          <w:rFonts w:ascii="Times New Roman" w:hAnsi="Times New Roman" w:cs="Times New Roman"/>
          <w:sz w:val="28"/>
          <w:szCs w:val="28"/>
        </w:rPr>
        <w:t xml:space="preserve"> территории населенных пунктов сельского поселения Октябрьский сельсовет определен следующий состав мероприятий по инженерной подготовке территории: вертикальная планировка территории, организация поверхностного стока, регулирование водостоков, укрепление оврагов, благоустройство береговых полос водных объектов. </w:t>
      </w:r>
    </w:p>
    <w:p w:rsid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Вертикальная планировка территории</w:t>
      </w:r>
      <w:r>
        <w:rPr>
          <w:rFonts w:ascii="Times New Roman" w:hAnsi="Times New Roman" w:cs="Times New Roman"/>
          <w:sz w:val="28"/>
          <w:szCs w:val="28"/>
        </w:rPr>
        <w:t>.</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Вертикальная планировка поверхности земли обеспечивает наиболее целесообразные и </w:t>
      </w:r>
      <w:proofErr w:type="gramStart"/>
      <w:r w:rsidRPr="00B93936">
        <w:rPr>
          <w:rFonts w:ascii="Times New Roman" w:hAnsi="Times New Roman" w:cs="Times New Roman"/>
          <w:sz w:val="28"/>
          <w:szCs w:val="28"/>
        </w:rPr>
        <w:t>экономичные условия</w:t>
      </w:r>
      <w:proofErr w:type="gramEnd"/>
      <w:r w:rsidRPr="00B93936">
        <w:rPr>
          <w:rFonts w:ascii="Times New Roman" w:hAnsi="Times New Roman" w:cs="Times New Roman"/>
          <w:sz w:val="28"/>
          <w:szCs w:val="28"/>
        </w:rPr>
        <w:t xml:space="preserve"> для размещения зданий и сооружений на местности, отвод дождевых и талых вод к местам сброса в водоем, создает необходимые продольные уклоны улиц и дорог для движения автомобилей и пешеходов, а также для прокладки подземных инженерных сетей безнапорной канализации и дренажа.</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При осуществлении вертикальной планировки учитывают природоохранные требования. Целесообразно по возможности сохранять естественный рельеф, почвенный покров, растительность, всемерно сокращать объем земляных работ с несбалансированными объемами выемок и насыпей.</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Вертикальная планировка нужна в минимальной степени на участках, где естественный рельеф местности обеспечивает необходимые уклоны для </w:t>
      </w:r>
      <w:r w:rsidRPr="00B93936">
        <w:rPr>
          <w:rFonts w:ascii="Times New Roman" w:hAnsi="Times New Roman" w:cs="Times New Roman"/>
          <w:sz w:val="28"/>
          <w:szCs w:val="28"/>
        </w:rPr>
        <w:lastRenderedPageBreak/>
        <w:t xml:space="preserve">стока дождевых вод (0,005…0,01), для рациональной вертикальной посадки зданий (0,005…0,05). </w:t>
      </w:r>
      <w:proofErr w:type="gramStart"/>
      <w:r w:rsidRPr="00B93936">
        <w:rPr>
          <w:rFonts w:ascii="Times New Roman" w:hAnsi="Times New Roman" w:cs="Times New Roman"/>
          <w:sz w:val="28"/>
          <w:szCs w:val="28"/>
        </w:rPr>
        <w:t xml:space="preserve">Требуемые продольные уклоны для улиц: не менее 0,005 и не </w:t>
      </w:r>
      <w:proofErr w:type="spellStart"/>
      <w:r w:rsidRPr="00B93936">
        <w:rPr>
          <w:rFonts w:ascii="Times New Roman" w:hAnsi="Times New Roman" w:cs="Times New Roman"/>
          <w:sz w:val="28"/>
          <w:szCs w:val="28"/>
        </w:rPr>
        <w:t>бо-лее</w:t>
      </w:r>
      <w:proofErr w:type="spellEnd"/>
      <w:r w:rsidRPr="00B93936">
        <w:rPr>
          <w:rFonts w:ascii="Times New Roman" w:hAnsi="Times New Roman" w:cs="Times New Roman"/>
          <w:sz w:val="28"/>
          <w:szCs w:val="28"/>
        </w:rPr>
        <w:t xml:space="preserve"> 0,05 - для магистральных улиц, до 0,08 - для жилых, до 0,04 - для скоростных дорог, 0,005…0,08 -для проездов и пешеходных дорог в жилых кварталах и группах жилых домов.</w:t>
      </w:r>
      <w:proofErr w:type="gramEnd"/>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Участки кварталов и групп жилых домов следует располагать на отметках более высоких, чем отметки красных линий обрамляющих их улиц, чтобы стоки дождевых вод с жилых территорий направлялись к водоприемным устройствам на улицах.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Снимаемый при вертикальной планировке слой плодородной почвы следует складировать, предохранять от размыва и загрязнения с последующим использованием при озеленении территории.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Организация поверхностного стока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В настоящее время на территории сельского поселения системы отвода поверхностного стока  отсутствуют.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 Своевременное организованное отведение поверхностных сточных вод (дождевых, талых, поливомоечных) способствует обеспечению надлежащих санитарно-гигиенических условий для эксплуатации территорий, наземных и подземных сооружений. </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Отведение поверхностных сточных вод с территорий застройки предусматривается путем устройства открытых лотков. В качестве </w:t>
      </w:r>
      <w:proofErr w:type="gramStart"/>
      <w:r w:rsidRPr="00B93936">
        <w:rPr>
          <w:rFonts w:ascii="Times New Roman" w:hAnsi="Times New Roman" w:cs="Times New Roman"/>
          <w:sz w:val="28"/>
          <w:szCs w:val="28"/>
        </w:rPr>
        <w:t>открытых</w:t>
      </w:r>
      <w:proofErr w:type="gramEnd"/>
      <w:r w:rsidRPr="00B93936">
        <w:rPr>
          <w:rFonts w:ascii="Times New Roman" w:hAnsi="Times New Roman" w:cs="Times New Roman"/>
          <w:sz w:val="28"/>
          <w:szCs w:val="28"/>
        </w:rPr>
        <w:t xml:space="preserve"> </w:t>
      </w:r>
      <w:proofErr w:type="spellStart"/>
      <w:r w:rsidRPr="00B93936">
        <w:rPr>
          <w:rFonts w:ascii="Times New Roman" w:hAnsi="Times New Roman" w:cs="Times New Roman"/>
          <w:sz w:val="28"/>
          <w:szCs w:val="28"/>
        </w:rPr>
        <w:t>во-достоков</w:t>
      </w:r>
      <w:proofErr w:type="spellEnd"/>
      <w:r w:rsidRPr="00B93936">
        <w:rPr>
          <w:rFonts w:ascii="Times New Roman" w:hAnsi="Times New Roman" w:cs="Times New Roman"/>
          <w:sz w:val="28"/>
          <w:szCs w:val="28"/>
        </w:rPr>
        <w:t xml:space="preserve"> приняты кюветы </w:t>
      </w:r>
      <w:proofErr w:type="spellStart"/>
      <w:r w:rsidRPr="00B93936">
        <w:rPr>
          <w:rFonts w:ascii="Times New Roman" w:hAnsi="Times New Roman" w:cs="Times New Roman"/>
          <w:sz w:val="28"/>
          <w:szCs w:val="28"/>
        </w:rPr>
        <w:t>трапециидального</w:t>
      </w:r>
      <w:proofErr w:type="spellEnd"/>
      <w:r w:rsidRPr="00B93936">
        <w:rPr>
          <w:rFonts w:ascii="Times New Roman" w:hAnsi="Times New Roman" w:cs="Times New Roman"/>
          <w:sz w:val="28"/>
          <w:szCs w:val="28"/>
        </w:rPr>
        <w:t xml:space="preserve"> сечения и лотки. Ширина по дну – 0,5м, глубина – 0,6-1,0м, заложение откосов 1:2. Крепление откосов предусматривается </w:t>
      </w:r>
      <w:proofErr w:type="spellStart"/>
      <w:r w:rsidRPr="00B93936">
        <w:rPr>
          <w:rFonts w:ascii="Times New Roman" w:hAnsi="Times New Roman" w:cs="Times New Roman"/>
          <w:sz w:val="28"/>
          <w:szCs w:val="28"/>
        </w:rPr>
        <w:t>одерновкой</w:t>
      </w:r>
      <w:proofErr w:type="spellEnd"/>
      <w:r w:rsidRPr="00B93936">
        <w:rPr>
          <w:rFonts w:ascii="Times New Roman" w:hAnsi="Times New Roman" w:cs="Times New Roman"/>
          <w:sz w:val="28"/>
          <w:szCs w:val="28"/>
        </w:rPr>
        <w:t>. Открытые водостоки будут выполнять функцию дрен. На участках территории  с уклонами более 0,03 во избежание размыва проектируется устройство бетонных лотков прямоугольного сечения. Ширина лотков 0,4-0,6м, глубина – 0,6м. Трассировка водоотводящей сети по улицам населенных пунктов производится с учетом бассейнов стока. Водоотвод предусматривается самотеком.</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Водоприемниками поверхностных сточных вод в населенных пунктах </w:t>
      </w:r>
      <w:proofErr w:type="spellStart"/>
      <w:proofErr w:type="gramStart"/>
      <w:r w:rsidRPr="00B93936">
        <w:rPr>
          <w:rFonts w:ascii="Times New Roman" w:hAnsi="Times New Roman" w:cs="Times New Roman"/>
          <w:sz w:val="28"/>
          <w:szCs w:val="28"/>
        </w:rPr>
        <w:t>сель-ского</w:t>
      </w:r>
      <w:proofErr w:type="spellEnd"/>
      <w:proofErr w:type="gramEnd"/>
      <w:r w:rsidRPr="00B93936">
        <w:rPr>
          <w:rFonts w:ascii="Times New Roman" w:hAnsi="Times New Roman" w:cs="Times New Roman"/>
          <w:sz w:val="28"/>
          <w:szCs w:val="28"/>
        </w:rPr>
        <w:t xml:space="preserve"> поселения Октябрьский сельсовет являются речки </w:t>
      </w:r>
      <w:proofErr w:type="spellStart"/>
      <w:r w:rsidRPr="00B93936">
        <w:rPr>
          <w:rFonts w:ascii="Times New Roman" w:hAnsi="Times New Roman" w:cs="Times New Roman"/>
          <w:sz w:val="28"/>
          <w:szCs w:val="28"/>
        </w:rPr>
        <w:t>Седяшка</w:t>
      </w:r>
      <w:proofErr w:type="spellEnd"/>
      <w:r w:rsidRPr="00B93936">
        <w:rPr>
          <w:rFonts w:ascii="Times New Roman" w:hAnsi="Times New Roman" w:cs="Times New Roman"/>
          <w:sz w:val="28"/>
          <w:szCs w:val="28"/>
        </w:rPr>
        <w:t xml:space="preserve">, Уса и их притоки-ручьи. В соответствии с требованиями по очистке ливневых стоков </w:t>
      </w:r>
      <w:proofErr w:type="spellStart"/>
      <w:proofErr w:type="gramStart"/>
      <w:r w:rsidRPr="00B93936">
        <w:rPr>
          <w:rFonts w:ascii="Times New Roman" w:hAnsi="Times New Roman" w:cs="Times New Roman"/>
          <w:sz w:val="28"/>
          <w:szCs w:val="28"/>
        </w:rPr>
        <w:t>пе-ред</w:t>
      </w:r>
      <w:proofErr w:type="spellEnd"/>
      <w:proofErr w:type="gramEnd"/>
      <w:r w:rsidRPr="00B93936">
        <w:rPr>
          <w:rFonts w:ascii="Times New Roman" w:hAnsi="Times New Roman" w:cs="Times New Roman"/>
          <w:sz w:val="28"/>
          <w:szCs w:val="28"/>
        </w:rPr>
        <w:t xml:space="preserve"> выпуском их в водоем проектом предусмотрена система специальных </w:t>
      </w:r>
      <w:proofErr w:type="spellStart"/>
      <w:r w:rsidRPr="00B93936">
        <w:rPr>
          <w:rFonts w:ascii="Times New Roman" w:hAnsi="Times New Roman" w:cs="Times New Roman"/>
          <w:sz w:val="28"/>
          <w:szCs w:val="28"/>
        </w:rPr>
        <w:t>со-оружений</w:t>
      </w:r>
      <w:proofErr w:type="spellEnd"/>
      <w:r w:rsidRPr="00B93936">
        <w:rPr>
          <w:rFonts w:ascii="Times New Roman" w:hAnsi="Times New Roman" w:cs="Times New Roman"/>
          <w:sz w:val="28"/>
          <w:szCs w:val="28"/>
        </w:rPr>
        <w:t xml:space="preserve"> по очистке поверхностных сточных вод, расположенных на одной площадке с очистными сооружениями хозяйственно-бытовых и производственных стоков.</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Для распределения и направления дождевого стока на очистные сооружения предусмотрены распределительные камеры на водостоках. Распределение стоков проводится с учетом того, что очистные сооружения будут принимать наиболее загрязненную часть поверхностного стока, при этом очистке подвергается не менее 70% годового объема поверхностного стока. На очистные сооружения направляется первая, наиболее загрязненная </w:t>
      </w:r>
      <w:r w:rsidRPr="00B93936">
        <w:rPr>
          <w:rFonts w:ascii="Times New Roman" w:hAnsi="Times New Roman" w:cs="Times New Roman"/>
          <w:sz w:val="28"/>
          <w:szCs w:val="28"/>
        </w:rPr>
        <w:lastRenderedPageBreak/>
        <w:t>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очистки.</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Очищенные до нормативно чистых </w:t>
      </w:r>
      <w:proofErr w:type="gramStart"/>
      <w:r w:rsidRPr="00B93936">
        <w:rPr>
          <w:rFonts w:ascii="Times New Roman" w:hAnsi="Times New Roman" w:cs="Times New Roman"/>
          <w:sz w:val="28"/>
          <w:szCs w:val="28"/>
        </w:rPr>
        <w:t>стоки</w:t>
      </w:r>
      <w:proofErr w:type="gramEnd"/>
      <w:r w:rsidRPr="00B93936">
        <w:rPr>
          <w:rFonts w:ascii="Times New Roman" w:hAnsi="Times New Roman" w:cs="Times New Roman"/>
          <w:sz w:val="28"/>
          <w:szCs w:val="28"/>
        </w:rPr>
        <w:t xml:space="preserve"> возможно использовать для промышленно-технических целей, полива зеленых насаждений.</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Гидравлические расчеты очистных сооружений, которые включают определение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выполняются лицензированной организацией на стадии специального проекта.</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Укрепление оврагов</w:t>
      </w:r>
      <w:r w:rsidR="00EF2760">
        <w:rPr>
          <w:rFonts w:ascii="Times New Roman" w:hAnsi="Times New Roman" w:cs="Times New Roman"/>
          <w:sz w:val="28"/>
          <w:szCs w:val="28"/>
        </w:rPr>
        <w:t>.</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Влияние овражной эрозии на населенные пункты и смежные с ними территории заключается главным образом в расчленении их на отдельные части. Эрозия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механическую обработку земель.</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Инженерная подготовка овражных территорий в целях увеличения площади полезного использования их, и предотвращения их дальнейшего роста предусматривает засыпку верховий оврагов, </w:t>
      </w:r>
      <w:proofErr w:type="spellStart"/>
      <w:r w:rsidRPr="00B93936">
        <w:rPr>
          <w:rFonts w:ascii="Times New Roman" w:hAnsi="Times New Roman" w:cs="Times New Roman"/>
          <w:sz w:val="28"/>
          <w:szCs w:val="28"/>
        </w:rPr>
        <w:t>уполаживание</w:t>
      </w:r>
      <w:proofErr w:type="spellEnd"/>
      <w:r w:rsidRPr="00B93936">
        <w:rPr>
          <w:rFonts w:ascii="Times New Roman" w:hAnsi="Times New Roman" w:cs="Times New Roman"/>
          <w:sz w:val="28"/>
          <w:szCs w:val="28"/>
        </w:rPr>
        <w:t xml:space="preserve"> склонов с озеленением, посадкой растительности с развитой корневой системой, засыпку части ложа оврагов с прокладкой по дну коллекторов с целью дальнейшего использования под проезды или бульвары и полную засыпку оврагов.</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Благоустройство береговых полос водных объектов</w:t>
      </w:r>
      <w:r w:rsidR="00EF2760">
        <w:rPr>
          <w:rFonts w:ascii="Times New Roman" w:hAnsi="Times New Roman" w:cs="Times New Roman"/>
          <w:sz w:val="28"/>
          <w:szCs w:val="28"/>
        </w:rPr>
        <w:t>.</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В настоящее время санитарное состояние водоемов неудовлетворительное. Прибрежные территории и дно водоемов заилены, берега поросли болотной растительностью.</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С целью обустройства рекреационных зон поселения, предусматривается ряд мероприятий, направленных на благоустройство водоемов:</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регулирование, благоустройство и расчистка русел и ручьев сельского поселения на расчетный срок в новых границах населенных пунктов;</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профилирование берегов;</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подсыпка заболоченных участков прибрежных территорий;</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посадка зеленых насаждений, посев трав;</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 устройство пешеходных прогулочных связей, удобных подъездов и </w:t>
      </w:r>
      <w:r w:rsidR="00EF2760">
        <w:rPr>
          <w:rFonts w:ascii="Times New Roman" w:hAnsi="Times New Roman" w:cs="Times New Roman"/>
          <w:sz w:val="28"/>
          <w:szCs w:val="28"/>
        </w:rPr>
        <w:t>подхо</w:t>
      </w:r>
      <w:r w:rsidRPr="00B93936">
        <w:rPr>
          <w:rFonts w:ascii="Times New Roman" w:hAnsi="Times New Roman" w:cs="Times New Roman"/>
          <w:sz w:val="28"/>
          <w:szCs w:val="28"/>
        </w:rPr>
        <w:t>дов к воде;</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подсыпка дамб, замена труб большего ди</w:t>
      </w:r>
      <w:r w:rsidR="00EF2760">
        <w:rPr>
          <w:rFonts w:ascii="Times New Roman" w:hAnsi="Times New Roman" w:cs="Times New Roman"/>
          <w:sz w:val="28"/>
          <w:szCs w:val="28"/>
        </w:rPr>
        <w:t>аметра (при необходимости), про</w:t>
      </w:r>
      <w:r w:rsidRPr="00B93936">
        <w:rPr>
          <w:rFonts w:ascii="Times New Roman" w:hAnsi="Times New Roman" w:cs="Times New Roman"/>
          <w:sz w:val="28"/>
          <w:szCs w:val="28"/>
        </w:rPr>
        <w:t>чистка существующих труб.</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Рекомендуется профилирование склонов для предотвращения задержки стока ливневых и талых вод, крутые склоны </w:t>
      </w:r>
      <w:proofErr w:type="spellStart"/>
      <w:r w:rsidRPr="00B93936">
        <w:rPr>
          <w:rFonts w:ascii="Times New Roman" w:hAnsi="Times New Roman" w:cs="Times New Roman"/>
          <w:sz w:val="28"/>
          <w:szCs w:val="28"/>
        </w:rPr>
        <w:t>уполаживаются</w:t>
      </w:r>
      <w:proofErr w:type="spellEnd"/>
      <w:r w:rsidRPr="00B93936">
        <w:rPr>
          <w:rFonts w:ascii="Times New Roman" w:hAnsi="Times New Roman" w:cs="Times New Roman"/>
          <w:sz w:val="28"/>
          <w:szCs w:val="28"/>
        </w:rPr>
        <w:t xml:space="preserve"> или террасируются с устройством промежуточных берм.</w:t>
      </w:r>
    </w:p>
    <w:p w:rsidR="00B93936" w:rsidRPr="00B93936"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 xml:space="preserve">В качестве основного метода защиты откосов от ветровой и водной </w:t>
      </w:r>
      <w:r w:rsidRPr="00B93936">
        <w:rPr>
          <w:rFonts w:ascii="Times New Roman" w:hAnsi="Times New Roman" w:cs="Times New Roman"/>
          <w:sz w:val="28"/>
          <w:szCs w:val="28"/>
        </w:rPr>
        <w:lastRenderedPageBreak/>
        <w:t>эрозии применяются устройство на них травяного по</w:t>
      </w:r>
      <w:r w:rsidR="00EF2760">
        <w:rPr>
          <w:rFonts w:ascii="Times New Roman" w:hAnsi="Times New Roman" w:cs="Times New Roman"/>
          <w:sz w:val="28"/>
          <w:szCs w:val="28"/>
        </w:rPr>
        <w:t>крова, посадка кустарников и де</w:t>
      </w:r>
      <w:r w:rsidRPr="00B93936">
        <w:rPr>
          <w:rFonts w:ascii="Times New Roman" w:hAnsi="Times New Roman" w:cs="Times New Roman"/>
          <w:sz w:val="28"/>
          <w:szCs w:val="28"/>
        </w:rPr>
        <w:t xml:space="preserve">ревьев с развитой корневой системой. Водоохранная растительность обеспечивает интенсивное поглощение почвой талых и дождевых вод, перевод их из поверхностного стока в грунтовый, что способствует удлинению стока за счет периода его поступления в водоемы, устраняет бурные наводнения весной, создает полноводность водоемов в межень и предохраняет их от обмеления и заиления. Лесные и парковые насаждения по берегам водоемов наиболее полно проявляют почвозащитное, берегоукрепительное и </w:t>
      </w:r>
      <w:proofErr w:type="spellStart"/>
      <w:r w:rsidRPr="00B93936">
        <w:rPr>
          <w:rFonts w:ascii="Times New Roman" w:hAnsi="Times New Roman" w:cs="Times New Roman"/>
          <w:sz w:val="28"/>
          <w:szCs w:val="28"/>
        </w:rPr>
        <w:t>водоохранное</w:t>
      </w:r>
      <w:proofErr w:type="spellEnd"/>
      <w:r w:rsidRPr="00B93936">
        <w:rPr>
          <w:rFonts w:ascii="Times New Roman" w:hAnsi="Times New Roman" w:cs="Times New Roman"/>
          <w:sz w:val="28"/>
          <w:szCs w:val="28"/>
        </w:rPr>
        <w:t xml:space="preserve"> влияние. На пойменных участках с высоким стоянием грунтовых вод и даже покрытых тонким слоем воды необходимо производить посадку влаголюбивых растений (</w:t>
      </w:r>
      <w:proofErr w:type="spellStart"/>
      <w:r w:rsidRPr="00B93936">
        <w:rPr>
          <w:rFonts w:ascii="Times New Roman" w:hAnsi="Times New Roman" w:cs="Times New Roman"/>
          <w:sz w:val="28"/>
          <w:szCs w:val="28"/>
        </w:rPr>
        <w:t>биодренаж</w:t>
      </w:r>
      <w:proofErr w:type="spellEnd"/>
      <w:r w:rsidRPr="00B93936">
        <w:rPr>
          <w:rFonts w:ascii="Times New Roman" w:hAnsi="Times New Roman" w:cs="Times New Roman"/>
          <w:sz w:val="28"/>
          <w:szCs w:val="28"/>
        </w:rPr>
        <w:t>) – ольхи, особых сортов ивы, камыша, тростника и др.</w:t>
      </w:r>
    </w:p>
    <w:p w:rsidR="004B2EB0" w:rsidRDefault="00B93936" w:rsidP="00B93936">
      <w:pPr>
        <w:widowControl w:val="0"/>
        <w:suppressAutoHyphens w:val="0"/>
        <w:spacing w:after="0" w:line="240" w:lineRule="auto"/>
        <w:ind w:firstLine="426"/>
        <w:jc w:val="both"/>
        <w:rPr>
          <w:rFonts w:ascii="Times New Roman" w:hAnsi="Times New Roman" w:cs="Times New Roman"/>
          <w:sz w:val="28"/>
          <w:szCs w:val="28"/>
        </w:rPr>
      </w:pPr>
      <w:r w:rsidRPr="00B93936">
        <w:rPr>
          <w:rFonts w:ascii="Times New Roman" w:hAnsi="Times New Roman" w:cs="Times New Roman"/>
          <w:sz w:val="28"/>
          <w:szCs w:val="28"/>
        </w:rPr>
        <w:t>Грунт от расчистки водоемов необходимо использовать для отсыпки прибрежных территорий. При застройке новых жилых кварталов вывоз минерального и растительного грунта рекомендуется направлять на пониженные участки, берега рек и прилегающую к ним территорию для планирования территории согласно генеральному плану.</w:t>
      </w:r>
    </w:p>
    <w:p w:rsidR="005E12C3" w:rsidRPr="00792F8D" w:rsidRDefault="005E12C3" w:rsidP="004B2EB0">
      <w:pPr>
        <w:widowControl w:val="0"/>
        <w:suppressAutoHyphens w:val="0"/>
        <w:spacing w:after="0" w:line="240" w:lineRule="auto"/>
        <w:ind w:firstLine="426"/>
        <w:jc w:val="both"/>
        <w:rPr>
          <w:rFonts w:ascii="Times New Roman" w:hAnsi="Times New Roman" w:cs="Times New Roman"/>
          <w:iCs/>
          <w:sz w:val="28"/>
          <w:szCs w:val="28"/>
        </w:rPr>
      </w:pPr>
      <w:r w:rsidRPr="00792F8D">
        <w:rPr>
          <w:rFonts w:ascii="Times New Roman" w:hAnsi="Times New Roman" w:cs="Times New Roman"/>
          <w:color w:val="000000"/>
          <w:sz w:val="28"/>
          <w:szCs w:val="28"/>
        </w:rPr>
        <w:t>При разработке проектных предложений учтены экономические и природные условия территории</w:t>
      </w:r>
      <w:r w:rsidR="004B2EB0">
        <w:rPr>
          <w:rFonts w:ascii="Times New Roman" w:hAnsi="Times New Roman" w:cs="Times New Roman"/>
          <w:color w:val="000000"/>
          <w:sz w:val="28"/>
          <w:szCs w:val="28"/>
        </w:rPr>
        <w:t>.</w:t>
      </w:r>
    </w:p>
    <w:p w:rsidR="00C71755" w:rsidRPr="00792F8D" w:rsidRDefault="00C71755" w:rsidP="001D63C1">
      <w:pPr>
        <w:widowControl w:val="0"/>
        <w:suppressAutoHyphens w:val="0"/>
        <w:spacing w:after="0" w:line="240" w:lineRule="auto"/>
        <w:ind w:firstLine="426"/>
        <w:jc w:val="both"/>
        <w:rPr>
          <w:rFonts w:ascii="Times New Roman" w:hAnsi="Times New Roman" w:cs="Times New Roman"/>
          <w:sz w:val="28"/>
          <w:szCs w:val="28"/>
        </w:rPr>
      </w:pPr>
    </w:p>
    <w:p w:rsidR="00B51A79" w:rsidRPr="00792F8D" w:rsidRDefault="002B5175" w:rsidP="001D63C1">
      <w:pPr>
        <w:widowControl w:val="0"/>
        <w:suppressAutoHyphens w:val="0"/>
        <w:spacing w:after="0" w:line="240" w:lineRule="auto"/>
        <w:ind w:firstLine="426"/>
        <w:jc w:val="both"/>
        <w:rPr>
          <w:rFonts w:ascii="Times New Roman" w:hAnsi="Times New Roman" w:cs="Times New Roman"/>
          <w:b/>
          <w:sz w:val="28"/>
          <w:szCs w:val="28"/>
        </w:rPr>
      </w:pPr>
      <w:r w:rsidRPr="00792F8D">
        <w:rPr>
          <w:rFonts w:ascii="Times New Roman" w:hAnsi="Times New Roman" w:cs="Times New Roman"/>
          <w:b/>
          <w:sz w:val="28"/>
          <w:szCs w:val="28"/>
        </w:rPr>
        <w:t>8</w:t>
      </w:r>
      <w:r w:rsidR="0014425B" w:rsidRPr="00792F8D">
        <w:rPr>
          <w:rFonts w:ascii="Times New Roman" w:hAnsi="Times New Roman" w:cs="Times New Roman"/>
          <w:b/>
          <w:sz w:val="28"/>
          <w:szCs w:val="28"/>
        </w:rPr>
        <w:t xml:space="preserve">. </w:t>
      </w:r>
      <w:r w:rsidR="00B51A79" w:rsidRPr="00792F8D">
        <w:rPr>
          <w:rFonts w:ascii="Times New Roman" w:hAnsi="Times New Roman" w:cs="Times New Roman"/>
          <w:b/>
          <w:sz w:val="28"/>
          <w:szCs w:val="28"/>
        </w:rPr>
        <w:t>Охрана окружающей среды</w:t>
      </w:r>
    </w:p>
    <w:p w:rsidR="00B51A79" w:rsidRPr="00792F8D" w:rsidRDefault="00B51A79" w:rsidP="001D63C1">
      <w:pPr>
        <w:widowControl w:val="0"/>
        <w:suppressAutoHyphens w:val="0"/>
        <w:spacing w:after="0" w:line="240" w:lineRule="auto"/>
        <w:ind w:firstLine="426"/>
        <w:jc w:val="both"/>
        <w:rPr>
          <w:rFonts w:ascii="Times New Roman" w:hAnsi="Times New Roman" w:cs="Times New Roman"/>
          <w:sz w:val="28"/>
          <w:szCs w:val="28"/>
        </w:rPr>
      </w:pPr>
      <w:r w:rsidRPr="00792F8D">
        <w:rPr>
          <w:rFonts w:ascii="Times New Roman" w:hAnsi="Times New Roman" w:cs="Times New Roman"/>
          <w:sz w:val="28"/>
          <w:szCs w:val="28"/>
        </w:rPr>
        <w:t>Основной целью разработки градостроительной документации является устойчивое, безопасное развитие территории, создание условий, обеспечивающих комфортное проживание населения. Одна из основных методических позиций при разработке генерального плана – использование природно-экологического подхода, приоритетное решение экологических проблем поселени</w:t>
      </w:r>
      <w:r w:rsidR="000D710F" w:rsidRPr="00792F8D">
        <w:rPr>
          <w:rFonts w:ascii="Times New Roman" w:hAnsi="Times New Roman" w:cs="Times New Roman"/>
          <w:sz w:val="28"/>
          <w:szCs w:val="28"/>
        </w:rPr>
        <w:t>я</w:t>
      </w:r>
      <w:r w:rsidRPr="00792F8D">
        <w:rPr>
          <w:rFonts w:ascii="Times New Roman" w:hAnsi="Times New Roman" w:cs="Times New Roman"/>
          <w:sz w:val="28"/>
          <w:szCs w:val="28"/>
        </w:rPr>
        <w:t>.</w:t>
      </w:r>
    </w:p>
    <w:p w:rsidR="000D710F" w:rsidRPr="00792F8D" w:rsidRDefault="000D710F" w:rsidP="001D63C1">
      <w:pPr>
        <w:widowControl w:val="0"/>
        <w:suppressAutoHyphens w:val="0"/>
        <w:spacing w:after="0" w:line="240" w:lineRule="auto"/>
        <w:ind w:firstLine="426"/>
        <w:jc w:val="both"/>
        <w:rPr>
          <w:rFonts w:ascii="Times New Roman" w:hAnsi="Times New Roman" w:cs="Times New Roman"/>
          <w:bCs/>
          <w:sz w:val="28"/>
          <w:szCs w:val="28"/>
        </w:rPr>
      </w:pPr>
      <w:r w:rsidRPr="00792F8D">
        <w:rPr>
          <w:rFonts w:ascii="Times New Roman" w:hAnsi="Times New Roman" w:cs="Times New Roman"/>
          <w:bCs/>
          <w:sz w:val="28"/>
          <w:szCs w:val="28"/>
        </w:rPr>
        <w:t>Одним из приоритетных направлений развития муниципального образования является восстановление и сохранение экологического равновесия среды хозяйственной деятельности. Критерием оценки экологического равновесия является способность территории выдержать совокупную нагрузку существующих и вновь образованных отраслей, а также, урбанизации без ущерба для развития социально-экономических и социально-экологических процессов.</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Состояние воздушного бассейна</w:t>
      </w:r>
      <w:r>
        <w:rPr>
          <w:rFonts w:ascii="Times New Roman" w:hAnsi="Times New Roman" w:cs="Times New Roman"/>
          <w:sz w:val="28"/>
          <w:szCs w:val="28"/>
        </w:rPr>
        <w:t>.</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xml:space="preserve">Мониторинг состояния атмосферного воздуха осуществляется </w:t>
      </w:r>
      <w:proofErr w:type="spellStart"/>
      <w:proofErr w:type="gramStart"/>
      <w:r w:rsidRPr="004B2EB0">
        <w:rPr>
          <w:rFonts w:ascii="Times New Roman" w:hAnsi="Times New Roman" w:cs="Times New Roman"/>
          <w:sz w:val="28"/>
          <w:szCs w:val="28"/>
        </w:rPr>
        <w:t>государ-ственным</w:t>
      </w:r>
      <w:proofErr w:type="spellEnd"/>
      <w:proofErr w:type="gramEnd"/>
      <w:r w:rsidRPr="004B2EB0">
        <w:rPr>
          <w:rFonts w:ascii="Times New Roman" w:hAnsi="Times New Roman" w:cs="Times New Roman"/>
          <w:sz w:val="28"/>
          <w:szCs w:val="28"/>
        </w:rPr>
        <w:t xml:space="preserve"> учреждением «Башкирское управление по гидрометеорологии и мониторингу окружающей среды» (ГУ «Башкирское УГМС») в пяти городах: Благовещенск, Салават, Стерлитамак, Туймазы и Уфа. Общее количество постов наблюдений составляет 20 единиц. Объемы выбросов загрязняющих веществ в атмосферу приведены по ближайшему посту наблюдения к территории сельского поселения Октябрьский сельсовет - городу Благовещенск. </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О</w:t>
      </w:r>
      <w:r w:rsidRPr="004B2EB0">
        <w:rPr>
          <w:rFonts w:ascii="Times New Roman" w:hAnsi="Times New Roman" w:cs="Times New Roman"/>
          <w:sz w:val="28"/>
          <w:szCs w:val="28"/>
        </w:rPr>
        <w:t xml:space="preserve">бъем выбросов в атмосферу загрязняющих веществ составил 4,8 тыс. </w:t>
      </w:r>
      <w:r w:rsidRPr="004B2EB0">
        <w:rPr>
          <w:rFonts w:ascii="Times New Roman" w:hAnsi="Times New Roman" w:cs="Times New Roman"/>
          <w:sz w:val="28"/>
          <w:szCs w:val="28"/>
        </w:rPr>
        <w:lastRenderedPageBreak/>
        <w:t>тонн. В том числе 0,2 тыс. тонн от стационарных источников, и 4,6 тыс. тонн от транспортных средств. Плотность выбросов загря</w:t>
      </w:r>
      <w:r>
        <w:rPr>
          <w:rFonts w:ascii="Times New Roman" w:hAnsi="Times New Roman" w:cs="Times New Roman"/>
          <w:sz w:val="28"/>
          <w:szCs w:val="28"/>
        </w:rPr>
        <w:t xml:space="preserve">зняющих веществ </w:t>
      </w:r>
      <w:r w:rsidRPr="004B2EB0">
        <w:rPr>
          <w:rFonts w:ascii="Times New Roman" w:hAnsi="Times New Roman" w:cs="Times New Roman"/>
          <w:sz w:val="28"/>
          <w:szCs w:val="28"/>
        </w:rPr>
        <w:t>составило 0,267 тонн на 1 человека.</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xml:space="preserve">По климатическим условиям рассеивания примесей в атмосфере территория Республики Башкортостан относится к зоне, характеризуемой высоким потенциалом загрязнения атмосферы (ПЗА 3,0-3,2). Низкая рассеивающая способность атмосферы здесь обусловлена преобладанием слабых ветров, застоев воздуха и мощных приземных инверсий. </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Основными источниками загрязнения атмосферы являются котельные, автотранспорт, промышленные предприятия, сельскохозяйственные объекты. Котельные, работающие на жидком и твердом топливе, выбрасывают в атмосферу сернистый ангидрид, окислы азота, сажу; от автотранспорта поступают, в основном, окись углерода, углеводороды.</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Недостаточный уровень технического оснащения большинства предприятий, размещение и строительство их без учета экологического фактора определяет и специфику экологических проблем района.</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xml:space="preserve">В настоящее время границы </w:t>
      </w:r>
      <w:proofErr w:type="spellStart"/>
      <w:r w:rsidRPr="004B2EB0">
        <w:rPr>
          <w:rFonts w:ascii="Times New Roman" w:hAnsi="Times New Roman" w:cs="Times New Roman"/>
          <w:sz w:val="28"/>
          <w:szCs w:val="28"/>
        </w:rPr>
        <w:t>водоохранных</w:t>
      </w:r>
      <w:proofErr w:type="spellEnd"/>
      <w:r w:rsidRPr="004B2EB0">
        <w:rPr>
          <w:rFonts w:ascii="Times New Roman" w:hAnsi="Times New Roman" w:cs="Times New Roman"/>
          <w:sz w:val="28"/>
          <w:szCs w:val="28"/>
        </w:rPr>
        <w:t xml:space="preserve"> зон и  прибрежных защитных полос водных объектов на территории сельского поселения не установлены и эксплуатируются с нарушением экологических требований о </w:t>
      </w:r>
      <w:proofErr w:type="spellStart"/>
      <w:r w:rsidRPr="004B2EB0">
        <w:rPr>
          <w:rFonts w:ascii="Times New Roman" w:hAnsi="Times New Roman" w:cs="Times New Roman"/>
          <w:sz w:val="28"/>
          <w:szCs w:val="28"/>
        </w:rPr>
        <w:t>водоохранных</w:t>
      </w:r>
      <w:proofErr w:type="spellEnd"/>
      <w:r w:rsidRPr="004B2EB0">
        <w:rPr>
          <w:rFonts w:ascii="Times New Roman" w:hAnsi="Times New Roman" w:cs="Times New Roman"/>
          <w:sz w:val="28"/>
          <w:szCs w:val="28"/>
        </w:rPr>
        <w:t xml:space="preserve"> зонах рек, озер и водохранилищ.</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Отсутствие механизации для удаления и складирования навоза, неправильное его хранение, прямой сброс талых и дождевых стоков с территорий ферм и стоков от силосных траншей и стоянок автотранспорта создают неблагоприятные условия на территориях населенных пунктов, загрязняют водоемы и грунтовые воды.</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Качество питьевой воды</w:t>
      </w:r>
      <w:r>
        <w:rPr>
          <w:rFonts w:ascii="Times New Roman" w:hAnsi="Times New Roman" w:cs="Times New Roman"/>
          <w:sz w:val="28"/>
          <w:szCs w:val="28"/>
        </w:rPr>
        <w:t>.</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Благовещенский район и, в частности, сельское поселение Октябрьский сельсовет, в целом, обеспечены пресными подземными водами. Источниками водоснабжения в данном районе являются грунтовые и грунтово-инфильтрационные воды четвертичных аллювиальных отложений. Глубина залегания грунтовых вод находится в интервале 2-20 м.</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Глубина эксплуатационных скважин на частных подворьях составляет 10 - 25 м. Запасы подземных вод существенно разнятся на соседних участках. Для выбора наиболее пригодного под водозабор участка требуется проведение специальных поисково-разведочных работ. При проектировании водозаборов и оценке их производительности необходимо учитывать все факторы, способствующие накоплению подземных вод на участках заложения этих скважин.</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Благовещенский район характеризуется относительно надежной обеспеченностью ресурсами подземных вод питьевого качества. Данные по прогнозным ресурсам подземных вод с минерализацией до 1 г/л (вода питьевая, негазированная, первой категории) и месторождениям подземных вод с утвержденными запасами  на территории Благовещенского района не представлены.</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lastRenderedPageBreak/>
        <w:t>Практически все существующие водозаборные скважины и колодцы в частных подворьях не имеют организованных зон санитарной охраны I пояса, во  II и III поясах не всегда соблюдается санитарный режим.</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Почвы</w:t>
      </w:r>
      <w:r>
        <w:rPr>
          <w:rFonts w:ascii="Times New Roman" w:hAnsi="Times New Roman" w:cs="Times New Roman"/>
          <w:sz w:val="28"/>
          <w:szCs w:val="28"/>
        </w:rPr>
        <w:t>.</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Территория сельского поселения Октябрьский сельсовет относится к лесной зоне Благовещенского района и характеризуется преобладанием в почвенном покрове почв серого лесного типа. Основными причинами нарушения естественных ландшафтов и плодородия почв на территории сельского поселения Октябрьский сельсовет  являются:</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захламление земель отходами производства и потребления;</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нарушение правил хранения минеральных удобрений и ядохимикатов;</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xml:space="preserve">- </w:t>
      </w:r>
      <w:proofErr w:type="spellStart"/>
      <w:r w:rsidRPr="004B2EB0">
        <w:rPr>
          <w:rFonts w:ascii="Times New Roman" w:hAnsi="Times New Roman" w:cs="Times New Roman"/>
          <w:sz w:val="28"/>
          <w:szCs w:val="28"/>
        </w:rPr>
        <w:t>распаханность</w:t>
      </w:r>
      <w:proofErr w:type="spellEnd"/>
      <w:r w:rsidRPr="004B2EB0">
        <w:rPr>
          <w:rFonts w:ascii="Times New Roman" w:hAnsi="Times New Roman" w:cs="Times New Roman"/>
          <w:sz w:val="28"/>
          <w:szCs w:val="28"/>
        </w:rPr>
        <w:t xml:space="preserve"> сельскохозяйственных земель и несвоевременное проведение противоэрозионных мероприятий;</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неконтролируемая разработка месторождений твердых полезных ископаемых и сырьевых ресурсов (песок, глина, строительный камень, камень – плитняк и т.д.).</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xml:space="preserve">Серьезной экологической проблемой являются экзогенные процессы: водная и ветровая эрозия, ведущие к нарушениям почвенного покрова. </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xml:space="preserve">Данные по загрязнению почвенного покрова на территории сельского поселения Октябрьский сельсовет отсутствуют. Вероятными источниками загрязнения являются несанкционированные свалки твердых бытовых и производственных отходов. На территории сельского поселения Октябрьский сельсовет нет санкционированных свалок (с паспортами </w:t>
      </w:r>
      <w:proofErr w:type="spellStart"/>
      <w:r w:rsidRPr="004B2EB0">
        <w:rPr>
          <w:rFonts w:ascii="Times New Roman" w:hAnsi="Times New Roman" w:cs="Times New Roman"/>
          <w:sz w:val="28"/>
          <w:szCs w:val="28"/>
        </w:rPr>
        <w:t>спецобъекта</w:t>
      </w:r>
      <w:proofErr w:type="spellEnd"/>
      <w:r w:rsidRPr="004B2EB0">
        <w:rPr>
          <w:rFonts w:ascii="Times New Roman" w:hAnsi="Times New Roman" w:cs="Times New Roman"/>
          <w:sz w:val="28"/>
          <w:szCs w:val="28"/>
        </w:rPr>
        <w:t xml:space="preserve">), отвечающих санитарно-эпидемиологическим требованиям. В разделе «Санитарная очистка территории» предусмотрены и описаны мероприятия, связанные со сбором и утилизацией </w:t>
      </w:r>
      <w:proofErr w:type="gramStart"/>
      <w:r w:rsidRPr="004B2EB0">
        <w:rPr>
          <w:rFonts w:ascii="Times New Roman" w:hAnsi="Times New Roman" w:cs="Times New Roman"/>
          <w:sz w:val="28"/>
          <w:szCs w:val="28"/>
        </w:rPr>
        <w:t>твердых</w:t>
      </w:r>
      <w:proofErr w:type="gramEnd"/>
      <w:r w:rsidRPr="004B2EB0">
        <w:rPr>
          <w:rFonts w:ascii="Times New Roman" w:hAnsi="Times New Roman" w:cs="Times New Roman"/>
          <w:sz w:val="28"/>
          <w:szCs w:val="28"/>
        </w:rPr>
        <w:t xml:space="preserve"> бытовых от-ходов.</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Выделение санитарно-защитных зон по загрязнению почв является одним  из основных природоохранных мероприятий. Необходимо также обустройство пограничных мелиоративных каналов за пределами зоны. Дополнительный землеотвод необходим также для  проведения других природоохранных мероприятий: обустройства защитных полос зеленых насаждений, размещения очистных сооружений ливневого стока, организации обобщенной санитарно-защитной  зоны.</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Физические факторы воздействия на окружающую среду</w:t>
      </w:r>
      <w:r>
        <w:rPr>
          <w:rFonts w:ascii="Times New Roman" w:hAnsi="Times New Roman" w:cs="Times New Roman"/>
          <w:sz w:val="28"/>
          <w:szCs w:val="28"/>
        </w:rPr>
        <w:t>.</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xml:space="preserve">К физическим факторам риска на рассматриваемой территории относятся электромагнитные поля и акустическое загрязнение. Основным физическим фактором воздействия на окружающую среду является шумовой. </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Электромагнитное воздействие</w:t>
      </w:r>
      <w:r>
        <w:rPr>
          <w:rFonts w:ascii="Times New Roman" w:hAnsi="Times New Roman" w:cs="Times New Roman"/>
          <w:sz w:val="28"/>
          <w:szCs w:val="28"/>
        </w:rPr>
        <w:t>.</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xml:space="preserve">Переменные электрические и магнитные поля возникают вблизи воздушных и кабельных линий электропередачи (ЛЭП), электрооборудования </w:t>
      </w:r>
      <w:proofErr w:type="gramStart"/>
      <w:r w:rsidRPr="004B2EB0">
        <w:rPr>
          <w:rFonts w:ascii="Times New Roman" w:hAnsi="Times New Roman" w:cs="Times New Roman"/>
          <w:sz w:val="28"/>
          <w:szCs w:val="28"/>
        </w:rPr>
        <w:t>раз-личного</w:t>
      </w:r>
      <w:proofErr w:type="gramEnd"/>
      <w:r w:rsidRPr="004B2EB0">
        <w:rPr>
          <w:rFonts w:ascii="Times New Roman" w:hAnsi="Times New Roman" w:cs="Times New Roman"/>
          <w:sz w:val="28"/>
          <w:szCs w:val="28"/>
        </w:rPr>
        <w:t xml:space="preserve"> назначения и теплоцентралей. Действующие «Санитарные нормы и правила защиты населения от воздействия электрических полей, создаваемых  воздушными линиями электропередачи переменного тока промышленной частоты» относят к </w:t>
      </w:r>
      <w:r w:rsidRPr="004B2EB0">
        <w:rPr>
          <w:rFonts w:ascii="Times New Roman" w:hAnsi="Times New Roman" w:cs="Times New Roman"/>
          <w:sz w:val="28"/>
          <w:szCs w:val="28"/>
        </w:rPr>
        <w:lastRenderedPageBreak/>
        <w:t xml:space="preserve">санитарно-защитным зонам те участки ЛЭП, на которых  напряженность электрического поля (Е) превышает значение 1 кВ/м. Напряженность до 5 кВ/м допускается на участках ЛЭП вне зон жилой застройки. </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На территории сельского поселения Октябрьский сельсовет возможно наличие таких источников электромагнитного излучения, как трансформаторные подстанции. Однако, как показывает опыт работ РГЭЦ в Республике Башкортостан, уровни напряженностей электрических и магнитных полей тока промышленной частоты (50 Гц) от трансформаторных подстанций обычно не превышают допустимых уровней на расстоянии 2 м от подстанции.</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xml:space="preserve">Таким образом, в пределах территории сельского поселения Октябрьский сельсовет электромагнитное излучение будет находиться ниже предельно-допустимого уровня, установленного СанПиН 2.1.2.002-00 «Санитарно-эпидемиологические требования к жилым зданиям и помещениям». </w:t>
      </w:r>
    </w:p>
    <w:p w:rsidR="004B2EB0"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Акустическое загрязнение</w:t>
      </w:r>
      <w:r>
        <w:rPr>
          <w:rFonts w:ascii="Times New Roman" w:hAnsi="Times New Roman" w:cs="Times New Roman"/>
          <w:sz w:val="28"/>
          <w:szCs w:val="28"/>
        </w:rPr>
        <w:t>.</w:t>
      </w:r>
    </w:p>
    <w:p w:rsidR="00B51A79" w:rsidRPr="004B2EB0" w:rsidRDefault="004B2EB0" w:rsidP="004B2EB0">
      <w:pPr>
        <w:widowControl w:val="0"/>
        <w:suppressAutoHyphens w:val="0"/>
        <w:spacing w:after="0" w:line="240" w:lineRule="auto"/>
        <w:ind w:firstLine="426"/>
        <w:jc w:val="both"/>
        <w:rPr>
          <w:rFonts w:ascii="Times New Roman" w:hAnsi="Times New Roman" w:cs="Times New Roman"/>
          <w:sz w:val="28"/>
          <w:szCs w:val="28"/>
        </w:rPr>
      </w:pPr>
      <w:r w:rsidRPr="004B2EB0">
        <w:rPr>
          <w:rFonts w:ascii="Times New Roman" w:hAnsi="Times New Roman" w:cs="Times New Roman"/>
          <w:sz w:val="28"/>
          <w:szCs w:val="28"/>
        </w:rPr>
        <w:t xml:space="preserve">Источниками акустического загрязнения на территории жилой застройки являются потоки всех видов автомобильного транспорта. Уровень шума на улицах зависит, в первую очередь, от величины транспортного потока, его состава и скорости, а также от состояния дорожного покрытия. На сельских улицах он незначителен, но организация защитных полос зеленых </w:t>
      </w:r>
      <w:proofErr w:type="spellStart"/>
      <w:proofErr w:type="gramStart"/>
      <w:r w:rsidRPr="004B2EB0">
        <w:rPr>
          <w:rFonts w:ascii="Times New Roman" w:hAnsi="Times New Roman" w:cs="Times New Roman"/>
          <w:sz w:val="28"/>
          <w:szCs w:val="28"/>
        </w:rPr>
        <w:t>насажде-ний</w:t>
      </w:r>
      <w:proofErr w:type="spellEnd"/>
      <w:proofErr w:type="gramEnd"/>
      <w:r w:rsidRPr="004B2EB0">
        <w:rPr>
          <w:rFonts w:ascii="Times New Roman" w:hAnsi="Times New Roman" w:cs="Times New Roman"/>
          <w:sz w:val="28"/>
          <w:szCs w:val="28"/>
        </w:rPr>
        <w:t xml:space="preserve"> вдоль транспортных магистралей в границах населенных пунктов рекомендуется.</w:t>
      </w:r>
    </w:p>
    <w:p w:rsidR="002B5175" w:rsidRDefault="002B5175" w:rsidP="002B5175">
      <w:pPr>
        <w:widowControl w:val="0"/>
        <w:suppressAutoHyphens w:val="0"/>
        <w:spacing w:after="0" w:line="240" w:lineRule="auto"/>
        <w:ind w:firstLine="426"/>
        <w:jc w:val="both"/>
        <w:rPr>
          <w:rFonts w:ascii="Times New Roman" w:hAnsi="Times New Roman" w:cs="Times New Roman"/>
          <w:sz w:val="24"/>
          <w:szCs w:val="24"/>
        </w:rPr>
      </w:pPr>
    </w:p>
    <w:p w:rsidR="00F75E58" w:rsidRPr="001D63C1" w:rsidRDefault="005E12C3" w:rsidP="00F75E58">
      <w:pPr>
        <w:tabs>
          <w:tab w:val="left" w:pos="540"/>
        </w:tabs>
        <w:spacing w:after="0" w:line="240" w:lineRule="auto"/>
        <w:jc w:val="center"/>
        <w:rPr>
          <w:rFonts w:ascii="Times New Roman" w:hAnsi="Times New Roman" w:cs="Times New Roman"/>
          <w:b/>
          <w:iCs/>
          <w:sz w:val="28"/>
          <w:szCs w:val="28"/>
        </w:rPr>
      </w:pPr>
      <w:r w:rsidRPr="001D63C1">
        <w:rPr>
          <w:rFonts w:ascii="Times New Roman" w:hAnsi="Times New Roman" w:cs="Times New Roman"/>
          <w:b/>
          <w:iCs/>
          <w:sz w:val="28"/>
          <w:szCs w:val="28"/>
        </w:rPr>
        <w:t>9</w:t>
      </w:r>
      <w:r w:rsidR="00F75E58" w:rsidRPr="001D63C1">
        <w:rPr>
          <w:rFonts w:ascii="Times New Roman" w:hAnsi="Times New Roman" w:cs="Times New Roman"/>
          <w:b/>
          <w:iCs/>
          <w:sz w:val="28"/>
          <w:szCs w:val="28"/>
        </w:rPr>
        <w:t>. Основные технико-экономические показатели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1440"/>
        <w:gridCol w:w="180"/>
        <w:gridCol w:w="1620"/>
        <w:gridCol w:w="1542"/>
      </w:tblGrid>
      <w:tr w:rsidR="00F75E58" w:rsidRPr="001D63C1" w:rsidTr="00351704">
        <w:trPr>
          <w:trHeight w:val="85"/>
        </w:trPr>
        <w:tc>
          <w:tcPr>
            <w:tcW w:w="648" w:type="dxa"/>
            <w:shd w:val="clear" w:color="auto" w:fill="auto"/>
            <w:vAlign w:val="center"/>
          </w:tcPr>
          <w:p w:rsidR="00F75E58" w:rsidRPr="001D63C1" w:rsidRDefault="00F75E58" w:rsidP="00351704">
            <w:pPr>
              <w:tabs>
                <w:tab w:val="left" w:pos="2268"/>
              </w:tabs>
              <w:spacing w:after="0" w:line="240" w:lineRule="auto"/>
              <w:jc w:val="center"/>
              <w:rPr>
                <w:rFonts w:ascii="Times New Roman" w:hAnsi="Times New Roman" w:cs="Times New Roman"/>
                <w:iCs/>
                <w:sz w:val="24"/>
                <w:szCs w:val="24"/>
              </w:rPr>
            </w:pPr>
          </w:p>
        </w:tc>
        <w:tc>
          <w:tcPr>
            <w:tcW w:w="4140" w:type="dxa"/>
            <w:shd w:val="clear" w:color="auto" w:fill="auto"/>
            <w:vAlign w:val="center"/>
          </w:tcPr>
          <w:p w:rsidR="00F75E58" w:rsidRPr="001D63C1" w:rsidRDefault="00F75E58" w:rsidP="00351704">
            <w:pPr>
              <w:tabs>
                <w:tab w:val="left" w:pos="2268"/>
              </w:tabs>
              <w:spacing w:after="0" w:line="240" w:lineRule="auto"/>
              <w:jc w:val="center"/>
              <w:rPr>
                <w:rFonts w:ascii="Times New Roman" w:hAnsi="Times New Roman" w:cs="Times New Roman"/>
                <w:iCs/>
                <w:sz w:val="24"/>
                <w:szCs w:val="24"/>
              </w:rPr>
            </w:pPr>
            <w:r w:rsidRPr="001D63C1">
              <w:rPr>
                <w:rFonts w:ascii="Times New Roman" w:hAnsi="Times New Roman" w:cs="Times New Roman"/>
                <w:iCs/>
                <w:sz w:val="24"/>
                <w:szCs w:val="24"/>
              </w:rPr>
              <w:t>Показатели</w:t>
            </w:r>
          </w:p>
        </w:tc>
        <w:tc>
          <w:tcPr>
            <w:tcW w:w="1620" w:type="dxa"/>
            <w:gridSpan w:val="2"/>
            <w:shd w:val="clear" w:color="auto" w:fill="auto"/>
            <w:vAlign w:val="center"/>
          </w:tcPr>
          <w:p w:rsidR="00F75E58" w:rsidRPr="001D63C1" w:rsidRDefault="00F75E58" w:rsidP="00351704">
            <w:pPr>
              <w:tabs>
                <w:tab w:val="left" w:pos="2268"/>
              </w:tabs>
              <w:spacing w:after="0" w:line="240" w:lineRule="auto"/>
              <w:jc w:val="center"/>
              <w:rPr>
                <w:rFonts w:ascii="Times New Roman" w:hAnsi="Times New Roman" w:cs="Times New Roman"/>
                <w:iCs/>
                <w:sz w:val="24"/>
                <w:szCs w:val="24"/>
              </w:rPr>
            </w:pPr>
            <w:proofErr w:type="spellStart"/>
            <w:r w:rsidRPr="001D63C1">
              <w:rPr>
                <w:rFonts w:ascii="Times New Roman" w:hAnsi="Times New Roman" w:cs="Times New Roman"/>
                <w:iCs/>
                <w:sz w:val="24"/>
                <w:szCs w:val="24"/>
              </w:rPr>
              <w:t>Ед</w:t>
            </w:r>
            <w:proofErr w:type="gramStart"/>
            <w:r w:rsidRPr="001D63C1">
              <w:rPr>
                <w:rFonts w:ascii="Times New Roman" w:hAnsi="Times New Roman" w:cs="Times New Roman"/>
                <w:iCs/>
                <w:sz w:val="24"/>
                <w:szCs w:val="24"/>
              </w:rPr>
              <w:t>.и</w:t>
            </w:r>
            <w:proofErr w:type="gramEnd"/>
            <w:r w:rsidRPr="001D63C1">
              <w:rPr>
                <w:rFonts w:ascii="Times New Roman" w:hAnsi="Times New Roman" w:cs="Times New Roman"/>
                <w:iCs/>
                <w:sz w:val="24"/>
                <w:szCs w:val="24"/>
              </w:rPr>
              <w:t>зм</w:t>
            </w:r>
            <w:proofErr w:type="spellEnd"/>
            <w:r w:rsidRPr="001D63C1">
              <w:rPr>
                <w:rFonts w:ascii="Times New Roman" w:hAnsi="Times New Roman" w:cs="Times New Roman"/>
                <w:iCs/>
                <w:sz w:val="24"/>
                <w:szCs w:val="24"/>
              </w:rPr>
              <w:t>.</w:t>
            </w:r>
          </w:p>
        </w:tc>
        <w:tc>
          <w:tcPr>
            <w:tcW w:w="1620" w:type="dxa"/>
            <w:shd w:val="clear" w:color="auto" w:fill="auto"/>
            <w:vAlign w:val="center"/>
          </w:tcPr>
          <w:p w:rsidR="00F75E58" w:rsidRPr="001D63C1" w:rsidRDefault="00F75E58" w:rsidP="00351704">
            <w:pPr>
              <w:tabs>
                <w:tab w:val="left" w:pos="2268"/>
              </w:tabs>
              <w:spacing w:after="0" w:line="240" w:lineRule="auto"/>
              <w:jc w:val="center"/>
              <w:rPr>
                <w:rFonts w:ascii="Times New Roman" w:hAnsi="Times New Roman" w:cs="Times New Roman"/>
                <w:iCs/>
                <w:sz w:val="24"/>
                <w:szCs w:val="24"/>
              </w:rPr>
            </w:pPr>
            <w:r w:rsidRPr="001D63C1">
              <w:rPr>
                <w:rFonts w:ascii="Times New Roman" w:hAnsi="Times New Roman" w:cs="Times New Roman"/>
                <w:iCs/>
                <w:sz w:val="24"/>
                <w:szCs w:val="24"/>
              </w:rPr>
              <w:t>Исходный год</w:t>
            </w:r>
          </w:p>
        </w:tc>
        <w:tc>
          <w:tcPr>
            <w:tcW w:w="1542" w:type="dxa"/>
            <w:shd w:val="clear" w:color="auto" w:fill="auto"/>
            <w:vAlign w:val="center"/>
          </w:tcPr>
          <w:p w:rsidR="00F75E58" w:rsidRPr="001D63C1" w:rsidRDefault="00F75E58" w:rsidP="00351704">
            <w:pPr>
              <w:tabs>
                <w:tab w:val="left" w:pos="2268"/>
              </w:tabs>
              <w:spacing w:after="0" w:line="240" w:lineRule="auto"/>
              <w:jc w:val="center"/>
              <w:rPr>
                <w:rFonts w:ascii="Times New Roman" w:hAnsi="Times New Roman" w:cs="Times New Roman"/>
                <w:iCs/>
                <w:sz w:val="24"/>
                <w:szCs w:val="24"/>
              </w:rPr>
            </w:pPr>
            <w:r w:rsidRPr="001D63C1">
              <w:rPr>
                <w:rFonts w:ascii="Times New Roman" w:hAnsi="Times New Roman" w:cs="Times New Roman"/>
                <w:iCs/>
                <w:sz w:val="24"/>
                <w:szCs w:val="24"/>
              </w:rPr>
              <w:t>Проект</w:t>
            </w:r>
          </w:p>
        </w:tc>
      </w:tr>
      <w:tr w:rsidR="00F75E58" w:rsidRPr="001D63C1" w:rsidTr="00F75E58">
        <w:tc>
          <w:tcPr>
            <w:tcW w:w="648" w:type="dxa"/>
            <w:shd w:val="clear" w:color="auto" w:fill="auto"/>
          </w:tcPr>
          <w:p w:rsidR="00F75E58" w:rsidRPr="001D63C1" w:rsidRDefault="00F75E58" w:rsidP="00F75E58">
            <w:pPr>
              <w:tabs>
                <w:tab w:val="left" w:pos="2268"/>
              </w:tabs>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1</w:t>
            </w:r>
          </w:p>
        </w:tc>
        <w:tc>
          <w:tcPr>
            <w:tcW w:w="4140" w:type="dxa"/>
            <w:shd w:val="clear" w:color="auto" w:fill="auto"/>
          </w:tcPr>
          <w:p w:rsidR="00F75E58" w:rsidRPr="001D63C1" w:rsidRDefault="00F75E58" w:rsidP="00F75E58">
            <w:pPr>
              <w:tabs>
                <w:tab w:val="left" w:pos="2268"/>
              </w:tabs>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 xml:space="preserve">Территория </w:t>
            </w:r>
          </w:p>
        </w:tc>
        <w:tc>
          <w:tcPr>
            <w:tcW w:w="1620" w:type="dxa"/>
            <w:gridSpan w:val="2"/>
            <w:shd w:val="clear" w:color="auto" w:fill="auto"/>
          </w:tcPr>
          <w:p w:rsidR="00F75E58" w:rsidRPr="001D63C1" w:rsidRDefault="00F75E58" w:rsidP="00F75E58">
            <w:pPr>
              <w:tabs>
                <w:tab w:val="left" w:pos="2268"/>
              </w:tabs>
              <w:spacing w:after="0" w:line="240" w:lineRule="auto"/>
              <w:rPr>
                <w:rFonts w:ascii="Times New Roman" w:hAnsi="Times New Roman" w:cs="Times New Roman"/>
                <w:bCs/>
                <w:sz w:val="24"/>
                <w:szCs w:val="24"/>
              </w:rPr>
            </w:pPr>
          </w:p>
        </w:tc>
        <w:tc>
          <w:tcPr>
            <w:tcW w:w="1620" w:type="dxa"/>
            <w:shd w:val="clear" w:color="auto" w:fill="auto"/>
          </w:tcPr>
          <w:p w:rsidR="00F75E58" w:rsidRPr="001D63C1" w:rsidRDefault="00F75E58" w:rsidP="00F75E58">
            <w:pPr>
              <w:tabs>
                <w:tab w:val="left" w:pos="2268"/>
              </w:tabs>
              <w:spacing w:after="0" w:line="240" w:lineRule="auto"/>
              <w:rPr>
                <w:rFonts w:ascii="Times New Roman" w:hAnsi="Times New Roman" w:cs="Times New Roman"/>
                <w:bCs/>
                <w:sz w:val="24"/>
                <w:szCs w:val="24"/>
              </w:rPr>
            </w:pPr>
          </w:p>
        </w:tc>
        <w:tc>
          <w:tcPr>
            <w:tcW w:w="1542" w:type="dxa"/>
            <w:shd w:val="clear" w:color="auto" w:fill="auto"/>
          </w:tcPr>
          <w:p w:rsidR="00F75E58" w:rsidRPr="001D63C1" w:rsidRDefault="00F75E58" w:rsidP="00F75E58">
            <w:pPr>
              <w:tabs>
                <w:tab w:val="left" w:pos="2268"/>
              </w:tabs>
              <w:spacing w:after="0" w:line="240" w:lineRule="auto"/>
              <w:rPr>
                <w:rFonts w:ascii="Times New Roman" w:hAnsi="Times New Roman" w:cs="Times New Roman"/>
                <w:bCs/>
                <w:sz w:val="24"/>
                <w:szCs w:val="24"/>
              </w:rPr>
            </w:pPr>
          </w:p>
        </w:tc>
      </w:tr>
      <w:tr w:rsidR="002A1AEE" w:rsidRPr="001D63C1" w:rsidTr="00AA6071">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Всего земель в границах сельского поселения</w:t>
            </w:r>
          </w:p>
        </w:tc>
        <w:tc>
          <w:tcPr>
            <w:tcW w:w="1620" w:type="dxa"/>
            <w:gridSpan w:val="2"/>
            <w:shd w:val="clear" w:color="auto" w:fill="auto"/>
            <w:vAlign w:val="center"/>
          </w:tcPr>
          <w:p w:rsidR="002A1AEE" w:rsidRPr="001D63C1" w:rsidRDefault="002A1AEE" w:rsidP="0056409B">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га</w:t>
            </w:r>
          </w:p>
        </w:tc>
        <w:tc>
          <w:tcPr>
            <w:tcW w:w="1620" w:type="dxa"/>
            <w:shd w:val="clear" w:color="auto" w:fill="auto"/>
          </w:tcPr>
          <w:p w:rsidR="002A1AEE" w:rsidRPr="00891086" w:rsidRDefault="002A1AEE" w:rsidP="000001B5">
            <w:pPr>
              <w:rPr>
                <w:rFonts w:ascii="Times New Roman" w:hAnsi="Times New Roman" w:cs="Times New Roman"/>
                <w:sz w:val="28"/>
                <w:szCs w:val="28"/>
              </w:rPr>
            </w:pPr>
            <w:r>
              <w:rPr>
                <w:rFonts w:ascii="Times New Roman" w:hAnsi="Times New Roman" w:cs="Times New Roman"/>
                <w:sz w:val="28"/>
                <w:szCs w:val="28"/>
              </w:rPr>
              <w:t>24789,6</w:t>
            </w:r>
          </w:p>
        </w:tc>
        <w:tc>
          <w:tcPr>
            <w:tcW w:w="1542" w:type="dxa"/>
            <w:shd w:val="clear" w:color="auto" w:fill="auto"/>
          </w:tcPr>
          <w:p w:rsidR="002A1AEE" w:rsidRPr="00891086" w:rsidRDefault="002A1AEE" w:rsidP="000001B5">
            <w:pPr>
              <w:rPr>
                <w:rFonts w:ascii="Times New Roman" w:hAnsi="Times New Roman" w:cs="Times New Roman"/>
                <w:sz w:val="28"/>
                <w:szCs w:val="28"/>
              </w:rPr>
            </w:pPr>
            <w:r>
              <w:rPr>
                <w:rFonts w:ascii="Times New Roman" w:hAnsi="Times New Roman" w:cs="Times New Roman"/>
                <w:sz w:val="28"/>
                <w:szCs w:val="28"/>
              </w:rPr>
              <w:t>24789,6</w:t>
            </w:r>
          </w:p>
        </w:tc>
      </w:tr>
      <w:tr w:rsidR="002A1AEE" w:rsidRPr="001D63C1" w:rsidTr="00D8234A">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 xml:space="preserve">1.1.Земли </w:t>
            </w:r>
            <w:proofErr w:type="spellStart"/>
            <w:r w:rsidRPr="001D63C1">
              <w:rPr>
                <w:rFonts w:ascii="Times New Roman" w:hAnsi="Times New Roman" w:cs="Times New Roman"/>
                <w:bCs/>
                <w:sz w:val="24"/>
                <w:szCs w:val="24"/>
              </w:rPr>
              <w:t>сельхозназначения</w:t>
            </w:r>
            <w:proofErr w:type="spellEnd"/>
          </w:p>
        </w:tc>
        <w:tc>
          <w:tcPr>
            <w:tcW w:w="1620" w:type="dxa"/>
            <w:gridSpan w:val="2"/>
            <w:shd w:val="clear" w:color="auto" w:fill="auto"/>
            <w:vAlign w:val="center"/>
          </w:tcPr>
          <w:p w:rsidR="002A1AEE" w:rsidRPr="001D63C1" w:rsidRDefault="002A1AEE" w:rsidP="0056409B">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F60E30" w:rsidRDefault="002A1AEE" w:rsidP="000001B5">
            <w:pPr>
              <w:rPr>
                <w:rFonts w:ascii="Times New Roman" w:hAnsi="Times New Roman" w:cs="Times New Roman"/>
                <w:sz w:val="28"/>
                <w:szCs w:val="28"/>
              </w:rPr>
            </w:pPr>
            <w:r>
              <w:rPr>
                <w:rFonts w:ascii="Times New Roman" w:hAnsi="Times New Roman" w:cs="Times New Roman"/>
                <w:sz w:val="28"/>
                <w:szCs w:val="28"/>
              </w:rPr>
              <w:t>11340,6</w:t>
            </w:r>
          </w:p>
        </w:tc>
        <w:tc>
          <w:tcPr>
            <w:tcW w:w="1542" w:type="dxa"/>
            <w:shd w:val="clear" w:color="auto" w:fill="auto"/>
          </w:tcPr>
          <w:p w:rsidR="002A1AEE" w:rsidRPr="00F60E30" w:rsidRDefault="002A1AEE" w:rsidP="000001B5">
            <w:pPr>
              <w:rPr>
                <w:rFonts w:ascii="Times New Roman" w:hAnsi="Times New Roman" w:cs="Times New Roman"/>
                <w:sz w:val="28"/>
                <w:szCs w:val="28"/>
              </w:rPr>
            </w:pPr>
            <w:r>
              <w:rPr>
                <w:rFonts w:ascii="Times New Roman" w:hAnsi="Times New Roman" w:cs="Times New Roman"/>
                <w:sz w:val="28"/>
                <w:szCs w:val="28"/>
              </w:rPr>
              <w:t>11300,5</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1.2.Земли населенных пунктов</w:t>
            </w:r>
            <w:r>
              <w:rPr>
                <w:rFonts w:ascii="Times New Roman" w:hAnsi="Times New Roman" w:cs="Times New Roman"/>
                <w:bCs/>
                <w:sz w:val="24"/>
                <w:szCs w:val="24"/>
              </w:rPr>
              <w:t>:</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F60E30" w:rsidRDefault="002A1AEE" w:rsidP="000001B5">
            <w:pPr>
              <w:rPr>
                <w:rFonts w:ascii="Times New Roman" w:hAnsi="Times New Roman" w:cs="Times New Roman"/>
                <w:sz w:val="28"/>
                <w:szCs w:val="28"/>
              </w:rPr>
            </w:pPr>
            <w:r>
              <w:rPr>
                <w:rFonts w:ascii="Times New Roman" w:hAnsi="Times New Roman" w:cs="Times New Roman"/>
                <w:sz w:val="28"/>
                <w:szCs w:val="28"/>
              </w:rPr>
              <w:t>445,4</w:t>
            </w:r>
          </w:p>
        </w:tc>
        <w:tc>
          <w:tcPr>
            <w:tcW w:w="1542" w:type="dxa"/>
            <w:shd w:val="clear" w:color="auto" w:fill="auto"/>
          </w:tcPr>
          <w:p w:rsidR="002A1AEE" w:rsidRPr="00F60E30" w:rsidRDefault="002A1AEE" w:rsidP="000001B5">
            <w:pPr>
              <w:rPr>
                <w:rFonts w:ascii="Times New Roman" w:hAnsi="Times New Roman" w:cs="Times New Roman"/>
                <w:sz w:val="28"/>
                <w:szCs w:val="28"/>
              </w:rPr>
            </w:pPr>
            <w:r>
              <w:rPr>
                <w:rFonts w:ascii="Times New Roman" w:hAnsi="Times New Roman" w:cs="Times New Roman"/>
                <w:sz w:val="28"/>
                <w:szCs w:val="28"/>
              </w:rPr>
              <w:t>445,4</w:t>
            </w:r>
          </w:p>
        </w:tc>
      </w:tr>
      <w:tr w:rsidR="002A1AEE" w:rsidRPr="001D63C1" w:rsidTr="00EC1B19">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 xml:space="preserve">с. </w:t>
            </w:r>
            <w:proofErr w:type="spellStart"/>
            <w:r w:rsidRPr="002A1AEE">
              <w:rPr>
                <w:rFonts w:ascii="Times New Roman" w:hAnsi="Times New Roman" w:cs="Times New Roman"/>
                <w:sz w:val="24"/>
                <w:szCs w:val="24"/>
              </w:rPr>
              <w:t>Осиповка</w:t>
            </w:r>
            <w:proofErr w:type="spellEnd"/>
          </w:p>
        </w:tc>
        <w:tc>
          <w:tcPr>
            <w:tcW w:w="1620" w:type="dxa"/>
            <w:gridSpan w:val="2"/>
            <w:shd w:val="clear" w:color="auto" w:fill="auto"/>
            <w:vAlign w:val="center"/>
          </w:tcPr>
          <w:p w:rsidR="002A1AEE" w:rsidRPr="001D63C1" w:rsidRDefault="002A1AEE" w:rsidP="000001B5">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61,2</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61,2</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 xml:space="preserve">д. </w:t>
            </w:r>
            <w:proofErr w:type="spellStart"/>
            <w:r w:rsidRPr="002A1AEE">
              <w:rPr>
                <w:rFonts w:ascii="Times New Roman" w:hAnsi="Times New Roman" w:cs="Times New Roman"/>
                <w:sz w:val="24"/>
                <w:szCs w:val="24"/>
              </w:rPr>
              <w:t>Кургаштамак</w:t>
            </w:r>
            <w:proofErr w:type="spellEnd"/>
          </w:p>
        </w:tc>
        <w:tc>
          <w:tcPr>
            <w:tcW w:w="1620" w:type="dxa"/>
            <w:gridSpan w:val="2"/>
            <w:shd w:val="clear" w:color="auto" w:fill="auto"/>
          </w:tcPr>
          <w:p w:rsidR="002A1AEE" w:rsidRPr="001D63C1" w:rsidRDefault="002A1AEE" w:rsidP="000001B5">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20,5</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20,5</w:t>
            </w:r>
          </w:p>
        </w:tc>
      </w:tr>
      <w:tr w:rsidR="002A1AEE" w:rsidRPr="001D63C1" w:rsidTr="00F30E32">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д. Уса-Степановка</w:t>
            </w:r>
          </w:p>
        </w:tc>
        <w:tc>
          <w:tcPr>
            <w:tcW w:w="1620" w:type="dxa"/>
            <w:gridSpan w:val="2"/>
            <w:shd w:val="clear" w:color="auto" w:fill="auto"/>
            <w:vAlign w:val="center"/>
          </w:tcPr>
          <w:p w:rsidR="002A1AEE" w:rsidRPr="001D63C1" w:rsidRDefault="002A1AEE" w:rsidP="000001B5">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19,5</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19,5</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 xml:space="preserve">д. </w:t>
            </w:r>
            <w:proofErr w:type="spellStart"/>
            <w:r w:rsidRPr="002A1AEE">
              <w:rPr>
                <w:rFonts w:ascii="Times New Roman" w:hAnsi="Times New Roman" w:cs="Times New Roman"/>
                <w:sz w:val="24"/>
                <w:szCs w:val="24"/>
              </w:rPr>
              <w:t>Седяш</w:t>
            </w:r>
            <w:proofErr w:type="spellEnd"/>
          </w:p>
        </w:tc>
        <w:tc>
          <w:tcPr>
            <w:tcW w:w="1620" w:type="dxa"/>
            <w:gridSpan w:val="2"/>
            <w:shd w:val="clear" w:color="auto" w:fill="auto"/>
          </w:tcPr>
          <w:p w:rsidR="002A1AEE" w:rsidRPr="001D63C1" w:rsidRDefault="002A1AEE" w:rsidP="000001B5">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34,1</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34,1</w:t>
            </w:r>
          </w:p>
        </w:tc>
      </w:tr>
      <w:tr w:rsidR="002A1AEE" w:rsidRPr="001D63C1" w:rsidTr="00FE69C6">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 xml:space="preserve">с. </w:t>
            </w:r>
            <w:proofErr w:type="spellStart"/>
            <w:r w:rsidRPr="002A1AEE">
              <w:rPr>
                <w:rFonts w:ascii="Times New Roman" w:hAnsi="Times New Roman" w:cs="Times New Roman"/>
                <w:sz w:val="24"/>
                <w:szCs w:val="24"/>
              </w:rPr>
              <w:t>Ежовка</w:t>
            </w:r>
            <w:proofErr w:type="spellEnd"/>
          </w:p>
        </w:tc>
        <w:tc>
          <w:tcPr>
            <w:tcW w:w="1620" w:type="dxa"/>
            <w:gridSpan w:val="2"/>
            <w:shd w:val="clear" w:color="auto" w:fill="auto"/>
            <w:vAlign w:val="center"/>
          </w:tcPr>
          <w:p w:rsidR="002A1AEE" w:rsidRPr="001D63C1" w:rsidRDefault="002A1AEE" w:rsidP="000001B5">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98,5</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98,5</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д. Большой Лог</w:t>
            </w:r>
          </w:p>
        </w:tc>
        <w:tc>
          <w:tcPr>
            <w:tcW w:w="1620" w:type="dxa"/>
            <w:gridSpan w:val="2"/>
            <w:shd w:val="clear" w:color="auto" w:fill="auto"/>
          </w:tcPr>
          <w:p w:rsidR="002A1AEE" w:rsidRPr="001D63C1" w:rsidRDefault="002A1AEE" w:rsidP="000001B5">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19</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19</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 xml:space="preserve">д. </w:t>
            </w:r>
            <w:proofErr w:type="spellStart"/>
            <w:r w:rsidRPr="002A1AEE">
              <w:rPr>
                <w:rFonts w:ascii="Times New Roman" w:hAnsi="Times New Roman" w:cs="Times New Roman"/>
                <w:sz w:val="24"/>
                <w:szCs w:val="24"/>
              </w:rPr>
              <w:t>Мухаметдиново</w:t>
            </w:r>
            <w:proofErr w:type="spellEnd"/>
          </w:p>
        </w:tc>
        <w:tc>
          <w:tcPr>
            <w:tcW w:w="1620" w:type="dxa"/>
            <w:gridSpan w:val="2"/>
            <w:shd w:val="clear" w:color="auto" w:fill="auto"/>
          </w:tcPr>
          <w:p w:rsidR="002A1AEE" w:rsidRPr="001D63C1" w:rsidRDefault="002A1AEE" w:rsidP="000001B5">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59,2</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59,2</w:t>
            </w:r>
          </w:p>
        </w:tc>
      </w:tr>
      <w:tr w:rsidR="002A1AEE" w:rsidRPr="001D63C1" w:rsidTr="00F277E9">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 xml:space="preserve">д. </w:t>
            </w:r>
            <w:proofErr w:type="spellStart"/>
            <w:r w:rsidRPr="002A1AEE">
              <w:rPr>
                <w:rFonts w:ascii="Times New Roman" w:hAnsi="Times New Roman" w:cs="Times New Roman"/>
                <w:sz w:val="24"/>
                <w:szCs w:val="24"/>
              </w:rPr>
              <w:t>Усабаш</w:t>
            </w:r>
            <w:proofErr w:type="spellEnd"/>
          </w:p>
        </w:tc>
        <w:tc>
          <w:tcPr>
            <w:tcW w:w="1620" w:type="dxa"/>
            <w:gridSpan w:val="2"/>
            <w:shd w:val="clear" w:color="auto" w:fill="auto"/>
            <w:vAlign w:val="center"/>
          </w:tcPr>
          <w:p w:rsidR="002A1AEE" w:rsidRPr="001D63C1" w:rsidRDefault="002A1AEE" w:rsidP="000001B5">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68,7</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68,7</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 xml:space="preserve">с. </w:t>
            </w:r>
            <w:proofErr w:type="spellStart"/>
            <w:r w:rsidRPr="002A1AEE">
              <w:rPr>
                <w:rFonts w:ascii="Times New Roman" w:hAnsi="Times New Roman" w:cs="Times New Roman"/>
                <w:sz w:val="24"/>
                <w:szCs w:val="24"/>
              </w:rPr>
              <w:t>Карагайкуль</w:t>
            </w:r>
            <w:proofErr w:type="spellEnd"/>
          </w:p>
        </w:tc>
        <w:tc>
          <w:tcPr>
            <w:tcW w:w="1620" w:type="dxa"/>
            <w:gridSpan w:val="2"/>
            <w:shd w:val="clear" w:color="auto" w:fill="auto"/>
          </w:tcPr>
          <w:p w:rsidR="002A1AEE" w:rsidRPr="001D63C1" w:rsidRDefault="002A1AEE" w:rsidP="000001B5">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64,7</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64,7</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0001B5">
            <w:pPr>
              <w:tabs>
                <w:tab w:val="left" w:pos="459"/>
                <w:tab w:val="left" w:pos="2268"/>
              </w:tabs>
              <w:spacing w:after="0" w:line="240" w:lineRule="auto"/>
              <w:rPr>
                <w:rFonts w:ascii="Times New Roman" w:hAnsi="Times New Roman" w:cs="Times New Roman"/>
                <w:bCs/>
                <w:sz w:val="24"/>
                <w:szCs w:val="24"/>
              </w:rPr>
            </w:pPr>
            <w:r w:rsidRPr="002A1AEE">
              <w:rPr>
                <w:rFonts w:ascii="Times New Roman" w:hAnsi="Times New Roman" w:cs="Times New Roman"/>
                <w:bCs/>
                <w:sz w:val="24"/>
                <w:szCs w:val="24"/>
              </w:rPr>
              <w:t>1.3.Земли промышленности, транспорта, энергетики</w:t>
            </w:r>
          </w:p>
        </w:tc>
        <w:tc>
          <w:tcPr>
            <w:tcW w:w="1620" w:type="dxa"/>
            <w:gridSpan w:val="2"/>
            <w:shd w:val="clear" w:color="auto" w:fill="auto"/>
          </w:tcPr>
          <w:p w:rsidR="002A1AEE" w:rsidRPr="002A1AEE" w:rsidRDefault="002A1AEE" w:rsidP="000001B5">
            <w:pPr>
              <w:tabs>
                <w:tab w:val="left" w:pos="2268"/>
              </w:tabs>
              <w:spacing w:after="0" w:line="240" w:lineRule="auto"/>
              <w:jc w:val="center"/>
              <w:rPr>
                <w:rFonts w:ascii="Times New Roman" w:hAnsi="Times New Roman" w:cs="Times New Roman"/>
                <w:bCs/>
                <w:sz w:val="24"/>
                <w:szCs w:val="24"/>
              </w:rPr>
            </w:pPr>
            <w:r w:rsidRPr="002A1AEE">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167,3</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207,4</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2A1AEE">
            <w:pPr>
              <w:tabs>
                <w:tab w:val="left" w:pos="459"/>
                <w:tab w:val="left" w:pos="2268"/>
              </w:tabs>
              <w:spacing w:after="0" w:line="240" w:lineRule="auto"/>
              <w:rPr>
                <w:rFonts w:ascii="Times New Roman" w:hAnsi="Times New Roman" w:cs="Times New Roman"/>
                <w:bCs/>
                <w:sz w:val="24"/>
                <w:szCs w:val="24"/>
              </w:rPr>
            </w:pPr>
            <w:r w:rsidRPr="002A1AEE">
              <w:rPr>
                <w:rFonts w:ascii="Times New Roman" w:hAnsi="Times New Roman" w:cs="Times New Roman"/>
                <w:bCs/>
                <w:sz w:val="24"/>
                <w:szCs w:val="24"/>
              </w:rPr>
              <w:t>1.4.Земли лесного фонда</w:t>
            </w:r>
          </w:p>
        </w:tc>
        <w:tc>
          <w:tcPr>
            <w:tcW w:w="1620" w:type="dxa"/>
            <w:gridSpan w:val="2"/>
            <w:shd w:val="clear" w:color="auto" w:fill="auto"/>
          </w:tcPr>
          <w:p w:rsidR="002A1AEE" w:rsidRPr="002A1AEE" w:rsidRDefault="002A1AEE" w:rsidP="00F75E58">
            <w:pPr>
              <w:tabs>
                <w:tab w:val="left" w:pos="2268"/>
              </w:tabs>
              <w:spacing w:after="0" w:line="240" w:lineRule="auto"/>
              <w:jc w:val="center"/>
              <w:rPr>
                <w:rFonts w:ascii="Times New Roman" w:hAnsi="Times New Roman" w:cs="Times New Roman"/>
                <w:bCs/>
                <w:sz w:val="24"/>
                <w:szCs w:val="24"/>
              </w:rPr>
            </w:pPr>
            <w:r w:rsidRPr="002A1AEE">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11917</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11917</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2A1AEE" w:rsidRDefault="002A1AEE" w:rsidP="002A1AEE">
            <w:pPr>
              <w:tabs>
                <w:tab w:val="left" w:pos="459"/>
                <w:tab w:val="left" w:pos="2268"/>
              </w:tabs>
              <w:spacing w:after="0" w:line="240" w:lineRule="auto"/>
              <w:rPr>
                <w:rFonts w:ascii="Times New Roman" w:hAnsi="Times New Roman" w:cs="Times New Roman"/>
                <w:bCs/>
                <w:sz w:val="24"/>
                <w:szCs w:val="24"/>
              </w:rPr>
            </w:pPr>
            <w:r w:rsidRPr="002A1AEE">
              <w:rPr>
                <w:rFonts w:ascii="Times New Roman" w:hAnsi="Times New Roman" w:cs="Times New Roman"/>
                <w:bCs/>
                <w:sz w:val="24"/>
                <w:szCs w:val="24"/>
              </w:rPr>
              <w:t>1.5.</w:t>
            </w:r>
            <w:r w:rsidRPr="002A1AEE">
              <w:rPr>
                <w:sz w:val="24"/>
                <w:szCs w:val="24"/>
              </w:rPr>
              <w:t xml:space="preserve"> </w:t>
            </w:r>
            <w:r w:rsidRPr="002A1AEE">
              <w:rPr>
                <w:rFonts w:ascii="Times New Roman" w:hAnsi="Times New Roman" w:cs="Times New Roman"/>
                <w:bCs/>
                <w:sz w:val="24"/>
                <w:szCs w:val="24"/>
              </w:rPr>
              <w:t>Земли водного фонда</w:t>
            </w:r>
          </w:p>
        </w:tc>
        <w:tc>
          <w:tcPr>
            <w:tcW w:w="1620" w:type="dxa"/>
            <w:gridSpan w:val="2"/>
            <w:shd w:val="clear" w:color="auto" w:fill="auto"/>
          </w:tcPr>
          <w:p w:rsidR="002A1AEE" w:rsidRPr="002A1AEE" w:rsidRDefault="002A1AEE" w:rsidP="00F75E58">
            <w:pPr>
              <w:tabs>
                <w:tab w:val="left" w:pos="2268"/>
              </w:tabs>
              <w:spacing w:after="0" w:line="240" w:lineRule="auto"/>
              <w:jc w:val="center"/>
              <w:rPr>
                <w:rFonts w:ascii="Times New Roman" w:hAnsi="Times New Roman" w:cs="Times New Roman"/>
                <w:bCs/>
                <w:sz w:val="24"/>
                <w:szCs w:val="24"/>
              </w:rPr>
            </w:pPr>
            <w:r w:rsidRPr="002A1AEE">
              <w:rPr>
                <w:rFonts w:ascii="Times New Roman" w:hAnsi="Times New Roman" w:cs="Times New Roman"/>
                <w:bCs/>
                <w:sz w:val="24"/>
                <w:szCs w:val="24"/>
              </w:rPr>
              <w:t>-״-</w:t>
            </w:r>
          </w:p>
        </w:tc>
        <w:tc>
          <w:tcPr>
            <w:tcW w:w="1620"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919,3</w:t>
            </w:r>
          </w:p>
        </w:tc>
        <w:tc>
          <w:tcPr>
            <w:tcW w:w="1542" w:type="dxa"/>
            <w:shd w:val="clear" w:color="auto" w:fill="auto"/>
          </w:tcPr>
          <w:p w:rsidR="002A1AEE" w:rsidRPr="002A1AEE" w:rsidRDefault="002A1AEE" w:rsidP="000001B5">
            <w:pPr>
              <w:rPr>
                <w:rFonts w:ascii="Times New Roman" w:hAnsi="Times New Roman" w:cs="Times New Roman"/>
                <w:sz w:val="24"/>
                <w:szCs w:val="24"/>
              </w:rPr>
            </w:pPr>
            <w:r w:rsidRPr="002A1AEE">
              <w:rPr>
                <w:rFonts w:ascii="Times New Roman" w:hAnsi="Times New Roman" w:cs="Times New Roman"/>
                <w:sz w:val="24"/>
                <w:szCs w:val="24"/>
              </w:rPr>
              <w:t>919,3</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2</w:t>
            </w:r>
          </w:p>
        </w:tc>
        <w:tc>
          <w:tcPr>
            <w:tcW w:w="4140"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Население - всего</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человек</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612</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1050</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 xml:space="preserve">  в т.ч. сельского населения</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человек</w:t>
            </w:r>
          </w:p>
        </w:tc>
        <w:tc>
          <w:tcPr>
            <w:tcW w:w="1620" w:type="dxa"/>
            <w:shd w:val="clear" w:color="auto" w:fill="auto"/>
          </w:tcPr>
          <w:p w:rsidR="002A1AEE" w:rsidRPr="001D63C1" w:rsidRDefault="002A1AEE" w:rsidP="004D704E">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612</w:t>
            </w:r>
          </w:p>
        </w:tc>
        <w:tc>
          <w:tcPr>
            <w:tcW w:w="1542" w:type="dxa"/>
            <w:shd w:val="clear" w:color="auto" w:fill="auto"/>
          </w:tcPr>
          <w:p w:rsidR="002A1AEE" w:rsidRPr="001D63C1" w:rsidRDefault="002A1AEE" w:rsidP="004D704E">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1050</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3</w:t>
            </w:r>
          </w:p>
        </w:tc>
        <w:tc>
          <w:tcPr>
            <w:tcW w:w="4140"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 xml:space="preserve">Число </w:t>
            </w:r>
            <w:proofErr w:type="gramStart"/>
            <w:r w:rsidRPr="001D63C1">
              <w:rPr>
                <w:rFonts w:ascii="Times New Roman" w:hAnsi="Times New Roman" w:cs="Times New Roman"/>
                <w:bCs/>
                <w:sz w:val="24"/>
                <w:szCs w:val="24"/>
              </w:rPr>
              <w:t>населенных</w:t>
            </w:r>
            <w:proofErr w:type="gramEnd"/>
            <w:r w:rsidRPr="001D63C1">
              <w:rPr>
                <w:rFonts w:ascii="Times New Roman" w:hAnsi="Times New Roman" w:cs="Times New Roman"/>
                <w:bCs/>
                <w:sz w:val="24"/>
                <w:szCs w:val="24"/>
              </w:rPr>
              <w:t xml:space="preserve"> пунктов-всего</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единиц</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в т.ч. сельских</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единиц</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4</w:t>
            </w:r>
          </w:p>
        </w:tc>
        <w:tc>
          <w:tcPr>
            <w:tcW w:w="4140"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Жилищный фонд-всего</w:t>
            </w:r>
          </w:p>
        </w:tc>
        <w:tc>
          <w:tcPr>
            <w:tcW w:w="1620" w:type="dxa"/>
            <w:gridSpan w:val="2"/>
            <w:shd w:val="clear" w:color="auto" w:fill="auto"/>
          </w:tcPr>
          <w:p w:rsidR="002A1AEE" w:rsidRPr="00B86ED3" w:rsidRDefault="002A1AEE" w:rsidP="00F75E58">
            <w:pPr>
              <w:tabs>
                <w:tab w:val="left" w:pos="2268"/>
              </w:tabs>
              <w:spacing w:after="0" w:line="240" w:lineRule="auto"/>
              <w:jc w:val="center"/>
              <w:rPr>
                <w:rFonts w:ascii="Times New Roman" w:hAnsi="Times New Roman" w:cs="Times New Roman"/>
                <w:bCs/>
                <w:sz w:val="24"/>
                <w:szCs w:val="24"/>
              </w:rPr>
            </w:pPr>
            <w:r w:rsidRPr="00B86ED3">
              <w:rPr>
                <w:rFonts w:ascii="Times New Roman" w:hAnsi="Times New Roman" w:cs="Times New Roman"/>
                <w:bCs/>
                <w:sz w:val="24"/>
                <w:szCs w:val="24"/>
              </w:rPr>
              <w:t>тыс.кв</w:t>
            </w:r>
            <w:proofErr w:type="gramStart"/>
            <w:r w:rsidRPr="00B86ED3">
              <w:rPr>
                <w:rFonts w:ascii="Times New Roman" w:hAnsi="Times New Roman" w:cs="Times New Roman"/>
                <w:bCs/>
                <w:sz w:val="24"/>
                <w:szCs w:val="24"/>
              </w:rPr>
              <w:t>.м</w:t>
            </w:r>
            <w:proofErr w:type="gramEnd"/>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14,2</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31,5</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4.1. Обеспеченность  населения общей площадью</w:t>
            </w:r>
          </w:p>
        </w:tc>
        <w:tc>
          <w:tcPr>
            <w:tcW w:w="1620" w:type="dxa"/>
            <w:gridSpan w:val="2"/>
            <w:shd w:val="clear" w:color="auto" w:fill="auto"/>
          </w:tcPr>
          <w:p w:rsidR="002A1AEE" w:rsidRPr="00B86ED3" w:rsidRDefault="002A1AEE" w:rsidP="00F75E58">
            <w:pPr>
              <w:tabs>
                <w:tab w:val="left" w:pos="2268"/>
              </w:tabs>
              <w:spacing w:after="0" w:line="240" w:lineRule="auto"/>
              <w:jc w:val="center"/>
              <w:rPr>
                <w:rFonts w:ascii="Times New Roman" w:hAnsi="Times New Roman" w:cs="Times New Roman"/>
                <w:bCs/>
                <w:sz w:val="24"/>
                <w:szCs w:val="24"/>
              </w:rPr>
            </w:pPr>
            <w:r w:rsidRPr="00B86ED3">
              <w:rPr>
                <w:rFonts w:ascii="Times New Roman" w:hAnsi="Times New Roman" w:cs="Times New Roman"/>
                <w:bCs/>
                <w:sz w:val="24"/>
                <w:szCs w:val="24"/>
              </w:rPr>
              <w:t>кв</w:t>
            </w:r>
            <w:proofErr w:type="gramStart"/>
            <w:r w:rsidRPr="00B86ED3">
              <w:rPr>
                <w:rFonts w:ascii="Times New Roman" w:hAnsi="Times New Roman" w:cs="Times New Roman"/>
                <w:bCs/>
                <w:sz w:val="24"/>
                <w:szCs w:val="24"/>
              </w:rPr>
              <w:t>.м</w:t>
            </w:r>
            <w:proofErr w:type="gramEnd"/>
            <w:r w:rsidRPr="00B86ED3">
              <w:rPr>
                <w:rFonts w:ascii="Times New Roman" w:hAnsi="Times New Roman" w:cs="Times New Roman"/>
                <w:bCs/>
                <w:sz w:val="24"/>
                <w:szCs w:val="24"/>
              </w:rPr>
              <w:t>/чел.</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23,0</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30,0</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водопроводом</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1D63C1">
              <w:rPr>
                <w:rFonts w:ascii="Times New Roman" w:hAnsi="Times New Roman" w:cs="Times New Roman"/>
                <w:bCs/>
                <w:sz w:val="24"/>
                <w:szCs w:val="24"/>
              </w:rPr>
              <w:t>0</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100</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канализацией</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газопроводом (сетевым)</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100</w:t>
            </w:r>
          </w:p>
        </w:tc>
      </w:tr>
      <w:tr w:rsidR="002A1AEE" w:rsidRPr="001D63C1" w:rsidTr="00F75E58">
        <w:tc>
          <w:tcPr>
            <w:tcW w:w="648"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p>
        </w:tc>
        <w:tc>
          <w:tcPr>
            <w:tcW w:w="4140" w:type="dxa"/>
            <w:shd w:val="clear" w:color="auto" w:fill="auto"/>
          </w:tcPr>
          <w:p w:rsidR="002A1AEE" w:rsidRPr="001D63C1" w:rsidRDefault="002A1AEE" w:rsidP="00F75E58">
            <w:pPr>
              <w:tabs>
                <w:tab w:val="left" w:pos="459"/>
                <w:tab w:val="left" w:pos="2268"/>
              </w:tabs>
              <w:spacing w:after="0" w:line="240" w:lineRule="auto"/>
              <w:rPr>
                <w:rFonts w:ascii="Times New Roman" w:hAnsi="Times New Roman" w:cs="Times New Roman"/>
                <w:bCs/>
                <w:sz w:val="24"/>
                <w:szCs w:val="24"/>
              </w:rPr>
            </w:pPr>
            <w:r w:rsidRPr="001D63C1">
              <w:rPr>
                <w:rFonts w:ascii="Times New Roman" w:hAnsi="Times New Roman" w:cs="Times New Roman"/>
                <w:bCs/>
                <w:sz w:val="24"/>
                <w:szCs w:val="24"/>
              </w:rPr>
              <w:t>электричеством</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100</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bCs/>
                <w:sz w:val="24"/>
                <w:szCs w:val="24"/>
              </w:rPr>
            </w:pPr>
            <w:r w:rsidRPr="001D63C1">
              <w:rPr>
                <w:rFonts w:ascii="Times New Roman" w:hAnsi="Times New Roman" w:cs="Times New Roman"/>
                <w:bCs/>
                <w:sz w:val="24"/>
                <w:szCs w:val="24"/>
              </w:rPr>
              <w:t>100</w:t>
            </w:r>
          </w:p>
        </w:tc>
      </w:tr>
      <w:tr w:rsidR="002A1AEE" w:rsidRPr="001D63C1" w:rsidTr="00351704">
        <w:trPr>
          <w:trHeight w:val="262"/>
        </w:trPr>
        <w:tc>
          <w:tcPr>
            <w:tcW w:w="648" w:type="dxa"/>
            <w:shd w:val="clear" w:color="auto" w:fill="auto"/>
          </w:tcPr>
          <w:p w:rsidR="002A1AEE" w:rsidRPr="001D63C1" w:rsidRDefault="002A1AEE" w:rsidP="00F75E58">
            <w:pPr>
              <w:tabs>
                <w:tab w:val="left" w:pos="2268"/>
              </w:tabs>
              <w:suppressAutoHyphens w:val="0"/>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5</w:t>
            </w:r>
          </w:p>
        </w:tc>
        <w:tc>
          <w:tcPr>
            <w:tcW w:w="4140" w:type="dxa"/>
            <w:shd w:val="clear" w:color="auto" w:fill="auto"/>
          </w:tcPr>
          <w:p w:rsidR="002A1AEE" w:rsidRPr="001D63C1" w:rsidRDefault="002A1AEE" w:rsidP="00F75E58">
            <w:pPr>
              <w:tabs>
                <w:tab w:val="left" w:pos="2268"/>
              </w:tabs>
              <w:suppressAutoHyphens w:val="0"/>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Объекты социального и культурно-бытового обслуживания населения:</w:t>
            </w:r>
          </w:p>
        </w:tc>
        <w:tc>
          <w:tcPr>
            <w:tcW w:w="1620" w:type="dxa"/>
            <w:gridSpan w:val="2"/>
            <w:shd w:val="clear" w:color="auto" w:fill="auto"/>
          </w:tcPr>
          <w:p w:rsidR="002A1AEE" w:rsidRPr="001D63C1" w:rsidRDefault="002A1AEE" w:rsidP="00351704">
            <w:pPr>
              <w:tabs>
                <w:tab w:val="left" w:pos="2268"/>
              </w:tabs>
              <w:spacing w:after="0" w:line="240" w:lineRule="auto"/>
              <w:rPr>
                <w:rFonts w:ascii="Times New Roman" w:hAnsi="Times New Roman" w:cs="Times New Roman"/>
                <w:sz w:val="24"/>
                <w:szCs w:val="24"/>
              </w:rPr>
            </w:pP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5.1.Объекты образования</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единиц</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5.2.Объекты здравоохранения</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единиц</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5.3.Учреждения отдыха и туризма</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единиц</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5.4.Объекты культурно-досугового назначения</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единиц</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5.5.Объекты соцобеспечения</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единиц</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5.6.Предприятия розничной торговли</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единиц</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5.7. Предприятия бытового обслуживания населения</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единиц</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w:t>
            </w:r>
          </w:p>
        </w:tc>
      </w:tr>
      <w:tr w:rsidR="002A1AEE" w:rsidRPr="001D63C1" w:rsidTr="00F75E58">
        <w:tc>
          <w:tcPr>
            <w:tcW w:w="648"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p>
        </w:tc>
        <w:tc>
          <w:tcPr>
            <w:tcW w:w="4140" w:type="dxa"/>
            <w:shd w:val="clear" w:color="auto" w:fill="auto"/>
          </w:tcPr>
          <w:p w:rsidR="002A1AEE" w:rsidRPr="001D63C1" w:rsidRDefault="002A1AEE" w:rsidP="00F75E58">
            <w:pPr>
              <w:tabs>
                <w:tab w:val="left" w:pos="2268"/>
              </w:tabs>
              <w:spacing w:after="0" w:line="240" w:lineRule="auto"/>
              <w:rPr>
                <w:rFonts w:ascii="Times New Roman" w:hAnsi="Times New Roman" w:cs="Times New Roman"/>
                <w:iCs/>
                <w:sz w:val="24"/>
                <w:szCs w:val="24"/>
              </w:rPr>
            </w:pPr>
            <w:r w:rsidRPr="001D63C1">
              <w:rPr>
                <w:rFonts w:ascii="Times New Roman" w:hAnsi="Times New Roman" w:cs="Times New Roman"/>
                <w:iCs/>
                <w:sz w:val="24"/>
                <w:szCs w:val="24"/>
              </w:rPr>
              <w:t>5.8.Объекты физкультуры и спорта (спорт</w:t>
            </w:r>
            <w:proofErr w:type="gramStart"/>
            <w:r w:rsidRPr="001D63C1">
              <w:rPr>
                <w:rFonts w:ascii="Times New Roman" w:hAnsi="Times New Roman" w:cs="Times New Roman"/>
                <w:iCs/>
                <w:sz w:val="24"/>
                <w:szCs w:val="24"/>
              </w:rPr>
              <w:t>.</w:t>
            </w:r>
            <w:proofErr w:type="gramEnd"/>
            <w:r w:rsidRPr="001D63C1">
              <w:rPr>
                <w:rFonts w:ascii="Times New Roman" w:hAnsi="Times New Roman" w:cs="Times New Roman"/>
                <w:iCs/>
                <w:sz w:val="24"/>
                <w:szCs w:val="24"/>
              </w:rPr>
              <w:t xml:space="preserve"> </w:t>
            </w:r>
            <w:proofErr w:type="gramStart"/>
            <w:r w:rsidRPr="001D63C1">
              <w:rPr>
                <w:rFonts w:ascii="Times New Roman" w:hAnsi="Times New Roman" w:cs="Times New Roman"/>
                <w:iCs/>
                <w:sz w:val="24"/>
                <w:szCs w:val="24"/>
              </w:rPr>
              <w:t>п</w:t>
            </w:r>
            <w:proofErr w:type="gramEnd"/>
            <w:r w:rsidRPr="001D63C1">
              <w:rPr>
                <w:rFonts w:ascii="Times New Roman" w:hAnsi="Times New Roman" w:cs="Times New Roman"/>
                <w:iCs/>
                <w:sz w:val="24"/>
                <w:szCs w:val="24"/>
              </w:rPr>
              <w:t>лощадки)</w:t>
            </w:r>
          </w:p>
        </w:tc>
        <w:tc>
          <w:tcPr>
            <w:tcW w:w="1620" w:type="dxa"/>
            <w:gridSpan w:val="2"/>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единиц</w:t>
            </w:r>
          </w:p>
        </w:tc>
        <w:tc>
          <w:tcPr>
            <w:tcW w:w="1620"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w:t>
            </w:r>
          </w:p>
        </w:tc>
        <w:tc>
          <w:tcPr>
            <w:tcW w:w="1542" w:type="dxa"/>
            <w:shd w:val="clear" w:color="auto" w:fill="auto"/>
          </w:tcPr>
          <w:p w:rsidR="002A1AEE" w:rsidRPr="001D63C1" w:rsidRDefault="002A1AEE" w:rsidP="00F75E58">
            <w:pPr>
              <w:tabs>
                <w:tab w:val="left" w:pos="2268"/>
              </w:tabs>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w:t>
            </w:r>
          </w:p>
        </w:tc>
      </w:tr>
      <w:tr w:rsidR="002A1AEE" w:rsidRPr="001D63C1" w:rsidTr="00F75E58">
        <w:tc>
          <w:tcPr>
            <w:tcW w:w="648"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6.</w:t>
            </w: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Транспорт</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6.1. Протяженность автомобильных дорог – всего</w:t>
            </w:r>
          </w:p>
        </w:tc>
        <w:tc>
          <w:tcPr>
            <w:tcW w:w="1620" w:type="dxa"/>
            <w:gridSpan w:val="2"/>
            <w:shd w:val="clear" w:color="auto" w:fill="auto"/>
          </w:tcPr>
          <w:p w:rsidR="002A1AEE" w:rsidRPr="00266B4D" w:rsidRDefault="002A1AEE" w:rsidP="00F75E58">
            <w:pPr>
              <w:spacing w:after="0" w:line="240" w:lineRule="auto"/>
              <w:jc w:val="center"/>
              <w:rPr>
                <w:rFonts w:ascii="Times New Roman" w:hAnsi="Times New Roman" w:cs="Times New Roman"/>
                <w:sz w:val="24"/>
                <w:szCs w:val="24"/>
              </w:rPr>
            </w:pPr>
            <w:r w:rsidRPr="00266B4D">
              <w:rPr>
                <w:rFonts w:ascii="Times New Roman" w:hAnsi="Times New Roman" w:cs="Times New Roman"/>
                <w:sz w:val="24"/>
                <w:szCs w:val="24"/>
              </w:rPr>
              <w:t>км</w:t>
            </w: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из них территориального значения</w:t>
            </w:r>
          </w:p>
        </w:tc>
        <w:tc>
          <w:tcPr>
            <w:tcW w:w="1620" w:type="dxa"/>
            <w:gridSpan w:val="2"/>
            <w:shd w:val="clear" w:color="auto" w:fill="auto"/>
          </w:tcPr>
          <w:p w:rsidR="002A1AEE" w:rsidRPr="00266B4D" w:rsidRDefault="002A1AEE" w:rsidP="00F75E58">
            <w:pPr>
              <w:spacing w:after="0" w:line="240" w:lineRule="auto"/>
              <w:jc w:val="center"/>
              <w:rPr>
                <w:rFonts w:ascii="Times New Roman" w:hAnsi="Times New Roman" w:cs="Times New Roman"/>
                <w:sz w:val="24"/>
                <w:szCs w:val="24"/>
              </w:rPr>
            </w:pPr>
            <w:r w:rsidRPr="00266B4D">
              <w:rPr>
                <w:rFonts w:ascii="Times New Roman" w:hAnsi="Times New Roman" w:cs="Times New Roman"/>
                <w:sz w:val="24"/>
                <w:szCs w:val="24"/>
              </w:rPr>
              <w:t>км</w:t>
            </w: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 xml:space="preserve">            местного значения</w:t>
            </w:r>
          </w:p>
        </w:tc>
        <w:tc>
          <w:tcPr>
            <w:tcW w:w="1620" w:type="dxa"/>
            <w:gridSpan w:val="2"/>
            <w:shd w:val="clear" w:color="auto" w:fill="auto"/>
          </w:tcPr>
          <w:p w:rsidR="002A1AEE" w:rsidRPr="00266B4D" w:rsidRDefault="002A1AEE" w:rsidP="00F75E58">
            <w:pPr>
              <w:spacing w:after="0" w:line="240" w:lineRule="auto"/>
              <w:jc w:val="center"/>
              <w:rPr>
                <w:rFonts w:ascii="Times New Roman" w:hAnsi="Times New Roman" w:cs="Times New Roman"/>
                <w:sz w:val="24"/>
                <w:szCs w:val="24"/>
              </w:rPr>
            </w:pPr>
            <w:r w:rsidRPr="00266B4D">
              <w:rPr>
                <w:rFonts w:ascii="Times New Roman" w:hAnsi="Times New Roman" w:cs="Times New Roman"/>
                <w:sz w:val="24"/>
                <w:szCs w:val="24"/>
              </w:rPr>
              <w:t>км</w:t>
            </w: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 xml:space="preserve">в т.ч. с а/бетонным и гравийным </w:t>
            </w:r>
            <w:proofErr w:type="gramStart"/>
            <w:r w:rsidRPr="001D63C1">
              <w:rPr>
                <w:rFonts w:ascii="Times New Roman" w:hAnsi="Times New Roman" w:cs="Times New Roman"/>
                <w:sz w:val="24"/>
                <w:szCs w:val="24"/>
              </w:rPr>
              <w:t>покрытием-всего</w:t>
            </w:r>
            <w:proofErr w:type="gramEnd"/>
          </w:p>
        </w:tc>
        <w:tc>
          <w:tcPr>
            <w:tcW w:w="1620" w:type="dxa"/>
            <w:gridSpan w:val="2"/>
            <w:shd w:val="clear" w:color="auto" w:fill="auto"/>
          </w:tcPr>
          <w:p w:rsidR="002A1AEE" w:rsidRPr="00266B4D" w:rsidRDefault="002A1AEE" w:rsidP="00F75E58">
            <w:pPr>
              <w:spacing w:after="0" w:line="240" w:lineRule="auto"/>
              <w:jc w:val="center"/>
              <w:rPr>
                <w:rFonts w:ascii="Times New Roman" w:hAnsi="Times New Roman" w:cs="Times New Roman"/>
                <w:sz w:val="24"/>
                <w:szCs w:val="24"/>
              </w:rPr>
            </w:pPr>
            <w:r w:rsidRPr="00266B4D">
              <w:rPr>
                <w:rFonts w:ascii="Times New Roman" w:hAnsi="Times New Roman" w:cs="Times New Roman"/>
                <w:sz w:val="24"/>
                <w:szCs w:val="24"/>
              </w:rPr>
              <w:t>км</w:t>
            </w: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6.2.Плотность автомобильных дорог</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км/100кв</w:t>
            </w:r>
            <w:proofErr w:type="gramStart"/>
            <w:r w:rsidRPr="001D63C1">
              <w:rPr>
                <w:rFonts w:ascii="Times New Roman" w:hAnsi="Times New Roman" w:cs="Times New Roman"/>
                <w:sz w:val="24"/>
                <w:szCs w:val="24"/>
              </w:rPr>
              <w:t>.к</w:t>
            </w:r>
            <w:proofErr w:type="gramEnd"/>
            <w:r w:rsidRPr="001D63C1">
              <w:rPr>
                <w:rFonts w:ascii="Times New Roman" w:hAnsi="Times New Roman" w:cs="Times New Roman"/>
                <w:sz w:val="24"/>
                <w:szCs w:val="24"/>
              </w:rPr>
              <w:t>м</w:t>
            </w: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w:t>
            </w:r>
          </w:p>
        </w:tc>
      </w:tr>
      <w:tr w:rsidR="002A1AEE" w:rsidRPr="001D63C1" w:rsidTr="00F75E58">
        <w:tc>
          <w:tcPr>
            <w:tcW w:w="648"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7.</w:t>
            </w: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Электроснабжение</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 xml:space="preserve">7.1.Протяженность </w:t>
            </w:r>
            <w:proofErr w:type="gramStart"/>
            <w:r w:rsidRPr="001D63C1">
              <w:rPr>
                <w:rFonts w:ascii="Times New Roman" w:hAnsi="Times New Roman" w:cs="Times New Roman"/>
                <w:sz w:val="24"/>
                <w:szCs w:val="24"/>
              </w:rPr>
              <w:t>ВЛ</w:t>
            </w:r>
            <w:proofErr w:type="gramEnd"/>
            <w:r w:rsidRPr="001D63C1">
              <w:rPr>
                <w:rFonts w:ascii="Times New Roman" w:hAnsi="Times New Roman" w:cs="Times New Roman"/>
                <w:sz w:val="24"/>
                <w:szCs w:val="24"/>
              </w:rPr>
              <w:t xml:space="preserve"> 10 кВ</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км</w:t>
            </w: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50</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50</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 xml:space="preserve">7.2. Протяженность </w:t>
            </w:r>
            <w:proofErr w:type="gramStart"/>
            <w:r w:rsidRPr="001D63C1">
              <w:rPr>
                <w:rFonts w:ascii="Times New Roman" w:hAnsi="Times New Roman" w:cs="Times New Roman"/>
                <w:sz w:val="24"/>
                <w:szCs w:val="24"/>
              </w:rPr>
              <w:t>ВЛ</w:t>
            </w:r>
            <w:proofErr w:type="gramEnd"/>
            <w:r w:rsidRPr="001D63C1">
              <w:rPr>
                <w:rFonts w:ascii="Times New Roman" w:hAnsi="Times New Roman" w:cs="Times New Roman"/>
                <w:sz w:val="24"/>
                <w:szCs w:val="24"/>
              </w:rPr>
              <w:t xml:space="preserve"> 35 кВ</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км</w:t>
            </w: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19,5</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19,5</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 xml:space="preserve">7.3. Протяженность </w:t>
            </w:r>
            <w:proofErr w:type="gramStart"/>
            <w:r w:rsidRPr="001D63C1">
              <w:rPr>
                <w:rFonts w:ascii="Times New Roman" w:hAnsi="Times New Roman" w:cs="Times New Roman"/>
                <w:sz w:val="24"/>
                <w:szCs w:val="24"/>
              </w:rPr>
              <w:t>ВЛ</w:t>
            </w:r>
            <w:proofErr w:type="gramEnd"/>
            <w:r w:rsidRPr="001D63C1">
              <w:rPr>
                <w:rFonts w:ascii="Times New Roman" w:hAnsi="Times New Roman" w:cs="Times New Roman"/>
                <w:sz w:val="24"/>
                <w:szCs w:val="24"/>
              </w:rPr>
              <w:t xml:space="preserve"> 110 кВ</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км</w:t>
            </w: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21,2</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21,2</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7.4. Количество ПС/ТП</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единиц</w:t>
            </w: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1/25</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1/25</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7.5.Обеспеченность населения электроэнергией</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w:t>
            </w: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100</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100</w:t>
            </w:r>
          </w:p>
        </w:tc>
      </w:tr>
      <w:tr w:rsidR="002A1AEE" w:rsidRPr="001D63C1" w:rsidTr="00F75E58">
        <w:tc>
          <w:tcPr>
            <w:tcW w:w="648"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8.</w:t>
            </w: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Газоснабжение</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 xml:space="preserve">8.1. Протяженность газопроводов </w:t>
            </w:r>
            <w:r w:rsidRPr="001D63C1">
              <w:rPr>
                <w:rFonts w:ascii="Times New Roman" w:hAnsi="Times New Roman" w:cs="Times New Roman"/>
                <w:sz w:val="24"/>
                <w:szCs w:val="24"/>
              </w:rPr>
              <w:lastRenderedPageBreak/>
              <w:t>высокого давления</w:t>
            </w:r>
          </w:p>
        </w:tc>
        <w:tc>
          <w:tcPr>
            <w:tcW w:w="1620" w:type="dxa"/>
            <w:gridSpan w:val="2"/>
            <w:shd w:val="clear" w:color="auto" w:fill="auto"/>
          </w:tcPr>
          <w:p w:rsidR="002A1AEE" w:rsidRPr="00B86ED3" w:rsidRDefault="002A1AEE" w:rsidP="00F75E58">
            <w:pPr>
              <w:spacing w:after="0" w:line="240" w:lineRule="auto"/>
              <w:jc w:val="center"/>
              <w:rPr>
                <w:rFonts w:ascii="Times New Roman" w:hAnsi="Times New Roman" w:cs="Times New Roman"/>
                <w:sz w:val="24"/>
                <w:szCs w:val="24"/>
              </w:rPr>
            </w:pPr>
            <w:r w:rsidRPr="00B86ED3">
              <w:rPr>
                <w:rFonts w:ascii="Times New Roman" w:hAnsi="Times New Roman" w:cs="Times New Roman"/>
                <w:sz w:val="24"/>
                <w:szCs w:val="24"/>
              </w:rPr>
              <w:lastRenderedPageBreak/>
              <w:t>км</w:t>
            </w:r>
          </w:p>
        </w:tc>
        <w:tc>
          <w:tcPr>
            <w:tcW w:w="1620" w:type="dxa"/>
            <w:shd w:val="clear" w:color="auto" w:fill="auto"/>
          </w:tcPr>
          <w:p w:rsidR="002A1AEE" w:rsidRPr="00B86ED3" w:rsidRDefault="002A1AEE" w:rsidP="00F75E5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42" w:type="dxa"/>
            <w:shd w:val="clear" w:color="auto" w:fill="auto"/>
          </w:tcPr>
          <w:p w:rsidR="002A1AEE" w:rsidRPr="00B86ED3" w:rsidRDefault="002A1AEE" w:rsidP="00F75E5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8.2.Протяженность газопроводов низкого давления</w:t>
            </w:r>
          </w:p>
        </w:tc>
        <w:tc>
          <w:tcPr>
            <w:tcW w:w="1620" w:type="dxa"/>
            <w:gridSpan w:val="2"/>
            <w:shd w:val="clear" w:color="auto" w:fill="auto"/>
          </w:tcPr>
          <w:p w:rsidR="002A1AEE" w:rsidRPr="00B86ED3" w:rsidRDefault="002A1AEE" w:rsidP="00F75E58">
            <w:pPr>
              <w:spacing w:after="0" w:line="240" w:lineRule="auto"/>
              <w:jc w:val="center"/>
              <w:rPr>
                <w:rFonts w:ascii="Times New Roman" w:hAnsi="Times New Roman" w:cs="Times New Roman"/>
                <w:sz w:val="24"/>
                <w:szCs w:val="24"/>
              </w:rPr>
            </w:pPr>
            <w:r w:rsidRPr="00B86ED3">
              <w:rPr>
                <w:rFonts w:ascii="Times New Roman" w:hAnsi="Times New Roman" w:cs="Times New Roman"/>
                <w:sz w:val="24"/>
                <w:szCs w:val="24"/>
              </w:rPr>
              <w:t>км</w:t>
            </w:r>
          </w:p>
        </w:tc>
        <w:tc>
          <w:tcPr>
            <w:tcW w:w="1620" w:type="dxa"/>
            <w:shd w:val="clear" w:color="auto" w:fill="auto"/>
          </w:tcPr>
          <w:p w:rsidR="002A1AEE" w:rsidRPr="00B86ED3" w:rsidRDefault="002A1AEE" w:rsidP="00F75E5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42" w:type="dxa"/>
            <w:shd w:val="clear" w:color="auto" w:fill="auto"/>
          </w:tcPr>
          <w:p w:rsidR="002A1AEE" w:rsidRPr="00B86ED3" w:rsidRDefault="002A1AEE" w:rsidP="00F75E5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 xml:space="preserve">8.3.Обеспеченность населения </w:t>
            </w:r>
          </w:p>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сетевым газом</w:t>
            </w:r>
          </w:p>
        </w:tc>
        <w:tc>
          <w:tcPr>
            <w:tcW w:w="1620" w:type="dxa"/>
            <w:gridSpan w:val="2"/>
            <w:shd w:val="clear" w:color="auto" w:fill="auto"/>
          </w:tcPr>
          <w:p w:rsidR="002A1AEE" w:rsidRPr="00B86ED3" w:rsidRDefault="002A1AEE" w:rsidP="00F75E58">
            <w:pPr>
              <w:spacing w:after="0" w:line="240" w:lineRule="auto"/>
              <w:jc w:val="center"/>
              <w:rPr>
                <w:rFonts w:ascii="Times New Roman" w:hAnsi="Times New Roman" w:cs="Times New Roman"/>
                <w:sz w:val="24"/>
                <w:szCs w:val="24"/>
              </w:rPr>
            </w:pPr>
            <w:r w:rsidRPr="00B86ED3">
              <w:rPr>
                <w:rFonts w:ascii="Times New Roman" w:hAnsi="Times New Roman" w:cs="Times New Roman"/>
                <w:sz w:val="24"/>
                <w:szCs w:val="24"/>
              </w:rPr>
              <w:t>%</w:t>
            </w:r>
          </w:p>
        </w:tc>
        <w:tc>
          <w:tcPr>
            <w:tcW w:w="1620" w:type="dxa"/>
            <w:shd w:val="clear" w:color="auto" w:fill="auto"/>
          </w:tcPr>
          <w:p w:rsidR="002A1AEE" w:rsidRPr="00B86ED3" w:rsidRDefault="002A1AEE" w:rsidP="00F75E5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42" w:type="dxa"/>
            <w:shd w:val="clear" w:color="auto" w:fill="auto"/>
          </w:tcPr>
          <w:p w:rsidR="002A1AEE" w:rsidRPr="00B86ED3" w:rsidRDefault="002A1AEE" w:rsidP="00F75E5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8.6. Источник подачи газа</w:t>
            </w:r>
          </w:p>
        </w:tc>
        <w:tc>
          <w:tcPr>
            <w:tcW w:w="4782" w:type="dxa"/>
            <w:gridSpan w:val="4"/>
            <w:shd w:val="clear" w:color="auto" w:fill="auto"/>
          </w:tcPr>
          <w:p w:rsidR="002A1AEE" w:rsidRPr="001D63C1" w:rsidRDefault="002A1AEE" w:rsidP="0056409B">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ГРС «</w:t>
            </w:r>
            <w:r>
              <w:rPr>
                <w:rFonts w:ascii="Times New Roman" w:hAnsi="Times New Roman" w:cs="Times New Roman"/>
                <w:sz w:val="24"/>
                <w:szCs w:val="24"/>
              </w:rPr>
              <w:t>Мухаметдиново</w:t>
            </w:r>
            <w:r w:rsidRPr="001D63C1">
              <w:rPr>
                <w:rFonts w:ascii="Times New Roman" w:hAnsi="Times New Roman" w:cs="Times New Roman"/>
                <w:sz w:val="24"/>
                <w:szCs w:val="24"/>
              </w:rPr>
              <w:t>»</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9</w:t>
            </w: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Водоснабжение</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3162"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9.1. Водопотребление</w:t>
            </w:r>
          </w:p>
        </w:tc>
        <w:tc>
          <w:tcPr>
            <w:tcW w:w="162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тыс</w:t>
            </w:r>
            <w:proofErr w:type="gramStart"/>
            <w:r w:rsidRPr="001D63C1">
              <w:rPr>
                <w:rFonts w:ascii="Times New Roman" w:hAnsi="Times New Roman" w:cs="Times New Roman"/>
                <w:sz w:val="24"/>
                <w:szCs w:val="24"/>
              </w:rPr>
              <w:t>.к</w:t>
            </w:r>
            <w:proofErr w:type="gramEnd"/>
            <w:r w:rsidRPr="001D63C1">
              <w:rPr>
                <w:rFonts w:ascii="Times New Roman" w:hAnsi="Times New Roman" w:cs="Times New Roman"/>
                <w:sz w:val="24"/>
                <w:szCs w:val="24"/>
              </w:rPr>
              <w:t>уб.м/</w:t>
            </w:r>
            <w:proofErr w:type="spellStart"/>
            <w:r w:rsidRPr="001D63C1">
              <w:rPr>
                <w:rFonts w:ascii="Times New Roman" w:hAnsi="Times New Roman" w:cs="Times New Roman"/>
                <w:sz w:val="24"/>
                <w:szCs w:val="24"/>
              </w:rPr>
              <w:t>сут</w:t>
            </w:r>
            <w:proofErr w:type="spellEnd"/>
          </w:p>
        </w:tc>
        <w:tc>
          <w:tcPr>
            <w:tcW w:w="162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87,6</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96,2</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9.2. Источники водоснабжения</w:t>
            </w:r>
          </w:p>
        </w:tc>
        <w:tc>
          <w:tcPr>
            <w:tcW w:w="4782" w:type="dxa"/>
            <w:gridSpan w:val="4"/>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подземные</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10.</w:t>
            </w: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Ритуальное обслуживание</w:t>
            </w:r>
          </w:p>
        </w:tc>
        <w:tc>
          <w:tcPr>
            <w:tcW w:w="144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180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rPr>
                <w:rFonts w:ascii="Times New Roman" w:hAnsi="Times New Roman" w:cs="Times New Roman"/>
                <w:sz w:val="24"/>
                <w:szCs w:val="24"/>
              </w:rPr>
            </w:pPr>
            <w:r w:rsidRPr="001D63C1">
              <w:rPr>
                <w:rFonts w:ascii="Times New Roman" w:hAnsi="Times New Roman" w:cs="Times New Roman"/>
                <w:sz w:val="24"/>
                <w:szCs w:val="24"/>
              </w:rPr>
              <w:t>10.1. Общее количество кладбищ</w:t>
            </w:r>
          </w:p>
        </w:tc>
        <w:tc>
          <w:tcPr>
            <w:tcW w:w="144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ед.</w:t>
            </w:r>
          </w:p>
        </w:tc>
        <w:tc>
          <w:tcPr>
            <w:tcW w:w="180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11</w:t>
            </w:r>
          </w:p>
        </w:tc>
        <w:tc>
          <w:tcPr>
            <w:tcW w:w="4140" w:type="dxa"/>
            <w:shd w:val="clear" w:color="auto" w:fill="auto"/>
          </w:tcPr>
          <w:p w:rsidR="002A1AEE" w:rsidRPr="001D63C1" w:rsidRDefault="002A1AEE" w:rsidP="00F75E58">
            <w:pPr>
              <w:spacing w:after="0" w:line="240" w:lineRule="auto"/>
              <w:jc w:val="both"/>
              <w:rPr>
                <w:rFonts w:ascii="Times New Roman" w:hAnsi="Times New Roman" w:cs="Times New Roman"/>
                <w:sz w:val="24"/>
                <w:szCs w:val="24"/>
              </w:rPr>
            </w:pPr>
            <w:r w:rsidRPr="001D63C1">
              <w:rPr>
                <w:rFonts w:ascii="Times New Roman" w:hAnsi="Times New Roman" w:cs="Times New Roman"/>
                <w:sz w:val="24"/>
                <w:szCs w:val="24"/>
              </w:rPr>
              <w:t>Санитарная очистка территории</w:t>
            </w:r>
          </w:p>
        </w:tc>
        <w:tc>
          <w:tcPr>
            <w:tcW w:w="144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1800" w:type="dxa"/>
            <w:gridSpan w:val="2"/>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r>
      <w:tr w:rsidR="002A1AEE" w:rsidRPr="001D63C1" w:rsidTr="00F75E58">
        <w:tc>
          <w:tcPr>
            <w:tcW w:w="648"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p>
        </w:tc>
        <w:tc>
          <w:tcPr>
            <w:tcW w:w="4140" w:type="dxa"/>
            <w:shd w:val="clear" w:color="auto" w:fill="auto"/>
          </w:tcPr>
          <w:p w:rsidR="002A1AEE" w:rsidRPr="001D63C1" w:rsidRDefault="002A1AEE" w:rsidP="00F75E58">
            <w:pPr>
              <w:spacing w:after="0" w:line="240" w:lineRule="auto"/>
              <w:jc w:val="both"/>
              <w:rPr>
                <w:rFonts w:ascii="Times New Roman" w:hAnsi="Times New Roman" w:cs="Times New Roman"/>
                <w:sz w:val="24"/>
                <w:szCs w:val="24"/>
              </w:rPr>
            </w:pPr>
            <w:r w:rsidRPr="001D63C1">
              <w:rPr>
                <w:rFonts w:ascii="Times New Roman" w:hAnsi="Times New Roman" w:cs="Times New Roman"/>
                <w:sz w:val="24"/>
                <w:szCs w:val="24"/>
              </w:rPr>
              <w:t xml:space="preserve">11.1. Объем </w:t>
            </w:r>
            <w:r>
              <w:rPr>
                <w:rFonts w:ascii="Times New Roman" w:hAnsi="Times New Roman" w:cs="Times New Roman"/>
                <w:sz w:val="24"/>
                <w:szCs w:val="24"/>
              </w:rPr>
              <w:t>ТКО</w:t>
            </w:r>
            <w:r w:rsidRPr="001D63C1">
              <w:rPr>
                <w:rFonts w:ascii="Times New Roman" w:hAnsi="Times New Roman" w:cs="Times New Roman"/>
                <w:sz w:val="24"/>
                <w:szCs w:val="24"/>
              </w:rPr>
              <w:t xml:space="preserve">, </w:t>
            </w:r>
            <w:bookmarkStart w:id="1" w:name="_GoBack"/>
            <w:bookmarkEnd w:id="1"/>
            <w:r w:rsidRPr="001D63C1">
              <w:rPr>
                <w:rFonts w:ascii="Times New Roman" w:hAnsi="Times New Roman" w:cs="Times New Roman"/>
                <w:sz w:val="24"/>
                <w:szCs w:val="24"/>
              </w:rPr>
              <w:t>подлежащих утилизации</w:t>
            </w:r>
          </w:p>
        </w:tc>
        <w:tc>
          <w:tcPr>
            <w:tcW w:w="1440"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1D63C1">
              <w:rPr>
                <w:rFonts w:ascii="Times New Roman" w:hAnsi="Times New Roman" w:cs="Times New Roman"/>
                <w:sz w:val="24"/>
                <w:szCs w:val="24"/>
              </w:rPr>
              <w:t>т/год</w:t>
            </w:r>
          </w:p>
        </w:tc>
        <w:tc>
          <w:tcPr>
            <w:tcW w:w="1800" w:type="dxa"/>
            <w:gridSpan w:val="2"/>
            <w:shd w:val="clear" w:color="auto" w:fill="auto"/>
          </w:tcPr>
          <w:p w:rsidR="002A1AEE" w:rsidRPr="001D63C1" w:rsidRDefault="002A1AEE" w:rsidP="0056409B">
            <w:pPr>
              <w:spacing w:after="0" w:line="240" w:lineRule="auto"/>
              <w:jc w:val="center"/>
              <w:rPr>
                <w:rFonts w:ascii="Times New Roman" w:hAnsi="Times New Roman" w:cs="Times New Roman"/>
                <w:sz w:val="24"/>
                <w:szCs w:val="24"/>
              </w:rPr>
            </w:pPr>
            <w:r w:rsidRPr="0056409B">
              <w:rPr>
                <w:rFonts w:ascii="Times New Roman" w:hAnsi="Times New Roman" w:cs="Times New Roman"/>
                <w:sz w:val="24"/>
                <w:szCs w:val="24"/>
              </w:rPr>
              <w:t>0,241</w:t>
            </w:r>
          </w:p>
        </w:tc>
        <w:tc>
          <w:tcPr>
            <w:tcW w:w="1542" w:type="dxa"/>
            <w:shd w:val="clear" w:color="auto" w:fill="auto"/>
          </w:tcPr>
          <w:p w:rsidR="002A1AEE" w:rsidRPr="001D63C1" w:rsidRDefault="002A1AEE" w:rsidP="00F75E58">
            <w:pPr>
              <w:spacing w:after="0" w:line="240" w:lineRule="auto"/>
              <w:jc w:val="center"/>
              <w:rPr>
                <w:rFonts w:ascii="Times New Roman" w:hAnsi="Times New Roman" w:cs="Times New Roman"/>
                <w:sz w:val="24"/>
                <w:szCs w:val="24"/>
              </w:rPr>
            </w:pPr>
            <w:r w:rsidRPr="0056409B">
              <w:rPr>
                <w:rFonts w:ascii="Times New Roman" w:hAnsi="Times New Roman" w:cs="Times New Roman"/>
                <w:sz w:val="24"/>
                <w:szCs w:val="24"/>
              </w:rPr>
              <w:t>0,241</w:t>
            </w:r>
          </w:p>
        </w:tc>
      </w:tr>
    </w:tbl>
    <w:p w:rsidR="00F75E58" w:rsidRDefault="00F75E58" w:rsidP="002B5175">
      <w:pPr>
        <w:widowControl w:val="0"/>
        <w:suppressAutoHyphens w:val="0"/>
        <w:spacing w:after="0" w:line="240" w:lineRule="auto"/>
        <w:ind w:firstLine="426"/>
        <w:jc w:val="both"/>
        <w:rPr>
          <w:rFonts w:ascii="Times New Roman" w:hAnsi="Times New Roman" w:cs="Times New Roman"/>
          <w:sz w:val="24"/>
          <w:szCs w:val="24"/>
        </w:rPr>
      </w:pPr>
    </w:p>
    <w:p w:rsidR="002B5175" w:rsidRPr="001D63C1" w:rsidRDefault="00351704" w:rsidP="001D63C1">
      <w:pPr>
        <w:pStyle w:val="3"/>
        <w:keepNext w:val="0"/>
        <w:widowControl w:val="0"/>
        <w:tabs>
          <w:tab w:val="left" w:pos="9498"/>
          <w:tab w:val="left" w:pos="9632"/>
        </w:tabs>
        <w:suppressAutoHyphens w:val="0"/>
        <w:spacing w:before="0" w:after="0"/>
        <w:ind w:right="-6" w:firstLine="425"/>
        <w:rPr>
          <w:rFonts w:ascii="Times New Roman" w:hAnsi="Times New Roman"/>
          <w:sz w:val="28"/>
          <w:szCs w:val="28"/>
        </w:rPr>
      </w:pPr>
      <w:r w:rsidRPr="001D63C1">
        <w:rPr>
          <w:rFonts w:ascii="Times New Roman" w:hAnsi="Times New Roman"/>
          <w:sz w:val="28"/>
          <w:szCs w:val="28"/>
        </w:rPr>
        <w:t>1</w:t>
      </w:r>
      <w:r w:rsidR="005E12C3" w:rsidRPr="001D63C1">
        <w:rPr>
          <w:rFonts w:ascii="Times New Roman" w:hAnsi="Times New Roman"/>
          <w:sz w:val="28"/>
          <w:szCs w:val="28"/>
        </w:rPr>
        <w:t>0</w:t>
      </w:r>
      <w:r w:rsidR="002B5175" w:rsidRPr="001D63C1">
        <w:rPr>
          <w:rFonts w:ascii="Times New Roman" w:hAnsi="Times New Roman"/>
          <w:sz w:val="28"/>
          <w:szCs w:val="28"/>
        </w:rPr>
        <w:t xml:space="preserve">. Заключительные положения </w:t>
      </w:r>
    </w:p>
    <w:p w:rsidR="002B5175" w:rsidRPr="001D63C1" w:rsidRDefault="002B5175" w:rsidP="001D63C1">
      <w:pPr>
        <w:widowControl w:val="0"/>
        <w:tabs>
          <w:tab w:val="left" w:pos="9498"/>
          <w:tab w:val="left" w:pos="9632"/>
        </w:tabs>
        <w:spacing w:after="0" w:line="240" w:lineRule="auto"/>
        <w:ind w:right="-6" w:firstLine="425"/>
        <w:jc w:val="both"/>
        <w:rPr>
          <w:rFonts w:ascii="Times New Roman" w:hAnsi="Times New Roman" w:cs="Times New Roman"/>
          <w:sz w:val="28"/>
          <w:szCs w:val="28"/>
        </w:rPr>
      </w:pPr>
      <w:r w:rsidRPr="001D63C1">
        <w:rPr>
          <w:rFonts w:ascii="Times New Roman" w:hAnsi="Times New Roman" w:cs="Times New Roman"/>
          <w:sz w:val="28"/>
          <w:szCs w:val="28"/>
        </w:rPr>
        <w:t xml:space="preserve">Реализация Генерального плана – сложный и достаточно длительный процесс, направленный на формирование благоприятной среды поселения. Проведение комплекса целенаправленных градостроительных мероприятий будет способствовать формированию среды населенных пунктов, и содействовать развитию экономики, открытости поселения и дальнейшему формированию межрегиональных экономических и культурных связей. </w:t>
      </w:r>
    </w:p>
    <w:p w:rsidR="002B5175" w:rsidRPr="001D63C1" w:rsidRDefault="002B5175" w:rsidP="001D63C1">
      <w:pPr>
        <w:widowControl w:val="0"/>
        <w:tabs>
          <w:tab w:val="left" w:pos="9498"/>
          <w:tab w:val="left" w:pos="9632"/>
        </w:tabs>
        <w:spacing w:after="0" w:line="240" w:lineRule="auto"/>
        <w:ind w:right="-6" w:firstLine="425"/>
        <w:jc w:val="both"/>
        <w:rPr>
          <w:rFonts w:ascii="Times New Roman" w:hAnsi="Times New Roman" w:cs="Times New Roman"/>
          <w:sz w:val="28"/>
          <w:szCs w:val="28"/>
        </w:rPr>
      </w:pPr>
      <w:r w:rsidRPr="001D63C1">
        <w:rPr>
          <w:rFonts w:ascii="Times New Roman" w:hAnsi="Times New Roman" w:cs="Times New Roman"/>
          <w:sz w:val="28"/>
          <w:szCs w:val="28"/>
        </w:rPr>
        <w:t xml:space="preserve">Особое внимание должно быть уделено улучшению качества дорог и увеличению их плотности, прежде всего на участках вблизи транспортных узлов, предназначенных для активной хозяйственной деятельности. В систему градостроительных приоритетов развития входит сохранение и увеличение эффективности эколого-рекреационной функции территории, способной обеспечить экономический эффект и повысить инвестиционную привлекательность. </w:t>
      </w:r>
    </w:p>
    <w:p w:rsidR="002B5175" w:rsidRPr="001D63C1" w:rsidRDefault="002B5175" w:rsidP="001D63C1">
      <w:pPr>
        <w:widowControl w:val="0"/>
        <w:suppressAutoHyphens w:val="0"/>
        <w:spacing w:after="0" w:line="240" w:lineRule="auto"/>
        <w:ind w:firstLine="425"/>
        <w:jc w:val="both"/>
        <w:rPr>
          <w:rFonts w:ascii="Times New Roman" w:hAnsi="Times New Roman" w:cs="Times New Roman"/>
          <w:sz w:val="28"/>
          <w:szCs w:val="28"/>
        </w:rPr>
      </w:pPr>
    </w:p>
    <w:sectPr w:rsidR="002B5175" w:rsidRPr="001D63C1" w:rsidSect="005E12C3">
      <w:pgSz w:w="11906" w:h="16838"/>
      <w:pgMar w:top="1134" w:right="851" w:bottom="1134"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68" w:rsidRDefault="00982968">
      <w:r>
        <w:separator/>
      </w:r>
    </w:p>
  </w:endnote>
  <w:endnote w:type="continuationSeparator" w:id="0">
    <w:p w:rsidR="00982968" w:rsidRDefault="00982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A7379A">
    <w:pPr>
      <w:spacing w:after="0" w:line="259" w:lineRule="auto"/>
      <w:ind w:left="-1418" w:right="11402"/>
    </w:pPr>
    <w:r>
      <w:rPr>
        <w:noProof/>
        <w:lang w:eastAsia="ru-RU"/>
      </w:rPr>
      <w:pict>
        <v:group id="Group 263760" o:spid="_x0000_s2049" style="position:absolute;left:0;text-align:left;margin-left:41.8pt;margin-top:699.25pt;width:8.05pt;height:3.7pt;z-index:251659264;mso-position-horizontal-relative:page;mso-position-vertical-relative:page" coordsize="102298,4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">
          <v:rect id="Rectangle 263761" o:spid="_x0000_s2050" style="position:absolute;left:36882;top:-52338;width:62292;height:13605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PMgA&#10;AADfAAAADwAAAGRycy9kb3ducmV2LnhtbESPT2vCQBTE7wW/w/IKvdVNVJKSuooIkl4U1Lb0+Jp9&#10;+UOzb2N21fTbuwWhx2FmfsPMl4NpxYV611hWEI8jEMSF1Q1XCt6Pm+cXEM4ja2wtk4JfcrBcjB7m&#10;mGl75T1dDr4SAcIuQwW1910mpStqMujGtiMOXml7gz7IvpK6x2uAm1ZOoiiRBhsOCzV2tK6p+Dmc&#10;jYKP+Hj+zN3um7/KUzrb+nxXVrlST4/D6hWEp8H/h+/tN61gkkzTJIa/P+EL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4fg8yAAAAN8AAAAPAAAAAAAAAAAAAAAAAJgCAABk&#10;cnMvZG93bnJldi54bWxQSwUGAAAAAAQABAD1AAAAjQMAAAAA&#10;" filled="f" stroked="f">
            <v:textbox inset="0,0,0,0">
              <w:txbxContent>
                <w:p w:rsidR="00C742D2" w:rsidRDefault="00C742D2">
                  <w:pPr>
                    <w:spacing w:after="160" w:line="259" w:lineRule="auto"/>
                  </w:pPr>
                  <w:r>
                    <w:rPr>
                      <w:rFonts w:eastAsia="Calibri"/>
                      <w:sz w:val="18"/>
                    </w:rPr>
                    <w:t xml:space="preserve"> </w:t>
                  </w:r>
                </w:p>
              </w:txbxContent>
            </v:textbox>
          </v:rect>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C742D2">
    <w:pPr>
      <w:spacing w:after="0" w:line="259" w:lineRule="auto"/>
      <w:ind w:left="-1418" w:right="1140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C742D2">
    <w:pPr>
      <w:spacing w:after="0" w:line="259" w:lineRule="auto"/>
      <w:ind w:left="-1418" w:right="1140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C742D2">
    <w:pPr>
      <w:spacing w:after="160" w:line="259"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C742D2">
    <w:pPr>
      <w:spacing w:after="0" w:line="259" w:lineRule="auto"/>
      <w:ind w:left="-1440" w:right="104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C742D2">
    <w:pPr>
      <w:spacing w:after="0" w:line="259" w:lineRule="auto"/>
      <w:ind w:left="-1440" w:right="104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A7379A" w:rsidP="00F11C7F">
    <w:pPr>
      <w:pStyle w:val="af7"/>
      <w:framePr w:wrap="around" w:vAnchor="text" w:hAnchor="margin" w:xAlign="right" w:y="1"/>
      <w:rPr>
        <w:rStyle w:val="aa"/>
      </w:rPr>
    </w:pPr>
    <w:r>
      <w:rPr>
        <w:rStyle w:val="aa"/>
      </w:rPr>
      <w:fldChar w:fldCharType="begin"/>
    </w:r>
    <w:r w:rsidR="00C742D2">
      <w:rPr>
        <w:rStyle w:val="aa"/>
      </w:rPr>
      <w:instrText xml:space="preserve">PAGE  </w:instrText>
    </w:r>
    <w:r>
      <w:rPr>
        <w:rStyle w:val="aa"/>
      </w:rPr>
      <w:fldChar w:fldCharType="end"/>
    </w:r>
  </w:p>
  <w:p w:rsidR="00C742D2" w:rsidRDefault="00C742D2" w:rsidP="007F52A7">
    <w:pPr>
      <w:pStyle w:val="af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C742D2" w:rsidP="007F52A7">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68" w:rsidRDefault="00982968">
      <w:r>
        <w:separator/>
      </w:r>
    </w:p>
  </w:footnote>
  <w:footnote w:type="continuationSeparator" w:id="0">
    <w:p w:rsidR="00982968" w:rsidRDefault="00982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C742D2">
    <w:pPr>
      <w:spacing w:after="0" w:line="259" w:lineRule="auto"/>
      <w:ind w:left="-1418" w:right="1140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206758"/>
      <w:docPartObj>
        <w:docPartGallery w:val="Page Numbers (Top of Page)"/>
        <w:docPartUnique/>
      </w:docPartObj>
    </w:sdtPr>
    <w:sdtContent>
      <w:p w:rsidR="00C742D2" w:rsidRPr="00672D56" w:rsidRDefault="00A7379A">
        <w:pPr>
          <w:pStyle w:val="af3"/>
          <w:jc w:val="right"/>
        </w:pPr>
        <w:r w:rsidRPr="00672D56">
          <w:fldChar w:fldCharType="begin"/>
        </w:r>
        <w:r w:rsidR="00C742D2" w:rsidRPr="00672D56">
          <w:instrText>PAGE   \* MERGEFORMAT</w:instrText>
        </w:r>
        <w:r w:rsidRPr="00672D56">
          <w:fldChar w:fldCharType="separate"/>
        </w:r>
        <w:r w:rsidR="00C56898">
          <w:rPr>
            <w:noProof/>
          </w:rPr>
          <w:t>1</w:t>
        </w:r>
        <w:r w:rsidRPr="00672D56">
          <w:fldChar w:fldCharType="end"/>
        </w:r>
      </w:p>
    </w:sdtContent>
  </w:sdt>
  <w:p w:rsidR="00C742D2" w:rsidRDefault="00C742D2">
    <w:pPr>
      <w:spacing w:after="0" w:line="259" w:lineRule="auto"/>
      <w:ind w:left="-1418" w:right="1140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C742D2">
    <w:pPr>
      <w:spacing w:after="0" w:line="259" w:lineRule="auto"/>
      <w:ind w:left="-1418" w:right="1140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C742D2">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37616"/>
      <w:docPartObj>
        <w:docPartGallery w:val="Page Numbers (Top of Page)"/>
        <w:docPartUnique/>
      </w:docPartObj>
    </w:sdtPr>
    <w:sdtContent>
      <w:p w:rsidR="00C742D2" w:rsidRPr="00672D56" w:rsidRDefault="00A7379A">
        <w:pPr>
          <w:pStyle w:val="af3"/>
          <w:jc w:val="right"/>
        </w:pPr>
        <w:r w:rsidRPr="00672D56">
          <w:fldChar w:fldCharType="begin"/>
        </w:r>
        <w:r w:rsidR="00C742D2" w:rsidRPr="00672D56">
          <w:instrText>PAGE   \* MERGEFORMAT</w:instrText>
        </w:r>
        <w:r w:rsidRPr="00672D56">
          <w:fldChar w:fldCharType="separate"/>
        </w:r>
        <w:r w:rsidR="00C56898">
          <w:rPr>
            <w:noProof/>
          </w:rPr>
          <w:t>3</w:t>
        </w:r>
        <w:r w:rsidRPr="00672D56">
          <w:fldChar w:fldCharType="end"/>
        </w:r>
      </w:p>
    </w:sdtContent>
  </w:sdt>
  <w:p w:rsidR="00C742D2" w:rsidRDefault="00C742D2">
    <w:pPr>
      <w:spacing w:after="0" w:line="259" w:lineRule="auto"/>
      <w:ind w:left="-1440" w:right="104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D2" w:rsidRDefault="00C742D2">
    <w:pPr>
      <w:spacing w:after="0" w:line="259" w:lineRule="auto"/>
      <w:ind w:left="-1440" w:right="104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445984"/>
    <w:lvl w:ilvl="0">
      <w:start w:val="1"/>
      <w:numFmt w:val="bullet"/>
      <w:pStyle w:val="a"/>
      <w:lvlText w:val=""/>
      <w:lvlJc w:val="left"/>
      <w:pPr>
        <w:tabs>
          <w:tab w:val="num" w:pos="0"/>
        </w:tabs>
        <w:ind w:left="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9"/>
    <w:multiLevelType w:val="singleLevel"/>
    <w:tmpl w:val="00000009"/>
    <w:name w:val="WW8Num21"/>
    <w:lvl w:ilvl="0">
      <w:start w:val="1"/>
      <w:numFmt w:val="bullet"/>
      <w:lvlText w:val=""/>
      <w:lvlJc w:val="left"/>
      <w:pPr>
        <w:tabs>
          <w:tab w:val="num" w:pos="0"/>
        </w:tabs>
        <w:ind w:left="720" w:hanging="360"/>
      </w:pPr>
      <w:rPr>
        <w:rFonts w:ascii="Symbol" w:hAnsi="Symbol"/>
      </w:rPr>
    </w:lvl>
  </w:abstractNum>
  <w:abstractNum w:abstractNumId="3">
    <w:nsid w:val="0000000C"/>
    <w:multiLevelType w:val="singleLevel"/>
    <w:tmpl w:val="0000000C"/>
    <w:name w:val="WW8Num28"/>
    <w:lvl w:ilvl="0">
      <w:numFmt w:val="bullet"/>
      <w:lvlText w:val="-"/>
      <w:lvlJc w:val="left"/>
      <w:pPr>
        <w:tabs>
          <w:tab w:val="num" w:pos="360"/>
        </w:tabs>
        <w:ind w:left="360" w:hanging="360"/>
      </w:pPr>
      <w:rPr>
        <w:rFonts w:ascii="Times New Roman" w:hAnsi="Times New Roman" w:cs="Times New Roman"/>
      </w:rPr>
    </w:lvl>
  </w:abstractNum>
  <w:abstractNum w:abstractNumId="4">
    <w:nsid w:val="015D0E5E"/>
    <w:multiLevelType w:val="hybridMultilevel"/>
    <w:tmpl w:val="0EC2952E"/>
    <w:lvl w:ilvl="0" w:tplc="4006B24E">
      <w:start w:val="4"/>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nsid w:val="030750A8"/>
    <w:multiLevelType w:val="hybridMultilevel"/>
    <w:tmpl w:val="612AFB58"/>
    <w:name w:val="WW8Num9"/>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0F067AA0"/>
    <w:multiLevelType w:val="hybridMultilevel"/>
    <w:tmpl w:val="1A8A951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371014"/>
    <w:multiLevelType w:val="hybridMultilevel"/>
    <w:tmpl w:val="BA7EE6CC"/>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8">
    <w:nsid w:val="38345307"/>
    <w:multiLevelType w:val="multilevel"/>
    <w:tmpl w:val="3FF64ED6"/>
    <w:lvl w:ilvl="0">
      <w:start w:val="1"/>
      <w:numFmt w:val="decimal"/>
      <w:lvlText w:val="%1"/>
      <w:lvlJc w:val="left"/>
      <w:pPr>
        <w:tabs>
          <w:tab w:val="num" w:pos="1080"/>
        </w:tabs>
        <w:ind w:left="1080" w:hanging="360"/>
      </w:pPr>
      <w:rPr>
        <w:rFonts w:cs="Times New Roman" w:hint="default"/>
        <w:b/>
        <w:bCs/>
      </w:rPr>
    </w:lvl>
    <w:lvl w:ilvl="1">
      <w:start w:val="1"/>
      <w:numFmt w:val="decimal"/>
      <w:lvlText w:val="3.5.%2"/>
      <w:lvlJc w:val="left"/>
      <w:pPr>
        <w:tabs>
          <w:tab w:val="num" w:pos="1842"/>
        </w:tabs>
        <w:ind w:left="1842" w:hanging="360"/>
      </w:pPr>
      <w:rPr>
        <w:rFonts w:cs="Times New Roman" w:hint="default"/>
        <w:b/>
        <w:bCs/>
      </w:rPr>
    </w:lvl>
    <w:lvl w:ilvl="2">
      <w:start w:val="1"/>
      <w:numFmt w:val="decimal"/>
      <w:pStyle w:val="Style5"/>
      <w:lvlText w:val="%1.%2.%3"/>
      <w:lvlJc w:val="left"/>
      <w:pPr>
        <w:tabs>
          <w:tab w:val="num" w:pos="5940"/>
        </w:tabs>
        <w:ind w:left="5940" w:hanging="720"/>
      </w:pPr>
      <w:rPr>
        <w:rFonts w:cs="Times New Roman" w:hint="default"/>
      </w:rPr>
    </w:lvl>
    <w:lvl w:ilvl="3">
      <w:start w:val="1"/>
      <w:numFmt w:val="decimal"/>
      <w:lvlText w:val="%1.%2.%3.%4"/>
      <w:lvlJc w:val="left"/>
      <w:pPr>
        <w:tabs>
          <w:tab w:val="num" w:pos="1803"/>
        </w:tabs>
        <w:ind w:left="1803"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3DCD2FE5"/>
    <w:multiLevelType w:val="hybridMultilevel"/>
    <w:tmpl w:val="11229576"/>
    <w:lvl w:ilvl="0" w:tplc="361C30F2">
      <w:numFmt w:val="bullet"/>
      <w:lvlText w:val="-"/>
      <w:lvlJc w:val="left"/>
      <w:pPr>
        <w:tabs>
          <w:tab w:val="num" w:pos="720"/>
        </w:tabs>
        <w:ind w:left="720" w:hanging="360"/>
      </w:pPr>
      <w:rPr>
        <w:rFonts w:ascii="Times New Roman" w:eastAsia="Times New Roman" w:hAnsi="Times New Roman" w:cs="Times New Roman" w:hint="default"/>
      </w:rPr>
    </w:lvl>
    <w:lvl w:ilvl="1" w:tplc="491046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757195"/>
    <w:multiLevelType w:val="hybridMultilevel"/>
    <w:tmpl w:val="7EE0DBE8"/>
    <w:lvl w:ilvl="0" w:tplc="04190001">
      <w:start w:val="1"/>
      <w:numFmt w:val="bullet"/>
      <w:pStyle w:val="1"/>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51B37C4"/>
    <w:multiLevelType w:val="hybridMultilevel"/>
    <w:tmpl w:val="1286F018"/>
    <w:lvl w:ilvl="0" w:tplc="95F2D168">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76"/>
        </w:tabs>
        <w:ind w:left="177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B07BC5"/>
    <w:multiLevelType w:val="hybridMultilevel"/>
    <w:tmpl w:val="769822FE"/>
    <w:lvl w:ilvl="0" w:tplc="BC20A0C4">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3">
    <w:nsid w:val="59F02365"/>
    <w:multiLevelType w:val="hybridMultilevel"/>
    <w:tmpl w:val="0DAE1FE4"/>
    <w:lvl w:ilvl="0" w:tplc="AFB8BC68">
      <w:start w:val="1"/>
      <w:numFmt w:val="decimal"/>
      <w:pStyle w:val="a0"/>
      <w:lvlText w:val="%1."/>
      <w:lvlJc w:val="left"/>
      <w:pPr>
        <w:tabs>
          <w:tab w:val="num" w:pos="840"/>
        </w:tabs>
        <w:ind w:left="84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1F1CF7"/>
    <w:multiLevelType w:val="hybridMultilevel"/>
    <w:tmpl w:val="F08CD9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668B2D37"/>
    <w:multiLevelType w:val="hybridMultilevel"/>
    <w:tmpl w:val="8640B6A4"/>
    <w:lvl w:ilvl="0" w:tplc="BED0AA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03B5313"/>
    <w:multiLevelType w:val="hybridMultilevel"/>
    <w:tmpl w:val="C896BB32"/>
    <w:lvl w:ilvl="0" w:tplc="61D240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3C171DC"/>
    <w:multiLevelType w:val="hybridMultilevel"/>
    <w:tmpl w:val="ACCCC25E"/>
    <w:lvl w:ilvl="0" w:tplc="95F2D16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18">
    <w:nsid w:val="7A4E4A46"/>
    <w:multiLevelType w:val="hybridMultilevel"/>
    <w:tmpl w:val="332A3E50"/>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num w:numId="1">
    <w:abstractNumId w:val="10"/>
  </w:num>
  <w:num w:numId="2">
    <w:abstractNumId w:val="0"/>
  </w:num>
  <w:num w:numId="3">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4"/>
  </w:num>
  <w:num w:numId="8">
    <w:abstractNumId w:val="13"/>
  </w:num>
  <w:num w:numId="9">
    <w:abstractNumId w:val="9"/>
  </w:num>
  <w:num w:numId="10">
    <w:abstractNumId w:val="8"/>
  </w:num>
  <w:num w:numId="11">
    <w:abstractNumId w:val="15"/>
  </w:num>
  <w:num w:numId="12">
    <w:abstractNumId w:val="14"/>
  </w:num>
  <w:num w:numId="13">
    <w:abstractNumId w:val="16"/>
  </w:num>
  <w:num w:numId="14">
    <w:abstractNumId w:val="7"/>
  </w:num>
  <w:num w:numId="15">
    <w:abstractNumId w:val="5"/>
  </w:num>
  <w:num w:numId="16">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D09AE"/>
    <w:rsid w:val="00000B7E"/>
    <w:rsid w:val="00001A1C"/>
    <w:rsid w:val="00002853"/>
    <w:rsid w:val="00003405"/>
    <w:rsid w:val="000038E4"/>
    <w:rsid w:val="00003C7D"/>
    <w:rsid w:val="00004E0A"/>
    <w:rsid w:val="0000582B"/>
    <w:rsid w:val="00006F34"/>
    <w:rsid w:val="00007478"/>
    <w:rsid w:val="00010A8D"/>
    <w:rsid w:val="00012F5B"/>
    <w:rsid w:val="00013C9F"/>
    <w:rsid w:val="00015193"/>
    <w:rsid w:val="00015E6D"/>
    <w:rsid w:val="000167DD"/>
    <w:rsid w:val="000222E2"/>
    <w:rsid w:val="00022AA8"/>
    <w:rsid w:val="00023EBC"/>
    <w:rsid w:val="00024863"/>
    <w:rsid w:val="00027146"/>
    <w:rsid w:val="00031810"/>
    <w:rsid w:val="00037463"/>
    <w:rsid w:val="00041852"/>
    <w:rsid w:val="00043436"/>
    <w:rsid w:val="00044257"/>
    <w:rsid w:val="00044F18"/>
    <w:rsid w:val="000450FB"/>
    <w:rsid w:val="000474DB"/>
    <w:rsid w:val="0004759F"/>
    <w:rsid w:val="00053F62"/>
    <w:rsid w:val="0005513B"/>
    <w:rsid w:val="00055166"/>
    <w:rsid w:val="00055E37"/>
    <w:rsid w:val="00060104"/>
    <w:rsid w:val="00062D6A"/>
    <w:rsid w:val="000632A0"/>
    <w:rsid w:val="00064611"/>
    <w:rsid w:val="000662F2"/>
    <w:rsid w:val="00066E26"/>
    <w:rsid w:val="000676B8"/>
    <w:rsid w:val="00067887"/>
    <w:rsid w:val="000736CD"/>
    <w:rsid w:val="00073B8E"/>
    <w:rsid w:val="00075420"/>
    <w:rsid w:val="000777E7"/>
    <w:rsid w:val="00080A29"/>
    <w:rsid w:val="00081CEA"/>
    <w:rsid w:val="000827A5"/>
    <w:rsid w:val="0008480E"/>
    <w:rsid w:val="00085B85"/>
    <w:rsid w:val="00085F97"/>
    <w:rsid w:val="000925A3"/>
    <w:rsid w:val="00092C39"/>
    <w:rsid w:val="0009360F"/>
    <w:rsid w:val="00094CC6"/>
    <w:rsid w:val="000955FD"/>
    <w:rsid w:val="00097D44"/>
    <w:rsid w:val="000A0554"/>
    <w:rsid w:val="000A0FB7"/>
    <w:rsid w:val="000A394F"/>
    <w:rsid w:val="000A642D"/>
    <w:rsid w:val="000B056F"/>
    <w:rsid w:val="000B1035"/>
    <w:rsid w:val="000B155F"/>
    <w:rsid w:val="000B174D"/>
    <w:rsid w:val="000B4A22"/>
    <w:rsid w:val="000C0209"/>
    <w:rsid w:val="000C44BB"/>
    <w:rsid w:val="000C602B"/>
    <w:rsid w:val="000C7671"/>
    <w:rsid w:val="000D2BBD"/>
    <w:rsid w:val="000D2BE5"/>
    <w:rsid w:val="000D47AF"/>
    <w:rsid w:val="000D60F5"/>
    <w:rsid w:val="000D710F"/>
    <w:rsid w:val="000E1690"/>
    <w:rsid w:val="000E181C"/>
    <w:rsid w:val="000E2362"/>
    <w:rsid w:val="000E3C44"/>
    <w:rsid w:val="000E4982"/>
    <w:rsid w:val="000F1216"/>
    <w:rsid w:val="000F1353"/>
    <w:rsid w:val="000F1781"/>
    <w:rsid w:val="000F461B"/>
    <w:rsid w:val="000F5379"/>
    <w:rsid w:val="00100741"/>
    <w:rsid w:val="00102730"/>
    <w:rsid w:val="00104D28"/>
    <w:rsid w:val="00104F65"/>
    <w:rsid w:val="001050AD"/>
    <w:rsid w:val="00105803"/>
    <w:rsid w:val="00106727"/>
    <w:rsid w:val="00106D5B"/>
    <w:rsid w:val="00106DF9"/>
    <w:rsid w:val="00107464"/>
    <w:rsid w:val="00107CD3"/>
    <w:rsid w:val="00110EDA"/>
    <w:rsid w:val="0011339A"/>
    <w:rsid w:val="00113F27"/>
    <w:rsid w:val="001142C0"/>
    <w:rsid w:val="001151BF"/>
    <w:rsid w:val="00122D4F"/>
    <w:rsid w:val="00124055"/>
    <w:rsid w:val="00124138"/>
    <w:rsid w:val="001251A3"/>
    <w:rsid w:val="00126322"/>
    <w:rsid w:val="00127A2B"/>
    <w:rsid w:val="00127C28"/>
    <w:rsid w:val="001344B2"/>
    <w:rsid w:val="0013534C"/>
    <w:rsid w:val="0013721E"/>
    <w:rsid w:val="00140845"/>
    <w:rsid w:val="00141CA4"/>
    <w:rsid w:val="001420CB"/>
    <w:rsid w:val="0014425B"/>
    <w:rsid w:val="00144A2E"/>
    <w:rsid w:val="0014546F"/>
    <w:rsid w:val="001458FF"/>
    <w:rsid w:val="001462BF"/>
    <w:rsid w:val="00146E2E"/>
    <w:rsid w:val="001471BC"/>
    <w:rsid w:val="0015093D"/>
    <w:rsid w:val="00150C65"/>
    <w:rsid w:val="0015156B"/>
    <w:rsid w:val="00151804"/>
    <w:rsid w:val="001533AF"/>
    <w:rsid w:val="001625A9"/>
    <w:rsid w:val="00163672"/>
    <w:rsid w:val="001665BC"/>
    <w:rsid w:val="001720DD"/>
    <w:rsid w:val="00180A50"/>
    <w:rsid w:val="00182289"/>
    <w:rsid w:val="00183EA1"/>
    <w:rsid w:val="00184B4C"/>
    <w:rsid w:val="0018592F"/>
    <w:rsid w:val="00186B43"/>
    <w:rsid w:val="00190D2B"/>
    <w:rsid w:val="00190D9A"/>
    <w:rsid w:val="00190FF0"/>
    <w:rsid w:val="001919BF"/>
    <w:rsid w:val="00192286"/>
    <w:rsid w:val="00192865"/>
    <w:rsid w:val="00193C67"/>
    <w:rsid w:val="00194314"/>
    <w:rsid w:val="00194ED4"/>
    <w:rsid w:val="00194F4F"/>
    <w:rsid w:val="0019687F"/>
    <w:rsid w:val="0019715E"/>
    <w:rsid w:val="0019730F"/>
    <w:rsid w:val="00197977"/>
    <w:rsid w:val="001A152D"/>
    <w:rsid w:val="001A2E6F"/>
    <w:rsid w:val="001A3AD2"/>
    <w:rsid w:val="001A52DE"/>
    <w:rsid w:val="001A5F0D"/>
    <w:rsid w:val="001A6F99"/>
    <w:rsid w:val="001B3DC1"/>
    <w:rsid w:val="001B5B4B"/>
    <w:rsid w:val="001B6047"/>
    <w:rsid w:val="001C1A3A"/>
    <w:rsid w:val="001C29D5"/>
    <w:rsid w:val="001C4EB3"/>
    <w:rsid w:val="001C5437"/>
    <w:rsid w:val="001C6689"/>
    <w:rsid w:val="001C7D28"/>
    <w:rsid w:val="001D0526"/>
    <w:rsid w:val="001D1BA0"/>
    <w:rsid w:val="001D54FD"/>
    <w:rsid w:val="001D63C1"/>
    <w:rsid w:val="001D6805"/>
    <w:rsid w:val="001D6B13"/>
    <w:rsid w:val="001E0242"/>
    <w:rsid w:val="001E0BF9"/>
    <w:rsid w:val="001E1794"/>
    <w:rsid w:val="001F2DC9"/>
    <w:rsid w:val="001F314F"/>
    <w:rsid w:val="001F31C5"/>
    <w:rsid w:val="001F32A9"/>
    <w:rsid w:val="001F3837"/>
    <w:rsid w:val="001F5A7D"/>
    <w:rsid w:val="00200FEE"/>
    <w:rsid w:val="0020234A"/>
    <w:rsid w:val="00206C9A"/>
    <w:rsid w:val="002071EC"/>
    <w:rsid w:val="0020776E"/>
    <w:rsid w:val="00207E29"/>
    <w:rsid w:val="002104D1"/>
    <w:rsid w:val="00211A12"/>
    <w:rsid w:val="00212D6F"/>
    <w:rsid w:val="00212F2D"/>
    <w:rsid w:val="00213842"/>
    <w:rsid w:val="00216B50"/>
    <w:rsid w:val="002175AD"/>
    <w:rsid w:val="002203B3"/>
    <w:rsid w:val="0022096A"/>
    <w:rsid w:val="00221DE0"/>
    <w:rsid w:val="0022419D"/>
    <w:rsid w:val="0022493F"/>
    <w:rsid w:val="00225447"/>
    <w:rsid w:val="00230E33"/>
    <w:rsid w:val="002337AE"/>
    <w:rsid w:val="00233BE3"/>
    <w:rsid w:val="0023557A"/>
    <w:rsid w:val="00240624"/>
    <w:rsid w:val="002415F9"/>
    <w:rsid w:val="0024175E"/>
    <w:rsid w:val="00243545"/>
    <w:rsid w:val="002440B8"/>
    <w:rsid w:val="00246513"/>
    <w:rsid w:val="00247BD5"/>
    <w:rsid w:val="00253DBB"/>
    <w:rsid w:val="00256C27"/>
    <w:rsid w:val="00260482"/>
    <w:rsid w:val="00261A31"/>
    <w:rsid w:val="00263480"/>
    <w:rsid w:val="0026433B"/>
    <w:rsid w:val="00264BFA"/>
    <w:rsid w:val="00264FFB"/>
    <w:rsid w:val="00266707"/>
    <w:rsid w:val="00266B4D"/>
    <w:rsid w:val="00266D7B"/>
    <w:rsid w:val="002670F1"/>
    <w:rsid w:val="00270088"/>
    <w:rsid w:val="00270178"/>
    <w:rsid w:val="00272119"/>
    <w:rsid w:val="0027358C"/>
    <w:rsid w:val="00273FDF"/>
    <w:rsid w:val="00274601"/>
    <w:rsid w:val="0027579C"/>
    <w:rsid w:val="00281A2F"/>
    <w:rsid w:val="00282F00"/>
    <w:rsid w:val="0028323B"/>
    <w:rsid w:val="00283954"/>
    <w:rsid w:val="00287D72"/>
    <w:rsid w:val="002942B1"/>
    <w:rsid w:val="002978B8"/>
    <w:rsid w:val="00297FDF"/>
    <w:rsid w:val="002A0D09"/>
    <w:rsid w:val="002A1AEE"/>
    <w:rsid w:val="002A3B88"/>
    <w:rsid w:val="002A43E4"/>
    <w:rsid w:val="002A4CE0"/>
    <w:rsid w:val="002A74AB"/>
    <w:rsid w:val="002A753A"/>
    <w:rsid w:val="002B027F"/>
    <w:rsid w:val="002B0FAF"/>
    <w:rsid w:val="002B264B"/>
    <w:rsid w:val="002B2A93"/>
    <w:rsid w:val="002B5175"/>
    <w:rsid w:val="002B6CB8"/>
    <w:rsid w:val="002C1156"/>
    <w:rsid w:val="002C1326"/>
    <w:rsid w:val="002C26E2"/>
    <w:rsid w:val="002C2870"/>
    <w:rsid w:val="002C297F"/>
    <w:rsid w:val="002C2DFF"/>
    <w:rsid w:val="002C61BB"/>
    <w:rsid w:val="002C72A1"/>
    <w:rsid w:val="002C7AC5"/>
    <w:rsid w:val="002D0820"/>
    <w:rsid w:val="002D611A"/>
    <w:rsid w:val="002D69F5"/>
    <w:rsid w:val="002D7668"/>
    <w:rsid w:val="002E1DAF"/>
    <w:rsid w:val="002E51C6"/>
    <w:rsid w:val="002E6CAD"/>
    <w:rsid w:val="002E6F2E"/>
    <w:rsid w:val="002E6F41"/>
    <w:rsid w:val="002E7294"/>
    <w:rsid w:val="002E744A"/>
    <w:rsid w:val="002F1A83"/>
    <w:rsid w:val="002F2B48"/>
    <w:rsid w:val="002F6105"/>
    <w:rsid w:val="002F6373"/>
    <w:rsid w:val="002F6AB8"/>
    <w:rsid w:val="0030167F"/>
    <w:rsid w:val="00303925"/>
    <w:rsid w:val="00303BA5"/>
    <w:rsid w:val="0031032D"/>
    <w:rsid w:val="00310921"/>
    <w:rsid w:val="00310932"/>
    <w:rsid w:val="00310A6C"/>
    <w:rsid w:val="00310C3C"/>
    <w:rsid w:val="00310E1A"/>
    <w:rsid w:val="003128A7"/>
    <w:rsid w:val="003128C3"/>
    <w:rsid w:val="00320D20"/>
    <w:rsid w:val="00325EDA"/>
    <w:rsid w:val="00326B70"/>
    <w:rsid w:val="00330EFF"/>
    <w:rsid w:val="003311CD"/>
    <w:rsid w:val="00332120"/>
    <w:rsid w:val="003329F3"/>
    <w:rsid w:val="00333C7D"/>
    <w:rsid w:val="003362DB"/>
    <w:rsid w:val="00336953"/>
    <w:rsid w:val="00337DFE"/>
    <w:rsid w:val="003454FD"/>
    <w:rsid w:val="00346411"/>
    <w:rsid w:val="00346DDE"/>
    <w:rsid w:val="00346FA4"/>
    <w:rsid w:val="00347077"/>
    <w:rsid w:val="0034729B"/>
    <w:rsid w:val="00347BD8"/>
    <w:rsid w:val="00351704"/>
    <w:rsid w:val="00352117"/>
    <w:rsid w:val="00353324"/>
    <w:rsid w:val="0035637E"/>
    <w:rsid w:val="00356FD8"/>
    <w:rsid w:val="003622D5"/>
    <w:rsid w:val="003626E9"/>
    <w:rsid w:val="00363514"/>
    <w:rsid w:val="00365363"/>
    <w:rsid w:val="00366D8C"/>
    <w:rsid w:val="00367021"/>
    <w:rsid w:val="003708E1"/>
    <w:rsid w:val="00374270"/>
    <w:rsid w:val="00375635"/>
    <w:rsid w:val="003756CC"/>
    <w:rsid w:val="00377C98"/>
    <w:rsid w:val="003807CC"/>
    <w:rsid w:val="003807F3"/>
    <w:rsid w:val="003812A9"/>
    <w:rsid w:val="00382593"/>
    <w:rsid w:val="0038365A"/>
    <w:rsid w:val="00383910"/>
    <w:rsid w:val="00387CB1"/>
    <w:rsid w:val="00392E7E"/>
    <w:rsid w:val="00395E1C"/>
    <w:rsid w:val="003A04E3"/>
    <w:rsid w:val="003A0B09"/>
    <w:rsid w:val="003A1E43"/>
    <w:rsid w:val="003A36E9"/>
    <w:rsid w:val="003A5889"/>
    <w:rsid w:val="003B0109"/>
    <w:rsid w:val="003B2FCB"/>
    <w:rsid w:val="003B3832"/>
    <w:rsid w:val="003B4F7E"/>
    <w:rsid w:val="003B5F24"/>
    <w:rsid w:val="003B6F0C"/>
    <w:rsid w:val="003C01BF"/>
    <w:rsid w:val="003C0827"/>
    <w:rsid w:val="003C082D"/>
    <w:rsid w:val="003C1B99"/>
    <w:rsid w:val="003C1D8F"/>
    <w:rsid w:val="003C258F"/>
    <w:rsid w:val="003C3706"/>
    <w:rsid w:val="003C386E"/>
    <w:rsid w:val="003C4CB6"/>
    <w:rsid w:val="003C7A10"/>
    <w:rsid w:val="003C7D16"/>
    <w:rsid w:val="003D07FA"/>
    <w:rsid w:val="003D21AD"/>
    <w:rsid w:val="003D21D9"/>
    <w:rsid w:val="003D5467"/>
    <w:rsid w:val="003D70F0"/>
    <w:rsid w:val="003D7CCB"/>
    <w:rsid w:val="003D7D35"/>
    <w:rsid w:val="003E24A6"/>
    <w:rsid w:val="003E7311"/>
    <w:rsid w:val="003F0418"/>
    <w:rsid w:val="003F0651"/>
    <w:rsid w:val="003F1A29"/>
    <w:rsid w:val="003F2B62"/>
    <w:rsid w:val="003F2FAB"/>
    <w:rsid w:val="003F6FA8"/>
    <w:rsid w:val="003F7701"/>
    <w:rsid w:val="003F7EC5"/>
    <w:rsid w:val="003F7F9E"/>
    <w:rsid w:val="00400E3D"/>
    <w:rsid w:val="00400E65"/>
    <w:rsid w:val="00401E88"/>
    <w:rsid w:val="00402EAC"/>
    <w:rsid w:val="00403CA1"/>
    <w:rsid w:val="0040451E"/>
    <w:rsid w:val="00404E67"/>
    <w:rsid w:val="0040617C"/>
    <w:rsid w:val="004118ED"/>
    <w:rsid w:val="00412676"/>
    <w:rsid w:val="00413109"/>
    <w:rsid w:val="004134B1"/>
    <w:rsid w:val="00413632"/>
    <w:rsid w:val="004155AE"/>
    <w:rsid w:val="004211F1"/>
    <w:rsid w:val="00421F80"/>
    <w:rsid w:val="00422424"/>
    <w:rsid w:val="0042309A"/>
    <w:rsid w:val="00423157"/>
    <w:rsid w:val="004239B3"/>
    <w:rsid w:val="0042494F"/>
    <w:rsid w:val="004253DF"/>
    <w:rsid w:val="00430273"/>
    <w:rsid w:val="0043226F"/>
    <w:rsid w:val="00435631"/>
    <w:rsid w:val="0043569D"/>
    <w:rsid w:val="00442A57"/>
    <w:rsid w:val="00442F63"/>
    <w:rsid w:val="004462EE"/>
    <w:rsid w:val="004506E6"/>
    <w:rsid w:val="004509AF"/>
    <w:rsid w:val="00454624"/>
    <w:rsid w:val="00454719"/>
    <w:rsid w:val="004566F6"/>
    <w:rsid w:val="00456FAF"/>
    <w:rsid w:val="00457BCA"/>
    <w:rsid w:val="004604FF"/>
    <w:rsid w:val="0046177C"/>
    <w:rsid w:val="00463D31"/>
    <w:rsid w:val="00463E0D"/>
    <w:rsid w:val="00467790"/>
    <w:rsid w:val="004740F4"/>
    <w:rsid w:val="0047429C"/>
    <w:rsid w:val="00475680"/>
    <w:rsid w:val="00475B56"/>
    <w:rsid w:val="00477C6A"/>
    <w:rsid w:val="00482580"/>
    <w:rsid w:val="00483431"/>
    <w:rsid w:val="00485104"/>
    <w:rsid w:val="00485690"/>
    <w:rsid w:val="00486043"/>
    <w:rsid w:val="00486D1E"/>
    <w:rsid w:val="00491986"/>
    <w:rsid w:val="00491C45"/>
    <w:rsid w:val="004925D2"/>
    <w:rsid w:val="00493337"/>
    <w:rsid w:val="004A26B5"/>
    <w:rsid w:val="004A2E34"/>
    <w:rsid w:val="004A32C4"/>
    <w:rsid w:val="004A5376"/>
    <w:rsid w:val="004A5B9D"/>
    <w:rsid w:val="004A6D03"/>
    <w:rsid w:val="004B29F2"/>
    <w:rsid w:val="004B2EB0"/>
    <w:rsid w:val="004B2EC6"/>
    <w:rsid w:val="004B2FB4"/>
    <w:rsid w:val="004B351A"/>
    <w:rsid w:val="004B568A"/>
    <w:rsid w:val="004B5784"/>
    <w:rsid w:val="004B5B38"/>
    <w:rsid w:val="004B6BD9"/>
    <w:rsid w:val="004B7637"/>
    <w:rsid w:val="004C06FE"/>
    <w:rsid w:val="004C221D"/>
    <w:rsid w:val="004C22B6"/>
    <w:rsid w:val="004C378A"/>
    <w:rsid w:val="004C796D"/>
    <w:rsid w:val="004C7B9A"/>
    <w:rsid w:val="004D0EA1"/>
    <w:rsid w:val="004D175E"/>
    <w:rsid w:val="004D1A6C"/>
    <w:rsid w:val="004D2246"/>
    <w:rsid w:val="004D704E"/>
    <w:rsid w:val="004D77DC"/>
    <w:rsid w:val="004E0616"/>
    <w:rsid w:val="004E182C"/>
    <w:rsid w:val="004E1D21"/>
    <w:rsid w:val="004E2DB9"/>
    <w:rsid w:val="004E3C1D"/>
    <w:rsid w:val="004E403E"/>
    <w:rsid w:val="004E553E"/>
    <w:rsid w:val="004E6E5F"/>
    <w:rsid w:val="004E7938"/>
    <w:rsid w:val="004E7E23"/>
    <w:rsid w:val="004F06EC"/>
    <w:rsid w:val="004F0B74"/>
    <w:rsid w:val="004F1617"/>
    <w:rsid w:val="004F2E51"/>
    <w:rsid w:val="004F30D2"/>
    <w:rsid w:val="004F4551"/>
    <w:rsid w:val="004F45FB"/>
    <w:rsid w:val="004F468E"/>
    <w:rsid w:val="004F55BB"/>
    <w:rsid w:val="004F7B6A"/>
    <w:rsid w:val="004F7F72"/>
    <w:rsid w:val="0050084C"/>
    <w:rsid w:val="0050095D"/>
    <w:rsid w:val="0050383A"/>
    <w:rsid w:val="00504F16"/>
    <w:rsid w:val="0050678F"/>
    <w:rsid w:val="00506EE0"/>
    <w:rsid w:val="00507B14"/>
    <w:rsid w:val="00511DDA"/>
    <w:rsid w:val="005121A3"/>
    <w:rsid w:val="00513CD5"/>
    <w:rsid w:val="00516C1D"/>
    <w:rsid w:val="00517AF1"/>
    <w:rsid w:val="00517D45"/>
    <w:rsid w:val="005226BF"/>
    <w:rsid w:val="00523A14"/>
    <w:rsid w:val="005242A2"/>
    <w:rsid w:val="00530BDE"/>
    <w:rsid w:val="00532079"/>
    <w:rsid w:val="00532372"/>
    <w:rsid w:val="00532DD4"/>
    <w:rsid w:val="00533FC8"/>
    <w:rsid w:val="00534171"/>
    <w:rsid w:val="00536572"/>
    <w:rsid w:val="00537CAB"/>
    <w:rsid w:val="00540B2D"/>
    <w:rsid w:val="00540E47"/>
    <w:rsid w:val="00542CDC"/>
    <w:rsid w:val="005437AB"/>
    <w:rsid w:val="00543EE3"/>
    <w:rsid w:val="00544B61"/>
    <w:rsid w:val="0054505C"/>
    <w:rsid w:val="00547A78"/>
    <w:rsid w:val="00550693"/>
    <w:rsid w:val="00550F3E"/>
    <w:rsid w:val="00552CA1"/>
    <w:rsid w:val="00554736"/>
    <w:rsid w:val="00557E0D"/>
    <w:rsid w:val="00562907"/>
    <w:rsid w:val="0056409B"/>
    <w:rsid w:val="00564E85"/>
    <w:rsid w:val="00565062"/>
    <w:rsid w:val="00565625"/>
    <w:rsid w:val="00566BBA"/>
    <w:rsid w:val="00567955"/>
    <w:rsid w:val="005731CB"/>
    <w:rsid w:val="0057349E"/>
    <w:rsid w:val="00573DCD"/>
    <w:rsid w:val="005750A8"/>
    <w:rsid w:val="005840EF"/>
    <w:rsid w:val="005868BC"/>
    <w:rsid w:val="005871DB"/>
    <w:rsid w:val="0059183D"/>
    <w:rsid w:val="005922F1"/>
    <w:rsid w:val="005947CF"/>
    <w:rsid w:val="005963D4"/>
    <w:rsid w:val="005A00EC"/>
    <w:rsid w:val="005A2713"/>
    <w:rsid w:val="005A36DD"/>
    <w:rsid w:val="005A4B50"/>
    <w:rsid w:val="005A5C8A"/>
    <w:rsid w:val="005A6C92"/>
    <w:rsid w:val="005A7C4F"/>
    <w:rsid w:val="005B156A"/>
    <w:rsid w:val="005B1E40"/>
    <w:rsid w:val="005B46A0"/>
    <w:rsid w:val="005B5A74"/>
    <w:rsid w:val="005B7866"/>
    <w:rsid w:val="005B79D7"/>
    <w:rsid w:val="005C3B0D"/>
    <w:rsid w:val="005C42FB"/>
    <w:rsid w:val="005C66CC"/>
    <w:rsid w:val="005C70F1"/>
    <w:rsid w:val="005D24C3"/>
    <w:rsid w:val="005D2606"/>
    <w:rsid w:val="005D379A"/>
    <w:rsid w:val="005D73CE"/>
    <w:rsid w:val="005E12C3"/>
    <w:rsid w:val="005E246E"/>
    <w:rsid w:val="005E34FB"/>
    <w:rsid w:val="005E561E"/>
    <w:rsid w:val="005E7496"/>
    <w:rsid w:val="005F1458"/>
    <w:rsid w:val="005F2F78"/>
    <w:rsid w:val="005F4A47"/>
    <w:rsid w:val="005F566E"/>
    <w:rsid w:val="005F7874"/>
    <w:rsid w:val="00602152"/>
    <w:rsid w:val="006030E1"/>
    <w:rsid w:val="0060414A"/>
    <w:rsid w:val="006065C9"/>
    <w:rsid w:val="00607074"/>
    <w:rsid w:val="00607345"/>
    <w:rsid w:val="0060756F"/>
    <w:rsid w:val="006114BC"/>
    <w:rsid w:val="00614B2D"/>
    <w:rsid w:val="00615AC7"/>
    <w:rsid w:val="00615D93"/>
    <w:rsid w:val="006207F3"/>
    <w:rsid w:val="00622476"/>
    <w:rsid w:val="006234FC"/>
    <w:rsid w:val="00623A63"/>
    <w:rsid w:val="0063017A"/>
    <w:rsid w:val="00635E3A"/>
    <w:rsid w:val="00640AE2"/>
    <w:rsid w:val="00641465"/>
    <w:rsid w:val="00643C8C"/>
    <w:rsid w:val="0064422E"/>
    <w:rsid w:val="00645C09"/>
    <w:rsid w:val="00645F4A"/>
    <w:rsid w:val="00646CAA"/>
    <w:rsid w:val="0065582D"/>
    <w:rsid w:val="0065608C"/>
    <w:rsid w:val="00656439"/>
    <w:rsid w:val="006568FF"/>
    <w:rsid w:val="00661D5E"/>
    <w:rsid w:val="00664626"/>
    <w:rsid w:val="00665A63"/>
    <w:rsid w:val="0066669F"/>
    <w:rsid w:val="00667961"/>
    <w:rsid w:val="006709BA"/>
    <w:rsid w:val="006714EB"/>
    <w:rsid w:val="0067442E"/>
    <w:rsid w:val="00675BB3"/>
    <w:rsid w:val="006768FC"/>
    <w:rsid w:val="006776DB"/>
    <w:rsid w:val="00677D4C"/>
    <w:rsid w:val="00682FD1"/>
    <w:rsid w:val="006852EB"/>
    <w:rsid w:val="00685FD6"/>
    <w:rsid w:val="0068652F"/>
    <w:rsid w:val="006868DD"/>
    <w:rsid w:val="0069048E"/>
    <w:rsid w:val="0069385F"/>
    <w:rsid w:val="00697498"/>
    <w:rsid w:val="006A1713"/>
    <w:rsid w:val="006A1C0E"/>
    <w:rsid w:val="006A3463"/>
    <w:rsid w:val="006A670D"/>
    <w:rsid w:val="006A732F"/>
    <w:rsid w:val="006B17E0"/>
    <w:rsid w:val="006B713B"/>
    <w:rsid w:val="006B7E80"/>
    <w:rsid w:val="006C01F5"/>
    <w:rsid w:val="006C1016"/>
    <w:rsid w:val="006C1E22"/>
    <w:rsid w:val="006C2070"/>
    <w:rsid w:val="006C284B"/>
    <w:rsid w:val="006C2E25"/>
    <w:rsid w:val="006C2EC2"/>
    <w:rsid w:val="006C3A88"/>
    <w:rsid w:val="006C6560"/>
    <w:rsid w:val="006C7EF8"/>
    <w:rsid w:val="006D1167"/>
    <w:rsid w:val="006D195E"/>
    <w:rsid w:val="006D301E"/>
    <w:rsid w:val="006D3420"/>
    <w:rsid w:val="006D45CE"/>
    <w:rsid w:val="006D522F"/>
    <w:rsid w:val="006D5DDB"/>
    <w:rsid w:val="006D665E"/>
    <w:rsid w:val="006D702B"/>
    <w:rsid w:val="006E094D"/>
    <w:rsid w:val="006E0BB6"/>
    <w:rsid w:val="006E1512"/>
    <w:rsid w:val="006E335F"/>
    <w:rsid w:val="006E5155"/>
    <w:rsid w:val="006F0A3C"/>
    <w:rsid w:val="006F0BFE"/>
    <w:rsid w:val="006F1DA4"/>
    <w:rsid w:val="006F22DC"/>
    <w:rsid w:val="006F7E59"/>
    <w:rsid w:val="007006DB"/>
    <w:rsid w:val="007039F7"/>
    <w:rsid w:val="00704AEA"/>
    <w:rsid w:val="00704DE9"/>
    <w:rsid w:val="00707D05"/>
    <w:rsid w:val="00707ED8"/>
    <w:rsid w:val="007139EC"/>
    <w:rsid w:val="00717449"/>
    <w:rsid w:val="00717633"/>
    <w:rsid w:val="007178DE"/>
    <w:rsid w:val="007206CB"/>
    <w:rsid w:val="007211AD"/>
    <w:rsid w:val="00721D0B"/>
    <w:rsid w:val="0072272F"/>
    <w:rsid w:val="007259FC"/>
    <w:rsid w:val="00730374"/>
    <w:rsid w:val="00730ABB"/>
    <w:rsid w:val="007348FB"/>
    <w:rsid w:val="007355AA"/>
    <w:rsid w:val="0073684F"/>
    <w:rsid w:val="00741A38"/>
    <w:rsid w:val="007427FA"/>
    <w:rsid w:val="00742DCD"/>
    <w:rsid w:val="007438C7"/>
    <w:rsid w:val="00743DE8"/>
    <w:rsid w:val="00744919"/>
    <w:rsid w:val="00747A4C"/>
    <w:rsid w:val="007515AA"/>
    <w:rsid w:val="00751D4E"/>
    <w:rsid w:val="00752F65"/>
    <w:rsid w:val="00754936"/>
    <w:rsid w:val="00754A8D"/>
    <w:rsid w:val="00754C18"/>
    <w:rsid w:val="00756B98"/>
    <w:rsid w:val="0075782F"/>
    <w:rsid w:val="007606C3"/>
    <w:rsid w:val="00762075"/>
    <w:rsid w:val="0076316C"/>
    <w:rsid w:val="007655E5"/>
    <w:rsid w:val="00766F97"/>
    <w:rsid w:val="0076705C"/>
    <w:rsid w:val="00770064"/>
    <w:rsid w:val="0077041E"/>
    <w:rsid w:val="00770ECA"/>
    <w:rsid w:val="00774B7B"/>
    <w:rsid w:val="00776FBC"/>
    <w:rsid w:val="00780038"/>
    <w:rsid w:val="007819C8"/>
    <w:rsid w:val="00782E63"/>
    <w:rsid w:val="007840BA"/>
    <w:rsid w:val="00784E20"/>
    <w:rsid w:val="0078603F"/>
    <w:rsid w:val="00787A8D"/>
    <w:rsid w:val="00792F8D"/>
    <w:rsid w:val="00794E62"/>
    <w:rsid w:val="007A1C11"/>
    <w:rsid w:val="007A1C8E"/>
    <w:rsid w:val="007A5A20"/>
    <w:rsid w:val="007A73BD"/>
    <w:rsid w:val="007B0D43"/>
    <w:rsid w:val="007B111F"/>
    <w:rsid w:val="007B4B6F"/>
    <w:rsid w:val="007B5D3A"/>
    <w:rsid w:val="007B67EC"/>
    <w:rsid w:val="007B69C8"/>
    <w:rsid w:val="007B7330"/>
    <w:rsid w:val="007B7D94"/>
    <w:rsid w:val="007C661F"/>
    <w:rsid w:val="007C6975"/>
    <w:rsid w:val="007D19F4"/>
    <w:rsid w:val="007D3E57"/>
    <w:rsid w:val="007D5932"/>
    <w:rsid w:val="007D5B2D"/>
    <w:rsid w:val="007D60CF"/>
    <w:rsid w:val="007E15B1"/>
    <w:rsid w:val="007E39CE"/>
    <w:rsid w:val="007E5C21"/>
    <w:rsid w:val="007E68F9"/>
    <w:rsid w:val="007E7D9F"/>
    <w:rsid w:val="007F0EB0"/>
    <w:rsid w:val="007F37B1"/>
    <w:rsid w:val="007F4D15"/>
    <w:rsid w:val="007F52A7"/>
    <w:rsid w:val="007F5AB0"/>
    <w:rsid w:val="008019CD"/>
    <w:rsid w:val="0080578C"/>
    <w:rsid w:val="00810567"/>
    <w:rsid w:val="008110C6"/>
    <w:rsid w:val="00816670"/>
    <w:rsid w:val="00817A4A"/>
    <w:rsid w:val="008209A9"/>
    <w:rsid w:val="00820BCE"/>
    <w:rsid w:val="008218CA"/>
    <w:rsid w:val="00824CE6"/>
    <w:rsid w:val="008259B7"/>
    <w:rsid w:val="00826145"/>
    <w:rsid w:val="00830E82"/>
    <w:rsid w:val="00833C09"/>
    <w:rsid w:val="00834DBC"/>
    <w:rsid w:val="00835206"/>
    <w:rsid w:val="00840EAC"/>
    <w:rsid w:val="00841E50"/>
    <w:rsid w:val="008425B4"/>
    <w:rsid w:val="00842D0E"/>
    <w:rsid w:val="00842DFE"/>
    <w:rsid w:val="008436FB"/>
    <w:rsid w:val="00844A99"/>
    <w:rsid w:val="00844C55"/>
    <w:rsid w:val="00846629"/>
    <w:rsid w:val="00846691"/>
    <w:rsid w:val="00847B3C"/>
    <w:rsid w:val="0085316F"/>
    <w:rsid w:val="008535FA"/>
    <w:rsid w:val="00854634"/>
    <w:rsid w:val="0085523B"/>
    <w:rsid w:val="008556C7"/>
    <w:rsid w:val="00860459"/>
    <w:rsid w:val="00860E1B"/>
    <w:rsid w:val="008624A9"/>
    <w:rsid w:val="00864718"/>
    <w:rsid w:val="00866B1A"/>
    <w:rsid w:val="008675EA"/>
    <w:rsid w:val="00867C6A"/>
    <w:rsid w:val="00870FE4"/>
    <w:rsid w:val="008718D7"/>
    <w:rsid w:val="00875754"/>
    <w:rsid w:val="0087587E"/>
    <w:rsid w:val="008772F3"/>
    <w:rsid w:val="00877BD6"/>
    <w:rsid w:val="00884FA6"/>
    <w:rsid w:val="0088741B"/>
    <w:rsid w:val="00887DD3"/>
    <w:rsid w:val="008923A2"/>
    <w:rsid w:val="0089244F"/>
    <w:rsid w:val="00892C56"/>
    <w:rsid w:val="008932CE"/>
    <w:rsid w:val="008966C9"/>
    <w:rsid w:val="00896E09"/>
    <w:rsid w:val="008A012D"/>
    <w:rsid w:val="008A40CB"/>
    <w:rsid w:val="008A4A7D"/>
    <w:rsid w:val="008A4D9D"/>
    <w:rsid w:val="008A7DBE"/>
    <w:rsid w:val="008B096F"/>
    <w:rsid w:val="008B202A"/>
    <w:rsid w:val="008B2A0A"/>
    <w:rsid w:val="008B5CF9"/>
    <w:rsid w:val="008B6178"/>
    <w:rsid w:val="008B6B5E"/>
    <w:rsid w:val="008C028B"/>
    <w:rsid w:val="008C1008"/>
    <w:rsid w:val="008C2136"/>
    <w:rsid w:val="008C218A"/>
    <w:rsid w:val="008C250B"/>
    <w:rsid w:val="008C38F5"/>
    <w:rsid w:val="008C3BFA"/>
    <w:rsid w:val="008C510D"/>
    <w:rsid w:val="008C637C"/>
    <w:rsid w:val="008C79E3"/>
    <w:rsid w:val="008C7F3C"/>
    <w:rsid w:val="008D09AE"/>
    <w:rsid w:val="008D2838"/>
    <w:rsid w:val="008D393E"/>
    <w:rsid w:val="008D42A0"/>
    <w:rsid w:val="008D45A6"/>
    <w:rsid w:val="008D4EDF"/>
    <w:rsid w:val="008D63F7"/>
    <w:rsid w:val="008D6C94"/>
    <w:rsid w:val="008D738D"/>
    <w:rsid w:val="008E118F"/>
    <w:rsid w:val="008E3073"/>
    <w:rsid w:val="008E35B9"/>
    <w:rsid w:val="008E3A77"/>
    <w:rsid w:val="008E40A9"/>
    <w:rsid w:val="008E45BB"/>
    <w:rsid w:val="008E4C04"/>
    <w:rsid w:val="008E5C14"/>
    <w:rsid w:val="008E60F2"/>
    <w:rsid w:val="008E6E5D"/>
    <w:rsid w:val="008E700C"/>
    <w:rsid w:val="008E70D5"/>
    <w:rsid w:val="008F1081"/>
    <w:rsid w:val="008F1FD6"/>
    <w:rsid w:val="008F4468"/>
    <w:rsid w:val="008F4594"/>
    <w:rsid w:val="008F56CD"/>
    <w:rsid w:val="008F6B36"/>
    <w:rsid w:val="00902B22"/>
    <w:rsid w:val="00903AF5"/>
    <w:rsid w:val="00903B09"/>
    <w:rsid w:val="00903B6C"/>
    <w:rsid w:val="00903FC9"/>
    <w:rsid w:val="00904CF3"/>
    <w:rsid w:val="00907270"/>
    <w:rsid w:val="00910DAE"/>
    <w:rsid w:val="00912EB4"/>
    <w:rsid w:val="00913062"/>
    <w:rsid w:val="0091385D"/>
    <w:rsid w:val="00913C9D"/>
    <w:rsid w:val="00915731"/>
    <w:rsid w:val="00921F0F"/>
    <w:rsid w:val="009221F7"/>
    <w:rsid w:val="00922231"/>
    <w:rsid w:val="00923C5D"/>
    <w:rsid w:val="009248C4"/>
    <w:rsid w:val="0092581F"/>
    <w:rsid w:val="00927B38"/>
    <w:rsid w:val="00927C0A"/>
    <w:rsid w:val="00927C69"/>
    <w:rsid w:val="009300B4"/>
    <w:rsid w:val="009314BC"/>
    <w:rsid w:val="00931F01"/>
    <w:rsid w:val="00933844"/>
    <w:rsid w:val="00935375"/>
    <w:rsid w:val="00935AE3"/>
    <w:rsid w:val="00940959"/>
    <w:rsid w:val="00941504"/>
    <w:rsid w:val="00942EED"/>
    <w:rsid w:val="00943616"/>
    <w:rsid w:val="009442EC"/>
    <w:rsid w:val="00944A08"/>
    <w:rsid w:val="00945585"/>
    <w:rsid w:val="00946B85"/>
    <w:rsid w:val="009470FF"/>
    <w:rsid w:val="009477DD"/>
    <w:rsid w:val="00951346"/>
    <w:rsid w:val="00952EF6"/>
    <w:rsid w:val="00953F81"/>
    <w:rsid w:val="009546C2"/>
    <w:rsid w:val="00957585"/>
    <w:rsid w:val="009577FA"/>
    <w:rsid w:val="009621EE"/>
    <w:rsid w:val="00964F12"/>
    <w:rsid w:val="00965B6A"/>
    <w:rsid w:val="00966ECD"/>
    <w:rsid w:val="00971A9C"/>
    <w:rsid w:val="00971C32"/>
    <w:rsid w:val="00972F16"/>
    <w:rsid w:val="00975948"/>
    <w:rsid w:val="00982968"/>
    <w:rsid w:val="009832BE"/>
    <w:rsid w:val="009855AB"/>
    <w:rsid w:val="0098618F"/>
    <w:rsid w:val="00987AA6"/>
    <w:rsid w:val="00994032"/>
    <w:rsid w:val="00994B1D"/>
    <w:rsid w:val="00994FBF"/>
    <w:rsid w:val="00995121"/>
    <w:rsid w:val="00997219"/>
    <w:rsid w:val="00997FB3"/>
    <w:rsid w:val="009A1B7D"/>
    <w:rsid w:val="009A209E"/>
    <w:rsid w:val="009A3476"/>
    <w:rsid w:val="009A3E33"/>
    <w:rsid w:val="009A4FB5"/>
    <w:rsid w:val="009A681B"/>
    <w:rsid w:val="009B40F0"/>
    <w:rsid w:val="009B75BD"/>
    <w:rsid w:val="009C020F"/>
    <w:rsid w:val="009C66A2"/>
    <w:rsid w:val="009D0ADA"/>
    <w:rsid w:val="009D189E"/>
    <w:rsid w:val="009D1FDB"/>
    <w:rsid w:val="009D3267"/>
    <w:rsid w:val="009D4D10"/>
    <w:rsid w:val="009D6263"/>
    <w:rsid w:val="009D7A7E"/>
    <w:rsid w:val="009E108E"/>
    <w:rsid w:val="009F1841"/>
    <w:rsid w:val="009F3835"/>
    <w:rsid w:val="009F55B2"/>
    <w:rsid w:val="009F6C76"/>
    <w:rsid w:val="00A00DFE"/>
    <w:rsid w:val="00A03A44"/>
    <w:rsid w:val="00A0532B"/>
    <w:rsid w:val="00A07888"/>
    <w:rsid w:val="00A11818"/>
    <w:rsid w:val="00A14302"/>
    <w:rsid w:val="00A17F60"/>
    <w:rsid w:val="00A21C20"/>
    <w:rsid w:val="00A236FE"/>
    <w:rsid w:val="00A25086"/>
    <w:rsid w:val="00A33537"/>
    <w:rsid w:val="00A35F00"/>
    <w:rsid w:val="00A362CD"/>
    <w:rsid w:val="00A406E1"/>
    <w:rsid w:val="00A41BC2"/>
    <w:rsid w:val="00A462EF"/>
    <w:rsid w:val="00A506F1"/>
    <w:rsid w:val="00A50D46"/>
    <w:rsid w:val="00A56461"/>
    <w:rsid w:val="00A56856"/>
    <w:rsid w:val="00A571AD"/>
    <w:rsid w:val="00A6287A"/>
    <w:rsid w:val="00A62FAE"/>
    <w:rsid w:val="00A6631C"/>
    <w:rsid w:val="00A67511"/>
    <w:rsid w:val="00A71938"/>
    <w:rsid w:val="00A7379A"/>
    <w:rsid w:val="00A739BA"/>
    <w:rsid w:val="00A766B3"/>
    <w:rsid w:val="00A77815"/>
    <w:rsid w:val="00A77AEB"/>
    <w:rsid w:val="00A80301"/>
    <w:rsid w:val="00A80877"/>
    <w:rsid w:val="00A82806"/>
    <w:rsid w:val="00A82D1B"/>
    <w:rsid w:val="00A84792"/>
    <w:rsid w:val="00A84A32"/>
    <w:rsid w:val="00A84A8C"/>
    <w:rsid w:val="00A91EBE"/>
    <w:rsid w:val="00A92224"/>
    <w:rsid w:val="00A929FE"/>
    <w:rsid w:val="00A92AF8"/>
    <w:rsid w:val="00A949B0"/>
    <w:rsid w:val="00A9522D"/>
    <w:rsid w:val="00A9616F"/>
    <w:rsid w:val="00A962AE"/>
    <w:rsid w:val="00AA0937"/>
    <w:rsid w:val="00AA0CDE"/>
    <w:rsid w:val="00AA2330"/>
    <w:rsid w:val="00AA2380"/>
    <w:rsid w:val="00AA5225"/>
    <w:rsid w:val="00AA590C"/>
    <w:rsid w:val="00AA709B"/>
    <w:rsid w:val="00AB1712"/>
    <w:rsid w:val="00AB376A"/>
    <w:rsid w:val="00AB3A5B"/>
    <w:rsid w:val="00AB5803"/>
    <w:rsid w:val="00AB5CA5"/>
    <w:rsid w:val="00AB60FE"/>
    <w:rsid w:val="00AC0C14"/>
    <w:rsid w:val="00AC172F"/>
    <w:rsid w:val="00AC2D32"/>
    <w:rsid w:val="00AC2F28"/>
    <w:rsid w:val="00AC368B"/>
    <w:rsid w:val="00AC4375"/>
    <w:rsid w:val="00AC4E61"/>
    <w:rsid w:val="00AC5ACC"/>
    <w:rsid w:val="00AC6B43"/>
    <w:rsid w:val="00AC7212"/>
    <w:rsid w:val="00AD283A"/>
    <w:rsid w:val="00AD33F2"/>
    <w:rsid w:val="00AD48AF"/>
    <w:rsid w:val="00AE2090"/>
    <w:rsid w:val="00AE2266"/>
    <w:rsid w:val="00AE412C"/>
    <w:rsid w:val="00AE4957"/>
    <w:rsid w:val="00AE6D80"/>
    <w:rsid w:val="00AE7E8A"/>
    <w:rsid w:val="00AF00BA"/>
    <w:rsid w:val="00AF0133"/>
    <w:rsid w:val="00AF325B"/>
    <w:rsid w:val="00AF5C1B"/>
    <w:rsid w:val="00AF7B7A"/>
    <w:rsid w:val="00B052D9"/>
    <w:rsid w:val="00B07984"/>
    <w:rsid w:val="00B10531"/>
    <w:rsid w:val="00B11636"/>
    <w:rsid w:val="00B132BE"/>
    <w:rsid w:val="00B13449"/>
    <w:rsid w:val="00B14FE3"/>
    <w:rsid w:val="00B1585B"/>
    <w:rsid w:val="00B15DCF"/>
    <w:rsid w:val="00B16F9D"/>
    <w:rsid w:val="00B1781A"/>
    <w:rsid w:val="00B17BBC"/>
    <w:rsid w:val="00B204EE"/>
    <w:rsid w:val="00B21FDD"/>
    <w:rsid w:val="00B256BF"/>
    <w:rsid w:val="00B26B85"/>
    <w:rsid w:val="00B26CB0"/>
    <w:rsid w:val="00B30376"/>
    <w:rsid w:val="00B35302"/>
    <w:rsid w:val="00B36550"/>
    <w:rsid w:val="00B41C39"/>
    <w:rsid w:val="00B44596"/>
    <w:rsid w:val="00B445AB"/>
    <w:rsid w:val="00B4526D"/>
    <w:rsid w:val="00B4678A"/>
    <w:rsid w:val="00B509BB"/>
    <w:rsid w:val="00B51A79"/>
    <w:rsid w:val="00B5564F"/>
    <w:rsid w:val="00B57F62"/>
    <w:rsid w:val="00B61DF3"/>
    <w:rsid w:val="00B63D5A"/>
    <w:rsid w:val="00B658E0"/>
    <w:rsid w:val="00B65D30"/>
    <w:rsid w:val="00B66E1A"/>
    <w:rsid w:val="00B73B35"/>
    <w:rsid w:val="00B73C1A"/>
    <w:rsid w:val="00B7404E"/>
    <w:rsid w:val="00B751F4"/>
    <w:rsid w:val="00B81C04"/>
    <w:rsid w:val="00B82B95"/>
    <w:rsid w:val="00B85DC9"/>
    <w:rsid w:val="00B864A8"/>
    <w:rsid w:val="00B86B03"/>
    <w:rsid w:val="00B86C35"/>
    <w:rsid w:val="00B86ED3"/>
    <w:rsid w:val="00B9001A"/>
    <w:rsid w:val="00B90534"/>
    <w:rsid w:val="00B93936"/>
    <w:rsid w:val="00B93C1A"/>
    <w:rsid w:val="00B967E0"/>
    <w:rsid w:val="00BA1DC2"/>
    <w:rsid w:val="00BA2C94"/>
    <w:rsid w:val="00BA5253"/>
    <w:rsid w:val="00BA7EC5"/>
    <w:rsid w:val="00BB05FC"/>
    <w:rsid w:val="00BB0F87"/>
    <w:rsid w:val="00BB1F7D"/>
    <w:rsid w:val="00BB51C4"/>
    <w:rsid w:val="00BB5B35"/>
    <w:rsid w:val="00BB6257"/>
    <w:rsid w:val="00BB6388"/>
    <w:rsid w:val="00BC131D"/>
    <w:rsid w:val="00BC58E6"/>
    <w:rsid w:val="00BC60CD"/>
    <w:rsid w:val="00BC71F6"/>
    <w:rsid w:val="00BC7891"/>
    <w:rsid w:val="00BD3710"/>
    <w:rsid w:val="00BD48BD"/>
    <w:rsid w:val="00BD5B4D"/>
    <w:rsid w:val="00BE046E"/>
    <w:rsid w:val="00BE0F8C"/>
    <w:rsid w:val="00BE1682"/>
    <w:rsid w:val="00BE2278"/>
    <w:rsid w:val="00BE2653"/>
    <w:rsid w:val="00BE3698"/>
    <w:rsid w:val="00BE4923"/>
    <w:rsid w:val="00BE5822"/>
    <w:rsid w:val="00BE63FB"/>
    <w:rsid w:val="00BE65D9"/>
    <w:rsid w:val="00BE6EBB"/>
    <w:rsid w:val="00BF1A74"/>
    <w:rsid w:val="00BF303A"/>
    <w:rsid w:val="00BF39A2"/>
    <w:rsid w:val="00BF480D"/>
    <w:rsid w:val="00BF5006"/>
    <w:rsid w:val="00BF5D21"/>
    <w:rsid w:val="00C0155E"/>
    <w:rsid w:val="00C02971"/>
    <w:rsid w:val="00C04804"/>
    <w:rsid w:val="00C05F47"/>
    <w:rsid w:val="00C1365F"/>
    <w:rsid w:val="00C142C9"/>
    <w:rsid w:val="00C14B3F"/>
    <w:rsid w:val="00C14D3B"/>
    <w:rsid w:val="00C17BB4"/>
    <w:rsid w:val="00C202E7"/>
    <w:rsid w:val="00C212DE"/>
    <w:rsid w:val="00C22E7E"/>
    <w:rsid w:val="00C24A57"/>
    <w:rsid w:val="00C26B03"/>
    <w:rsid w:val="00C26CED"/>
    <w:rsid w:val="00C26FE6"/>
    <w:rsid w:val="00C27FB5"/>
    <w:rsid w:val="00C3057F"/>
    <w:rsid w:val="00C30673"/>
    <w:rsid w:val="00C3337D"/>
    <w:rsid w:val="00C33C3F"/>
    <w:rsid w:val="00C35BB9"/>
    <w:rsid w:val="00C40112"/>
    <w:rsid w:val="00C40C30"/>
    <w:rsid w:val="00C42673"/>
    <w:rsid w:val="00C42A88"/>
    <w:rsid w:val="00C43995"/>
    <w:rsid w:val="00C44106"/>
    <w:rsid w:val="00C52EB2"/>
    <w:rsid w:val="00C5630E"/>
    <w:rsid w:val="00C56898"/>
    <w:rsid w:val="00C6109B"/>
    <w:rsid w:val="00C61FDD"/>
    <w:rsid w:val="00C621C7"/>
    <w:rsid w:val="00C6350E"/>
    <w:rsid w:val="00C64E7F"/>
    <w:rsid w:val="00C67FE6"/>
    <w:rsid w:val="00C71755"/>
    <w:rsid w:val="00C73FDA"/>
    <w:rsid w:val="00C742D2"/>
    <w:rsid w:val="00C74391"/>
    <w:rsid w:val="00C75C59"/>
    <w:rsid w:val="00C77575"/>
    <w:rsid w:val="00C809FB"/>
    <w:rsid w:val="00C82DC7"/>
    <w:rsid w:val="00C84007"/>
    <w:rsid w:val="00C84B27"/>
    <w:rsid w:val="00C877F3"/>
    <w:rsid w:val="00C87966"/>
    <w:rsid w:val="00C87EB7"/>
    <w:rsid w:val="00C87FD7"/>
    <w:rsid w:val="00C904FB"/>
    <w:rsid w:val="00C90B49"/>
    <w:rsid w:val="00C93517"/>
    <w:rsid w:val="00C936AD"/>
    <w:rsid w:val="00C95FA2"/>
    <w:rsid w:val="00C96FFE"/>
    <w:rsid w:val="00CA1281"/>
    <w:rsid w:val="00CA32EE"/>
    <w:rsid w:val="00CA45CA"/>
    <w:rsid w:val="00CA60BF"/>
    <w:rsid w:val="00CA61FB"/>
    <w:rsid w:val="00CA733E"/>
    <w:rsid w:val="00CA75A1"/>
    <w:rsid w:val="00CB038F"/>
    <w:rsid w:val="00CB2130"/>
    <w:rsid w:val="00CB2445"/>
    <w:rsid w:val="00CB24A2"/>
    <w:rsid w:val="00CB255D"/>
    <w:rsid w:val="00CB5E1E"/>
    <w:rsid w:val="00CB65C6"/>
    <w:rsid w:val="00CB71AC"/>
    <w:rsid w:val="00CC0349"/>
    <w:rsid w:val="00CC248A"/>
    <w:rsid w:val="00CC5138"/>
    <w:rsid w:val="00CC712E"/>
    <w:rsid w:val="00CD1D45"/>
    <w:rsid w:val="00CD2156"/>
    <w:rsid w:val="00CD291E"/>
    <w:rsid w:val="00CD3D55"/>
    <w:rsid w:val="00CD3F1E"/>
    <w:rsid w:val="00CD4476"/>
    <w:rsid w:val="00CD4A20"/>
    <w:rsid w:val="00CD4D20"/>
    <w:rsid w:val="00CD5285"/>
    <w:rsid w:val="00CD629F"/>
    <w:rsid w:val="00CD7FB4"/>
    <w:rsid w:val="00CE3F34"/>
    <w:rsid w:val="00CE5522"/>
    <w:rsid w:val="00CF2360"/>
    <w:rsid w:val="00CF2EE2"/>
    <w:rsid w:val="00CF3887"/>
    <w:rsid w:val="00CF5EF0"/>
    <w:rsid w:val="00CF66D3"/>
    <w:rsid w:val="00CF6BF3"/>
    <w:rsid w:val="00D01236"/>
    <w:rsid w:val="00D01672"/>
    <w:rsid w:val="00D0363E"/>
    <w:rsid w:val="00D0579D"/>
    <w:rsid w:val="00D058BC"/>
    <w:rsid w:val="00D0633E"/>
    <w:rsid w:val="00D06D64"/>
    <w:rsid w:val="00D075E4"/>
    <w:rsid w:val="00D10AA9"/>
    <w:rsid w:val="00D11346"/>
    <w:rsid w:val="00D11C4C"/>
    <w:rsid w:val="00D14668"/>
    <w:rsid w:val="00D147F0"/>
    <w:rsid w:val="00D1547D"/>
    <w:rsid w:val="00D16F37"/>
    <w:rsid w:val="00D206AB"/>
    <w:rsid w:val="00D209CE"/>
    <w:rsid w:val="00D210AA"/>
    <w:rsid w:val="00D21D61"/>
    <w:rsid w:val="00D22466"/>
    <w:rsid w:val="00D2354F"/>
    <w:rsid w:val="00D243CF"/>
    <w:rsid w:val="00D24B3A"/>
    <w:rsid w:val="00D2500E"/>
    <w:rsid w:val="00D25A9D"/>
    <w:rsid w:val="00D27D83"/>
    <w:rsid w:val="00D30245"/>
    <w:rsid w:val="00D302AD"/>
    <w:rsid w:val="00D30874"/>
    <w:rsid w:val="00D30B8D"/>
    <w:rsid w:val="00D30CBC"/>
    <w:rsid w:val="00D311E1"/>
    <w:rsid w:val="00D35AFE"/>
    <w:rsid w:val="00D37036"/>
    <w:rsid w:val="00D43E01"/>
    <w:rsid w:val="00D451BF"/>
    <w:rsid w:val="00D479FD"/>
    <w:rsid w:val="00D513C0"/>
    <w:rsid w:val="00D51BAC"/>
    <w:rsid w:val="00D57304"/>
    <w:rsid w:val="00D6099E"/>
    <w:rsid w:val="00D62581"/>
    <w:rsid w:val="00D63098"/>
    <w:rsid w:val="00D64965"/>
    <w:rsid w:val="00D6523A"/>
    <w:rsid w:val="00D67729"/>
    <w:rsid w:val="00D67935"/>
    <w:rsid w:val="00D67FA7"/>
    <w:rsid w:val="00D7017F"/>
    <w:rsid w:val="00D702AE"/>
    <w:rsid w:val="00D707D6"/>
    <w:rsid w:val="00D71BE6"/>
    <w:rsid w:val="00D73022"/>
    <w:rsid w:val="00D7303D"/>
    <w:rsid w:val="00D737A2"/>
    <w:rsid w:val="00D73D8B"/>
    <w:rsid w:val="00D75C86"/>
    <w:rsid w:val="00D7670B"/>
    <w:rsid w:val="00D826C1"/>
    <w:rsid w:val="00D8407B"/>
    <w:rsid w:val="00D8415D"/>
    <w:rsid w:val="00D84308"/>
    <w:rsid w:val="00D85FA7"/>
    <w:rsid w:val="00D87564"/>
    <w:rsid w:val="00D87F9B"/>
    <w:rsid w:val="00D90255"/>
    <w:rsid w:val="00D9064E"/>
    <w:rsid w:val="00D90694"/>
    <w:rsid w:val="00D908D2"/>
    <w:rsid w:val="00D921BD"/>
    <w:rsid w:val="00D932D8"/>
    <w:rsid w:val="00D93F87"/>
    <w:rsid w:val="00D96A89"/>
    <w:rsid w:val="00DA0015"/>
    <w:rsid w:val="00DA2B81"/>
    <w:rsid w:val="00DA3F0E"/>
    <w:rsid w:val="00DA753E"/>
    <w:rsid w:val="00DB3CE8"/>
    <w:rsid w:val="00DB550B"/>
    <w:rsid w:val="00DB55CF"/>
    <w:rsid w:val="00DB5C5F"/>
    <w:rsid w:val="00DB798A"/>
    <w:rsid w:val="00DB79D1"/>
    <w:rsid w:val="00DB7B96"/>
    <w:rsid w:val="00DC14C0"/>
    <w:rsid w:val="00DC1E39"/>
    <w:rsid w:val="00DC35A3"/>
    <w:rsid w:val="00DC3E73"/>
    <w:rsid w:val="00DC454D"/>
    <w:rsid w:val="00DD13CC"/>
    <w:rsid w:val="00DD5696"/>
    <w:rsid w:val="00DD6291"/>
    <w:rsid w:val="00DE0395"/>
    <w:rsid w:val="00DE4CF1"/>
    <w:rsid w:val="00DE4F23"/>
    <w:rsid w:val="00DF1089"/>
    <w:rsid w:val="00DF2071"/>
    <w:rsid w:val="00DF253E"/>
    <w:rsid w:val="00DF4259"/>
    <w:rsid w:val="00DF4D44"/>
    <w:rsid w:val="00DF6A3B"/>
    <w:rsid w:val="00DF77F2"/>
    <w:rsid w:val="00E01D2C"/>
    <w:rsid w:val="00E0531E"/>
    <w:rsid w:val="00E0591E"/>
    <w:rsid w:val="00E05986"/>
    <w:rsid w:val="00E075BA"/>
    <w:rsid w:val="00E107A8"/>
    <w:rsid w:val="00E1117B"/>
    <w:rsid w:val="00E11A91"/>
    <w:rsid w:val="00E135BB"/>
    <w:rsid w:val="00E139CB"/>
    <w:rsid w:val="00E143A3"/>
    <w:rsid w:val="00E17E2E"/>
    <w:rsid w:val="00E227E9"/>
    <w:rsid w:val="00E257D1"/>
    <w:rsid w:val="00E258B7"/>
    <w:rsid w:val="00E27DE2"/>
    <w:rsid w:val="00E313A6"/>
    <w:rsid w:val="00E31642"/>
    <w:rsid w:val="00E322A8"/>
    <w:rsid w:val="00E34114"/>
    <w:rsid w:val="00E3589E"/>
    <w:rsid w:val="00E3723B"/>
    <w:rsid w:val="00E40178"/>
    <w:rsid w:val="00E46E53"/>
    <w:rsid w:val="00E502FD"/>
    <w:rsid w:val="00E50A7C"/>
    <w:rsid w:val="00E50E5A"/>
    <w:rsid w:val="00E53154"/>
    <w:rsid w:val="00E541E0"/>
    <w:rsid w:val="00E5621D"/>
    <w:rsid w:val="00E61009"/>
    <w:rsid w:val="00E6378E"/>
    <w:rsid w:val="00E63D98"/>
    <w:rsid w:val="00E644EE"/>
    <w:rsid w:val="00E64EE0"/>
    <w:rsid w:val="00E65462"/>
    <w:rsid w:val="00E65B06"/>
    <w:rsid w:val="00E67407"/>
    <w:rsid w:val="00E676BE"/>
    <w:rsid w:val="00E6789A"/>
    <w:rsid w:val="00E67F23"/>
    <w:rsid w:val="00E72DC4"/>
    <w:rsid w:val="00E73B7C"/>
    <w:rsid w:val="00E73BEE"/>
    <w:rsid w:val="00E7510C"/>
    <w:rsid w:val="00E75C8D"/>
    <w:rsid w:val="00E75FA0"/>
    <w:rsid w:val="00E77D26"/>
    <w:rsid w:val="00E807D9"/>
    <w:rsid w:val="00E80CE4"/>
    <w:rsid w:val="00E81BDA"/>
    <w:rsid w:val="00E820C0"/>
    <w:rsid w:val="00E85482"/>
    <w:rsid w:val="00E86C70"/>
    <w:rsid w:val="00E87A00"/>
    <w:rsid w:val="00E87DB2"/>
    <w:rsid w:val="00E87F4C"/>
    <w:rsid w:val="00E90972"/>
    <w:rsid w:val="00E914A2"/>
    <w:rsid w:val="00E917FF"/>
    <w:rsid w:val="00E91E55"/>
    <w:rsid w:val="00E942E6"/>
    <w:rsid w:val="00E97568"/>
    <w:rsid w:val="00EA12B0"/>
    <w:rsid w:val="00EA298E"/>
    <w:rsid w:val="00EA38F9"/>
    <w:rsid w:val="00EB37AC"/>
    <w:rsid w:val="00EB4674"/>
    <w:rsid w:val="00EB6405"/>
    <w:rsid w:val="00EB6559"/>
    <w:rsid w:val="00EB6F84"/>
    <w:rsid w:val="00EB70E3"/>
    <w:rsid w:val="00EC021F"/>
    <w:rsid w:val="00EC0F4A"/>
    <w:rsid w:val="00EC29CB"/>
    <w:rsid w:val="00EC4ABA"/>
    <w:rsid w:val="00ED07A4"/>
    <w:rsid w:val="00ED1571"/>
    <w:rsid w:val="00ED1772"/>
    <w:rsid w:val="00ED26E4"/>
    <w:rsid w:val="00ED3379"/>
    <w:rsid w:val="00ED5281"/>
    <w:rsid w:val="00ED5B4A"/>
    <w:rsid w:val="00EE0956"/>
    <w:rsid w:val="00EE09F8"/>
    <w:rsid w:val="00EE1714"/>
    <w:rsid w:val="00EE2F5D"/>
    <w:rsid w:val="00EE42DA"/>
    <w:rsid w:val="00EE578C"/>
    <w:rsid w:val="00EE65D3"/>
    <w:rsid w:val="00EE77E5"/>
    <w:rsid w:val="00EF1178"/>
    <w:rsid w:val="00EF11D9"/>
    <w:rsid w:val="00EF1F0E"/>
    <w:rsid w:val="00EF2760"/>
    <w:rsid w:val="00EF3CE2"/>
    <w:rsid w:val="00EF4973"/>
    <w:rsid w:val="00EF4B7C"/>
    <w:rsid w:val="00EF52EE"/>
    <w:rsid w:val="00F015F8"/>
    <w:rsid w:val="00F0231D"/>
    <w:rsid w:val="00F06254"/>
    <w:rsid w:val="00F11B5F"/>
    <w:rsid w:val="00F11C7F"/>
    <w:rsid w:val="00F13AB9"/>
    <w:rsid w:val="00F14259"/>
    <w:rsid w:val="00F1661B"/>
    <w:rsid w:val="00F17F83"/>
    <w:rsid w:val="00F20E86"/>
    <w:rsid w:val="00F2145B"/>
    <w:rsid w:val="00F22986"/>
    <w:rsid w:val="00F23C09"/>
    <w:rsid w:val="00F2446B"/>
    <w:rsid w:val="00F27AAB"/>
    <w:rsid w:val="00F31C3D"/>
    <w:rsid w:val="00F34FAC"/>
    <w:rsid w:val="00F35268"/>
    <w:rsid w:val="00F35C98"/>
    <w:rsid w:val="00F40EC0"/>
    <w:rsid w:val="00F41F02"/>
    <w:rsid w:val="00F42A64"/>
    <w:rsid w:val="00F43CD6"/>
    <w:rsid w:val="00F452F3"/>
    <w:rsid w:val="00F45806"/>
    <w:rsid w:val="00F471A1"/>
    <w:rsid w:val="00F478E2"/>
    <w:rsid w:val="00F47A16"/>
    <w:rsid w:val="00F50BE3"/>
    <w:rsid w:val="00F5129B"/>
    <w:rsid w:val="00F51E37"/>
    <w:rsid w:val="00F602C2"/>
    <w:rsid w:val="00F60322"/>
    <w:rsid w:val="00F615CC"/>
    <w:rsid w:val="00F62DF9"/>
    <w:rsid w:val="00F63B5E"/>
    <w:rsid w:val="00F64541"/>
    <w:rsid w:val="00F6605D"/>
    <w:rsid w:val="00F75E58"/>
    <w:rsid w:val="00F76486"/>
    <w:rsid w:val="00F77185"/>
    <w:rsid w:val="00F77AFB"/>
    <w:rsid w:val="00F83079"/>
    <w:rsid w:val="00F83377"/>
    <w:rsid w:val="00F84A6D"/>
    <w:rsid w:val="00F84F62"/>
    <w:rsid w:val="00F86E90"/>
    <w:rsid w:val="00F90022"/>
    <w:rsid w:val="00F926CA"/>
    <w:rsid w:val="00F94C7F"/>
    <w:rsid w:val="00F94D5E"/>
    <w:rsid w:val="00F95647"/>
    <w:rsid w:val="00F95CA9"/>
    <w:rsid w:val="00F977C2"/>
    <w:rsid w:val="00FA0BEC"/>
    <w:rsid w:val="00FA16C3"/>
    <w:rsid w:val="00FA1D2C"/>
    <w:rsid w:val="00FA2093"/>
    <w:rsid w:val="00FA3015"/>
    <w:rsid w:val="00FA7DD2"/>
    <w:rsid w:val="00FB1520"/>
    <w:rsid w:val="00FB1E3E"/>
    <w:rsid w:val="00FB3EEE"/>
    <w:rsid w:val="00FB487D"/>
    <w:rsid w:val="00FB4EF3"/>
    <w:rsid w:val="00FB6DFF"/>
    <w:rsid w:val="00FB748B"/>
    <w:rsid w:val="00FC1F70"/>
    <w:rsid w:val="00FC301C"/>
    <w:rsid w:val="00FC49DB"/>
    <w:rsid w:val="00FC564E"/>
    <w:rsid w:val="00FC606F"/>
    <w:rsid w:val="00FC6136"/>
    <w:rsid w:val="00FD046B"/>
    <w:rsid w:val="00FD07AC"/>
    <w:rsid w:val="00FD2D9C"/>
    <w:rsid w:val="00FD5150"/>
    <w:rsid w:val="00FD5D74"/>
    <w:rsid w:val="00FE0DEA"/>
    <w:rsid w:val="00FE1427"/>
    <w:rsid w:val="00FE1CA6"/>
    <w:rsid w:val="00FE3090"/>
    <w:rsid w:val="00FE38B9"/>
    <w:rsid w:val="00FE7847"/>
    <w:rsid w:val="00FF06AC"/>
    <w:rsid w:val="00FF22A0"/>
    <w:rsid w:val="00FF509D"/>
    <w:rsid w:val="00FF5DD1"/>
    <w:rsid w:val="00FF7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7041E"/>
    <w:pPr>
      <w:suppressAutoHyphens/>
      <w:spacing w:after="200" w:line="276" w:lineRule="auto"/>
    </w:pPr>
    <w:rPr>
      <w:rFonts w:ascii="Calibri" w:hAnsi="Calibri" w:cs="Calibri"/>
      <w:sz w:val="22"/>
      <w:szCs w:val="22"/>
      <w:lang w:eastAsia="ar-SA"/>
    </w:rPr>
  </w:style>
  <w:style w:type="paragraph" w:styleId="1">
    <w:name w:val="heading 1"/>
    <w:basedOn w:val="a1"/>
    <w:next w:val="a1"/>
    <w:link w:val="11"/>
    <w:qFormat/>
    <w:rsid w:val="008F4594"/>
    <w:pPr>
      <w:keepNext/>
      <w:numPr>
        <w:numId w:val="1"/>
      </w:numPr>
      <w:spacing w:after="0" w:line="240" w:lineRule="auto"/>
      <w:ind w:firstLine="540"/>
      <w:jc w:val="both"/>
      <w:outlineLvl w:val="0"/>
    </w:pPr>
    <w:rPr>
      <w:rFonts w:ascii="Arial" w:hAnsi="Arial"/>
      <w:sz w:val="26"/>
      <w:szCs w:val="24"/>
    </w:rPr>
  </w:style>
  <w:style w:type="paragraph" w:styleId="2">
    <w:name w:val="heading 2"/>
    <w:basedOn w:val="a1"/>
    <w:next w:val="a1"/>
    <w:qFormat/>
    <w:rsid w:val="00D7017F"/>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910DAE"/>
    <w:pPr>
      <w:keepNext/>
      <w:spacing w:before="240" w:after="60" w:line="240" w:lineRule="auto"/>
      <w:outlineLvl w:val="2"/>
    </w:pPr>
    <w:rPr>
      <w:rFonts w:ascii="Cambria" w:hAnsi="Cambria" w:cs="Times New Roman"/>
      <w:b/>
      <w:bCs/>
      <w:sz w:val="26"/>
      <w:szCs w:val="26"/>
    </w:rPr>
  </w:style>
  <w:style w:type="paragraph" w:styleId="4">
    <w:name w:val="heading 4"/>
    <w:basedOn w:val="a1"/>
    <w:next w:val="a1"/>
    <w:qFormat/>
    <w:rsid w:val="0019715E"/>
    <w:pPr>
      <w:keepNext/>
      <w:spacing w:before="240" w:after="60"/>
      <w:outlineLvl w:val="3"/>
    </w:pPr>
    <w:rPr>
      <w:rFonts w:ascii="Times New Roman" w:hAnsi="Times New Roman" w:cs="Times New Roman"/>
      <w:b/>
      <w:bCs/>
      <w:sz w:val="28"/>
      <w:szCs w:val="28"/>
    </w:rPr>
  </w:style>
  <w:style w:type="paragraph" w:styleId="8">
    <w:name w:val="heading 8"/>
    <w:basedOn w:val="a1"/>
    <w:next w:val="a1"/>
    <w:qFormat/>
    <w:rsid w:val="008C637C"/>
    <w:pPr>
      <w:spacing w:before="240" w:after="60"/>
      <w:outlineLvl w:val="7"/>
    </w:pPr>
    <w:rPr>
      <w:rFonts w:ascii="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Body Text Indent,Знак Знак"/>
    <w:basedOn w:val="a1"/>
    <w:semiHidden/>
    <w:rsid w:val="008D2838"/>
    <w:pPr>
      <w:spacing w:after="0" w:line="240" w:lineRule="auto"/>
      <w:ind w:firstLine="720"/>
      <w:jc w:val="both"/>
    </w:pPr>
    <w:rPr>
      <w:rFonts w:ascii="Times New Roman" w:hAnsi="Times New Roman"/>
      <w:bCs/>
      <w:sz w:val="28"/>
      <w:szCs w:val="24"/>
    </w:rPr>
  </w:style>
  <w:style w:type="character" w:customStyle="1" w:styleId="10">
    <w:name w:val="Заголовок 1 Знак"/>
    <w:rsid w:val="00C22E7E"/>
    <w:rPr>
      <w:rFonts w:ascii="Arial" w:hAnsi="Arial" w:cs="Arial"/>
      <w:b/>
      <w:bCs/>
      <w:kern w:val="1"/>
      <w:sz w:val="32"/>
      <w:szCs w:val="32"/>
      <w:lang w:eastAsia="ar-SA"/>
    </w:rPr>
  </w:style>
  <w:style w:type="character" w:customStyle="1" w:styleId="11">
    <w:name w:val="Заголовок 1 Знак1"/>
    <w:link w:val="1"/>
    <w:rsid w:val="008F4594"/>
    <w:rPr>
      <w:rFonts w:ascii="Arial" w:hAnsi="Arial" w:cs="Calibri"/>
      <w:sz w:val="26"/>
      <w:szCs w:val="24"/>
      <w:lang w:eastAsia="ar-SA"/>
    </w:rPr>
  </w:style>
  <w:style w:type="paragraph" w:customStyle="1" w:styleId="12">
    <w:name w:val="Основной текст с отступом.Основной текст 1.Нумерованный список !!.Надин стиль"/>
    <w:basedOn w:val="a1"/>
    <w:rsid w:val="008F4594"/>
    <w:pPr>
      <w:spacing w:after="120" w:line="240" w:lineRule="auto"/>
      <w:ind w:firstLine="709"/>
      <w:jc w:val="both"/>
    </w:pPr>
    <w:rPr>
      <w:rFonts w:ascii="Arial" w:hAnsi="Arial" w:cs="Times New Roman"/>
      <w:sz w:val="26"/>
      <w:szCs w:val="20"/>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7"/>
    <w:rsid w:val="008F6B36"/>
    <w:pPr>
      <w:spacing w:before="280" w:after="280" w:line="240" w:lineRule="auto"/>
    </w:pPr>
    <w:rPr>
      <w:rFonts w:ascii="Arial" w:hAnsi="Arial" w:cs="Arial"/>
      <w:color w:val="444444"/>
      <w:sz w:val="18"/>
      <w:szCs w:val="18"/>
    </w:rPr>
  </w:style>
  <w:style w:type="paragraph" w:styleId="a8">
    <w:name w:val="footnote text"/>
    <w:aliases w:val="Текст сноски Знак1,Знак3 Знак1,Текст сноски Знак1 Знак Знак,Текст сноски Знак Знак Знак Знак,Знак3 Знак Знак Знак Знак,Знак3 Знак1 Знак Знак,Знак3 Знак Знак,Текст сноски Знак Знак1,Знак3 Знак Знак1,Текст сноски Знак1 Знак,Знак3 Знак, Знак3"/>
    <w:basedOn w:val="a1"/>
    <w:rsid w:val="008F6B36"/>
    <w:pPr>
      <w:spacing w:after="0" w:line="240" w:lineRule="auto"/>
    </w:pPr>
    <w:rPr>
      <w:rFonts w:ascii="Times New Roman" w:hAnsi="Times New Roman"/>
      <w:sz w:val="20"/>
      <w:szCs w:val="20"/>
    </w:rPr>
  </w:style>
  <w:style w:type="character" w:styleId="a9">
    <w:name w:val="footnote reference"/>
    <w:semiHidden/>
    <w:rsid w:val="008F6B36"/>
    <w:rPr>
      <w:rFonts w:cs="Times New Roman"/>
      <w:vertAlign w:val="superscript"/>
    </w:rPr>
  </w:style>
  <w:style w:type="paragraph" w:styleId="20">
    <w:name w:val="Body Text Indent 2"/>
    <w:basedOn w:val="a1"/>
    <w:unhideWhenUsed/>
    <w:rsid w:val="008F6B36"/>
    <w:pPr>
      <w:spacing w:after="120" w:line="480" w:lineRule="auto"/>
      <w:ind w:left="283"/>
    </w:pPr>
  </w:style>
  <w:style w:type="paragraph" w:styleId="21">
    <w:name w:val="Body Text 2"/>
    <w:basedOn w:val="a1"/>
    <w:rsid w:val="00E86C70"/>
    <w:pPr>
      <w:spacing w:after="120" w:line="480" w:lineRule="auto"/>
    </w:pPr>
  </w:style>
  <w:style w:type="character" w:styleId="aa">
    <w:name w:val="page number"/>
    <w:basedOn w:val="a2"/>
    <w:rsid w:val="00E86C70"/>
  </w:style>
  <w:style w:type="paragraph" w:styleId="ab">
    <w:name w:val="Body Text"/>
    <w:basedOn w:val="a1"/>
    <w:rsid w:val="00AC368B"/>
    <w:pPr>
      <w:spacing w:after="120"/>
    </w:pPr>
  </w:style>
  <w:style w:type="table" w:styleId="ac">
    <w:name w:val="Table Grid"/>
    <w:basedOn w:val="a3"/>
    <w:uiPriority w:val="59"/>
    <w:rsid w:val="008436FB"/>
    <w:pPr>
      <w:suppressAutoHyphens/>
      <w:spacing w:after="200" w:line="276"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917FF"/>
    <w:pPr>
      <w:widowControl w:val="0"/>
      <w:autoSpaceDE w:val="0"/>
      <w:autoSpaceDN w:val="0"/>
      <w:adjustRightInd w:val="0"/>
    </w:pPr>
    <w:rPr>
      <w:rFonts w:ascii="Courier New" w:hAnsi="Courier New" w:cs="Courier New"/>
    </w:rPr>
  </w:style>
  <w:style w:type="character" w:customStyle="1" w:styleId="22">
    <w:name w:val="Основной текст 2 Знак"/>
    <w:rsid w:val="00754936"/>
    <w:rPr>
      <w:rFonts w:ascii="Arial" w:hAnsi="Arial" w:cs="Times New Roman"/>
    </w:rPr>
  </w:style>
  <w:style w:type="paragraph" w:customStyle="1" w:styleId="-">
    <w:name w:val="-"/>
    <w:basedOn w:val="a1"/>
    <w:rsid w:val="00C26CED"/>
    <w:pPr>
      <w:suppressAutoHyphens w:val="0"/>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32">
    <w:name w:val="Основной текст с отступом 32"/>
    <w:basedOn w:val="a1"/>
    <w:rsid w:val="00BE0F8C"/>
    <w:pPr>
      <w:spacing w:after="0" w:line="240" w:lineRule="auto"/>
      <w:ind w:firstLine="709"/>
      <w:jc w:val="both"/>
    </w:pPr>
    <w:rPr>
      <w:rFonts w:ascii="Arial" w:hAnsi="Arial" w:cs="Arial"/>
      <w:sz w:val="26"/>
      <w:szCs w:val="28"/>
    </w:rPr>
  </w:style>
  <w:style w:type="character" w:customStyle="1" w:styleId="30">
    <w:name w:val="Заголовок 3 Знак"/>
    <w:link w:val="3"/>
    <w:rsid w:val="00910DAE"/>
    <w:rPr>
      <w:rFonts w:ascii="Cambria" w:hAnsi="Cambria"/>
      <w:b/>
      <w:bCs/>
      <w:sz w:val="26"/>
      <w:szCs w:val="26"/>
      <w:lang w:val="ru-RU" w:eastAsia="ar-SA" w:bidi="ar-SA"/>
    </w:rPr>
  </w:style>
  <w:style w:type="paragraph" w:styleId="ad">
    <w:name w:val="List Paragraph"/>
    <w:basedOn w:val="a1"/>
    <w:qFormat/>
    <w:rsid w:val="005C42FB"/>
    <w:pPr>
      <w:spacing w:after="0" w:line="240" w:lineRule="auto"/>
      <w:ind w:left="720"/>
    </w:pPr>
    <w:rPr>
      <w:rFonts w:ascii="Times New Roman" w:hAnsi="Times New Roman"/>
      <w:sz w:val="24"/>
      <w:szCs w:val="24"/>
    </w:rPr>
  </w:style>
  <w:style w:type="paragraph" w:styleId="31">
    <w:name w:val="Body Text Indent 3"/>
    <w:basedOn w:val="a1"/>
    <w:rsid w:val="00C42A88"/>
    <w:pPr>
      <w:spacing w:after="120"/>
      <w:ind w:left="283"/>
    </w:pPr>
    <w:rPr>
      <w:sz w:val="16"/>
      <w:szCs w:val="16"/>
    </w:rPr>
  </w:style>
  <w:style w:type="character" w:customStyle="1" w:styleId="ae">
    <w:name w:val="Маркированный список Знак"/>
    <w:link w:val="a"/>
    <w:rsid w:val="0019715E"/>
    <w:rPr>
      <w:sz w:val="24"/>
      <w:szCs w:val="24"/>
    </w:rPr>
  </w:style>
  <w:style w:type="paragraph" w:styleId="af">
    <w:name w:val="caption"/>
    <w:basedOn w:val="a1"/>
    <w:next w:val="a1"/>
    <w:link w:val="af0"/>
    <w:qFormat/>
    <w:rsid w:val="0019715E"/>
    <w:pPr>
      <w:keepNext/>
      <w:keepLines/>
      <w:widowControl w:val="0"/>
      <w:spacing w:before="120" w:after="120" w:line="312" w:lineRule="auto"/>
      <w:ind w:left="720" w:right="567"/>
    </w:pPr>
    <w:rPr>
      <w:rFonts w:ascii="Times New Roman" w:hAnsi="Times New Roman" w:cs="Times New Roman"/>
      <w:b/>
      <w:snapToGrid w:val="0"/>
      <w:sz w:val="24"/>
      <w:szCs w:val="20"/>
      <w:lang w:eastAsia="ru-RU"/>
    </w:rPr>
  </w:style>
  <w:style w:type="character" w:customStyle="1" w:styleId="af0">
    <w:name w:val="Название объекта Знак"/>
    <w:link w:val="af"/>
    <w:rsid w:val="0019715E"/>
    <w:rPr>
      <w:b/>
      <w:snapToGrid w:val="0"/>
      <w:sz w:val="24"/>
      <w:lang w:val="ru-RU" w:eastAsia="ru-RU" w:bidi="ar-SA"/>
    </w:rPr>
  </w:style>
  <w:style w:type="paragraph" w:styleId="a">
    <w:name w:val="List Bullet"/>
    <w:basedOn w:val="a1"/>
    <w:link w:val="ae"/>
    <w:rsid w:val="0019715E"/>
    <w:pPr>
      <w:numPr>
        <w:numId w:val="2"/>
      </w:numPr>
      <w:spacing w:after="0" w:line="312" w:lineRule="auto"/>
    </w:pPr>
    <w:rPr>
      <w:rFonts w:ascii="Times New Roman" w:hAnsi="Times New Roman" w:cs="Times New Roman"/>
      <w:sz w:val="24"/>
      <w:szCs w:val="24"/>
      <w:lang w:eastAsia="ru-RU"/>
    </w:rPr>
  </w:style>
  <w:style w:type="paragraph" w:customStyle="1" w:styleId="-0">
    <w:name w:val="Таблица - текст с отступом"/>
    <w:basedOn w:val="a1"/>
    <w:link w:val="-1"/>
    <w:qFormat/>
    <w:rsid w:val="0019715E"/>
    <w:pPr>
      <w:spacing w:after="0" w:line="240" w:lineRule="auto"/>
      <w:ind w:left="340"/>
    </w:pPr>
    <w:rPr>
      <w:rFonts w:ascii="Arial" w:hAnsi="Arial" w:cs="Arial"/>
      <w:sz w:val="20"/>
      <w:szCs w:val="20"/>
      <w:lang w:eastAsia="ru-RU"/>
    </w:rPr>
  </w:style>
  <w:style w:type="paragraph" w:customStyle="1" w:styleId="13">
    <w:name w:val="Список маркированный 1"/>
    <w:basedOn w:val="a1"/>
    <w:link w:val="14"/>
    <w:qFormat/>
    <w:rsid w:val="0019715E"/>
    <w:pPr>
      <w:tabs>
        <w:tab w:val="left" w:pos="357"/>
      </w:tabs>
      <w:spacing w:after="0" w:line="360" w:lineRule="auto"/>
      <w:jc w:val="both"/>
    </w:pPr>
    <w:rPr>
      <w:rFonts w:ascii="Times New Roman" w:hAnsi="Times New Roman" w:cs="Times New Roman"/>
      <w:sz w:val="24"/>
      <w:szCs w:val="24"/>
      <w:lang w:eastAsia="ru-RU"/>
    </w:rPr>
  </w:style>
  <w:style w:type="paragraph" w:customStyle="1" w:styleId="-2">
    <w:name w:val="Таблица - текст основной"/>
    <w:basedOn w:val="ab"/>
    <w:link w:val="-3"/>
    <w:qFormat/>
    <w:rsid w:val="0019715E"/>
    <w:pPr>
      <w:spacing w:before="40" w:after="40" w:line="240" w:lineRule="auto"/>
    </w:pPr>
    <w:rPr>
      <w:rFonts w:ascii="Arial" w:hAnsi="Arial" w:cs="Arial"/>
      <w:sz w:val="20"/>
      <w:szCs w:val="20"/>
      <w:lang w:eastAsia="ru-RU"/>
    </w:rPr>
  </w:style>
  <w:style w:type="character" w:customStyle="1" w:styleId="-3">
    <w:name w:val="Таблица - текст основной Знак"/>
    <w:link w:val="-2"/>
    <w:rsid w:val="0019715E"/>
    <w:rPr>
      <w:rFonts w:ascii="Arial" w:hAnsi="Arial" w:cs="Arial"/>
      <w:lang w:val="ru-RU" w:eastAsia="ru-RU" w:bidi="ar-SA"/>
    </w:rPr>
  </w:style>
  <w:style w:type="character" w:customStyle="1" w:styleId="-1">
    <w:name w:val="Таблица - текст с отступом Знак"/>
    <w:link w:val="-0"/>
    <w:rsid w:val="0019715E"/>
    <w:rPr>
      <w:rFonts w:ascii="Arial" w:hAnsi="Arial" w:cs="Arial"/>
      <w:lang w:val="ru-RU" w:eastAsia="ru-RU" w:bidi="ar-SA"/>
    </w:rPr>
  </w:style>
  <w:style w:type="paragraph" w:customStyle="1" w:styleId="-4">
    <w:name w:val="Таблица - шапка"/>
    <w:basedOn w:val="a1"/>
    <w:qFormat/>
    <w:rsid w:val="0019715E"/>
    <w:pPr>
      <w:spacing w:before="40" w:after="40" w:line="240" w:lineRule="auto"/>
      <w:jc w:val="center"/>
    </w:pPr>
    <w:rPr>
      <w:rFonts w:ascii="Arial" w:hAnsi="Arial" w:cs="Arial"/>
      <w:b/>
      <w:sz w:val="20"/>
      <w:szCs w:val="20"/>
      <w:lang w:eastAsia="ru-RU"/>
    </w:rPr>
  </w:style>
  <w:style w:type="character" w:customStyle="1" w:styleId="14">
    <w:name w:val="Список маркированный 1 Знак"/>
    <w:link w:val="13"/>
    <w:rsid w:val="0019715E"/>
    <w:rPr>
      <w:sz w:val="24"/>
      <w:szCs w:val="24"/>
      <w:lang w:val="ru-RU" w:eastAsia="ru-RU" w:bidi="ar-SA"/>
    </w:rPr>
  </w:style>
  <w:style w:type="character" w:customStyle="1" w:styleId="WW8Num2z0">
    <w:name w:val="WW8Num2z0"/>
    <w:rsid w:val="00D01236"/>
    <w:rPr>
      <w:rFonts w:ascii="Times New Roman" w:hAnsi="Times New Roman"/>
    </w:rPr>
  </w:style>
  <w:style w:type="paragraph" w:customStyle="1" w:styleId="Normal1">
    <w:name w:val="Normal1"/>
    <w:rsid w:val="00B86B03"/>
    <w:pPr>
      <w:suppressAutoHyphens/>
    </w:pPr>
    <w:rPr>
      <w:rFonts w:cs="Calibri"/>
      <w:lang w:eastAsia="ar-SA"/>
    </w:rPr>
  </w:style>
  <w:style w:type="paragraph" w:customStyle="1" w:styleId="15">
    <w:name w:val="Обычный1"/>
    <w:rsid w:val="00B86B03"/>
    <w:rPr>
      <w:sz w:val="24"/>
    </w:rPr>
  </w:style>
  <w:style w:type="paragraph" w:customStyle="1" w:styleId="23">
    <w:name w:val="Знак Знак Знак2 Знак Знак Знак Знак Знак Знак Знак"/>
    <w:basedOn w:val="a1"/>
    <w:rsid w:val="00675BB3"/>
    <w:pPr>
      <w:spacing w:after="0" w:line="240" w:lineRule="auto"/>
    </w:pPr>
    <w:rPr>
      <w:rFonts w:ascii="Verdana" w:hAnsi="Verdana" w:cs="Verdana"/>
      <w:sz w:val="20"/>
      <w:szCs w:val="20"/>
      <w:lang w:val="en-US"/>
    </w:rPr>
  </w:style>
  <w:style w:type="character" w:customStyle="1" w:styleId="ConsPlusNormal">
    <w:name w:val="ConsPlusNormal Знак"/>
    <w:link w:val="ConsPlusNormal0"/>
    <w:locked/>
    <w:rsid w:val="00303925"/>
    <w:rPr>
      <w:rFonts w:ascii="Arial" w:eastAsia="Arial" w:hAnsi="Arial" w:cs="Arial"/>
      <w:sz w:val="22"/>
      <w:szCs w:val="22"/>
      <w:lang w:val="ru-RU" w:eastAsia="ar-SA" w:bidi="ar-SA"/>
    </w:rPr>
  </w:style>
  <w:style w:type="paragraph" w:customStyle="1" w:styleId="ConsPlusNormal0">
    <w:name w:val="ConsPlusNormal"/>
    <w:link w:val="ConsPlusNormal"/>
    <w:rsid w:val="00303925"/>
    <w:pPr>
      <w:widowControl w:val="0"/>
      <w:suppressAutoHyphens/>
      <w:autoSpaceDE w:val="0"/>
      <w:ind w:firstLine="720"/>
    </w:pPr>
    <w:rPr>
      <w:rFonts w:ascii="Arial" w:eastAsia="Arial" w:hAnsi="Arial" w:cs="Arial"/>
      <w:sz w:val="22"/>
      <w:szCs w:val="22"/>
      <w:lang w:eastAsia="ar-SA"/>
    </w:rPr>
  </w:style>
  <w:style w:type="paragraph" w:styleId="af1">
    <w:name w:val="Title"/>
    <w:basedOn w:val="a1"/>
    <w:link w:val="af2"/>
    <w:qFormat/>
    <w:rsid w:val="00504F16"/>
    <w:pPr>
      <w:suppressAutoHyphens w:val="0"/>
      <w:spacing w:before="120" w:after="0" w:line="240" w:lineRule="auto"/>
      <w:jc w:val="center"/>
    </w:pPr>
    <w:rPr>
      <w:rFonts w:ascii="Times New Roman" w:hAnsi="Times New Roman" w:cs="Times New Roman"/>
      <w:b/>
      <w:bCs/>
      <w:sz w:val="28"/>
      <w:szCs w:val="24"/>
      <w:lang w:eastAsia="ru-RU"/>
    </w:rPr>
  </w:style>
  <w:style w:type="character" w:customStyle="1" w:styleId="af2">
    <w:name w:val="Название Знак"/>
    <w:link w:val="af1"/>
    <w:rsid w:val="00504F16"/>
    <w:rPr>
      <w:b/>
      <w:bCs/>
      <w:sz w:val="28"/>
      <w:szCs w:val="24"/>
      <w:lang w:val="ru-RU" w:eastAsia="ru-RU" w:bidi="ar-SA"/>
    </w:rPr>
  </w:style>
  <w:style w:type="paragraph" w:customStyle="1" w:styleId="310">
    <w:name w:val="Основной текст с отступом 31"/>
    <w:basedOn w:val="a1"/>
    <w:rsid w:val="00504F16"/>
    <w:pPr>
      <w:widowControl w:val="0"/>
      <w:autoSpaceDE w:val="0"/>
      <w:spacing w:before="120" w:after="120" w:line="240" w:lineRule="auto"/>
      <w:ind w:left="283"/>
    </w:pPr>
    <w:rPr>
      <w:rFonts w:ascii="Times New Roman" w:hAnsi="Times New Roman" w:cs="Times New Roman"/>
      <w:sz w:val="16"/>
      <w:szCs w:val="16"/>
      <w:lang w:eastAsia="ru-RU" w:bidi="ru-RU"/>
    </w:rPr>
  </w:style>
  <w:style w:type="paragraph" w:styleId="33">
    <w:name w:val="Body Text 3"/>
    <w:basedOn w:val="a1"/>
    <w:rsid w:val="00CD4476"/>
    <w:pPr>
      <w:spacing w:after="120"/>
    </w:pPr>
    <w:rPr>
      <w:sz w:val="16"/>
      <w:szCs w:val="16"/>
    </w:rPr>
  </w:style>
  <w:style w:type="paragraph" w:styleId="af3">
    <w:name w:val="header"/>
    <w:basedOn w:val="a1"/>
    <w:link w:val="af4"/>
    <w:rsid w:val="00867C6A"/>
    <w:pPr>
      <w:tabs>
        <w:tab w:val="center" w:pos="4536"/>
        <w:tab w:val="right" w:pos="9072"/>
      </w:tabs>
      <w:overflowPunct w:val="0"/>
      <w:autoSpaceDE w:val="0"/>
      <w:autoSpaceDN w:val="0"/>
      <w:adjustRightInd w:val="0"/>
      <w:spacing w:after="0" w:line="240" w:lineRule="auto"/>
      <w:jc w:val="center"/>
      <w:textAlignment w:val="baseline"/>
    </w:pPr>
    <w:rPr>
      <w:rFonts w:ascii="Times New Roman" w:hAnsi="Times New Roman" w:cs="Times New Roman"/>
      <w:sz w:val="20"/>
      <w:szCs w:val="20"/>
      <w:lang w:eastAsia="ru-RU"/>
    </w:rPr>
  </w:style>
  <w:style w:type="character" w:customStyle="1" w:styleId="af4">
    <w:name w:val="Верхний колонтитул Знак"/>
    <w:link w:val="af3"/>
    <w:rsid w:val="00867C6A"/>
    <w:rPr>
      <w:lang w:val="ru-RU" w:eastAsia="ru-RU" w:bidi="ar-SA"/>
    </w:rPr>
  </w:style>
  <w:style w:type="paragraph" w:customStyle="1" w:styleId="a0">
    <w:name w:val="список нумерованный главный"/>
    <w:basedOn w:val="13"/>
    <w:link w:val="af5"/>
    <w:rsid w:val="00867C6A"/>
    <w:pPr>
      <w:numPr>
        <w:numId w:val="8"/>
      </w:numPr>
    </w:pPr>
  </w:style>
  <w:style w:type="character" w:customStyle="1" w:styleId="af5">
    <w:name w:val="список нумерованный главный Знак"/>
    <w:basedOn w:val="14"/>
    <w:link w:val="a0"/>
    <w:rsid w:val="00867C6A"/>
    <w:rPr>
      <w:sz w:val="24"/>
      <w:szCs w:val="24"/>
      <w:lang w:val="ru-RU" w:eastAsia="ru-RU" w:bidi="ar-SA"/>
    </w:rPr>
  </w:style>
  <w:style w:type="character" w:customStyle="1" w:styleId="FontStyle21">
    <w:name w:val="Font Style21"/>
    <w:rsid w:val="00D14668"/>
    <w:rPr>
      <w:rFonts w:ascii="Arial" w:hAnsi="Arial" w:cs="Arial" w:hint="default"/>
      <w:color w:val="000000"/>
      <w:sz w:val="18"/>
      <w:szCs w:val="18"/>
    </w:rPr>
  </w:style>
  <w:style w:type="paragraph" w:styleId="af6">
    <w:name w:val="Subtitle"/>
    <w:basedOn w:val="a1"/>
    <w:qFormat/>
    <w:rsid w:val="00297FDF"/>
    <w:pPr>
      <w:suppressAutoHyphens w:val="0"/>
      <w:spacing w:after="0" w:line="360" w:lineRule="auto"/>
      <w:jc w:val="center"/>
    </w:pPr>
    <w:rPr>
      <w:rFonts w:ascii="Times New Roman" w:hAnsi="Times New Roman" w:cs="Times New Roman"/>
      <w:b/>
      <w:bCs/>
      <w:sz w:val="24"/>
      <w:szCs w:val="24"/>
      <w:lang w:eastAsia="ru-RU"/>
    </w:rPr>
  </w:style>
  <w:style w:type="paragraph" w:customStyle="1" w:styleId="210">
    <w:name w:val="Основной текст с отступом 21"/>
    <w:basedOn w:val="a1"/>
    <w:rsid w:val="00ED3379"/>
    <w:pPr>
      <w:spacing w:after="120" w:line="480" w:lineRule="auto"/>
      <w:ind w:left="283"/>
    </w:pPr>
    <w:rPr>
      <w:rFonts w:ascii="Times New Roman" w:hAnsi="Times New Roman"/>
      <w:sz w:val="24"/>
      <w:szCs w:val="24"/>
    </w:rPr>
  </w:style>
  <w:style w:type="paragraph" w:styleId="af7">
    <w:name w:val="footer"/>
    <w:basedOn w:val="a1"/>
    <w:rsid w:val="00ED3379"/>
    <w:pPr>
      <w:tabs>
        <w:tab w:val="center" w:pos="4677"/>
        <w:tab w:val="right" w:pos="9355"/>
      </w:tabs>
    </w:pPr>
  </w:style>
  <w:style w:type="paragraph" w:customStyle="1" w:styleId="af8">
    <w:name w:val="Стандарт"/>
    <w:basedOn w:val="ab"/>
    <w:link w:val="24"/>
    <w:rsid w:val="00ED3379"/>
    <w:pPr>
      <w:widowControl w:val="0"/>
      <w:suppressAutoHyphens w:val="0"/>
      <w:spacing w:after="0" w:line="264" w:lineRule="auto"/>
      <w:ind w:firstLine="720"/>
      <w:jc w:val="both"/>
    </w:pPr>
    <w:rPr>
      <w:rFonts w:ascii="Times New Roman" w:eastAsia="Calibri" w:hAnsi="Times New Roman" w:cs="Times New Roman"/>
      <w:sz w:val="28"/>
      <w:szCs w:val="28"/>
      <w:lang w:eastAsia="ru-RU"/>
    </w:rPr>
  </w:style>
  <w:style w:type="character" w:customStyle="1" w:styleId="24">
    <w:name w:val="Стандарт Знак2"/>
    <w:link w:val="af8"/>
    <w:locked/>
    <w:rsid w:val="00ED3379"/>
    <w:rPr>
      <w:rFonts w:eastAsia="Calibri"/>
      <w:sz w:val="28"/>
      <w:szCs w:val="28"/>
      <w:lang w:val="ru-RU" w:eastAsia="ru-RU" w:bidi="ar-SA"/>
    </w:rPr>
  </w:style>
  <w:style w:type="paragraph" w:customStyle="1" w:styleId="S">
    <w:name w:val="S_Обычный"/>
    <w:basedOn w:val="a1"/>
    <w:link w:val="S0"/>
    <w:rsid w:val="00ED3379"/>
    <w:pPr>
      <w:suppressAutoHyphens w:val="0"/>
      <w:spacing w:after="0" w:line="360" w:lineRule="auto"/>
      <w:ind w:firstLine="709"/>
      <w:jc w:val="both"/>
    </w:pPr>
    <w:rPr>
      <w:rFonts w:ascii="Times New Roman" w:eastAsia="Calibri" w:hAnsi="Times New Roman" w:cs="Times New Roman"/>
      <w:sz w:val="24"/>
      <w:szCs w:val="24"/>
      <w:lang w:eastAsia="ru-RU"/>
    </w:rPr>
  </w:style>
  <w:style w:type="character" w:customStyle="1" w:styleId="S0">
    <w:name w:val="S_Обычный Знак"/>
    <w:link w:val="S"/>
    <w:locked/>
    <w:rsid w:val="00ED3379"/>
    <w:rPr>
      <w:rFonts w:eastAsia="Calibri"/>
      <w:sz w:val="24"/>
      <w:szCs w:val="24"/>
      <w:lang w:val="ru-RU" w:eastAsia="ru-RU" w:bidi="ar-SA"/>
    </w:rPr>
  </w:style>
  <w:style w:type="character" w:customStyle="1" w:styleId="211">
    <w:name w:val="Заголовок 2 Знак Знак Знак Знак1"/>
    <w:aliases w:val="Заголовок 2 Знак Знак Знак Знак Знак Знак Знак Знак,Заголовок 2 Знак Знак Знак Знак11"/>
    <w:rsid w:val="00ED3379"/>
    <w:rPr>
      <w:rFonts w:ascii="Arial" w:hAnsi="Arial" w:cs="Arial"/>
      <w:b/>
      <w:bCs/>
      <w:i/>
      <w:iCs/>
      <w:sz w:val="28"/>
      <w:szCs w:val="28"/>
      <w:lang w:val="ru-RU" w:eastAsia="ru-RU"/>
    </w:rPr>
  </w:style>
  <w:style w:type="paragraph" w:customStyle="1" w:styleId="25">
    <w:name w:val="заголовок 2"/>
    <w:basedOn w:val="a1"/>
    <w:next w:val="a1"/>
    <w:rsid w:val="00ED3379"/>
    <w:pPr>
      <w:keepNext/>
      <w:spacing w:before="240" w:after="60" w:line="240" w:lineRule="auto"/>
      <w:jc w:val="center"/>
    </w:pPr>
    <w:rPr>
      <w:rFonts w:ascii="Arial" w:eastAsia="Calibri" w:hAnsi="Arial" w:cs="Arial"/>
      <w:b/>
      <w:bCs/>
      <w:sz w:val="28"/>
      <w:szCs w:val="28"/>
    </w:rPr>
  </w:style>
  <w:style w:type="character" w:customStyle="1" w:styleId="BodyTextIndentChar">
    <w:name w:val="Body Text Indent Char"/>
    <w:aliases w:val="Знак4 Char,Основной текст 1 Char"/>
    <w:locked/>
    <w:rsid w:val="00ED3379"/>
    <w:rPr>
      <w:rFonts w:eastAsia="Calibri"/>
      <w:sz w:val="24"/>
      <w:szCs w:val="24"/>
      <w:lang w:val="ru-RU" w:eastAsia="ru-RU" w:bidi="ar-SA"/>
    </w:rPr>
  </w:style>
  <w:style w:type="character" w:customStyle="1" w:styleId="FontStyle34">
    <w:name w:val="Font Style34"/>
    <w:rsid w:val="00ED3379"/>
    <w:rPr>
      <w:rFonts w:ascii="Times New Roman" w:hAnsi="Times New Roman" w:cs="Times New Roman"/>
      <w:sz w:val="22"/>
      <w:szCs w:val="22"/>
    </w:rPr>
  </w:style>
  <w:style w:type="paragraph" w:customStyle="1" w:styleId="Style5">
    <w:name w:val="Style5"/>
    <w:basedOn w:val="a1"/>
    <w:rsid w:val="00ED3379"/>
    <w:pPr>
      <w:widowControl w:val="0"/>
      <w:numPr>
        <w:ilvl w:val="2"/>
        <w:numId w:val="10"/>
      </w:numPr>
      <w:suppressAutoHyphens w:val="0"/>
      <w:autoSpaceDE w:val="0"/>
      <w:autoSpaceDN w:val="0"/>
      <w:adjustRightInd w:val="0"/>
      <w:spacing w:after="0" w:line="260" w:lineRule="exact"/>
      <w:ind w:left="0" w:firstLine="394"/>
      <w:jc w:val="both"/>
    </w:pPr>
    <w:rPr>
      <w:rFonts w:ascii="Times New Roman" w:eastAsia="Calibri" w:hAnsi="Times New Roman" w:cs="Times New Roman"/>
      <w:sz w:val="24"/>
      <w:szCs w:val="24"/>
      <w:lang w:eastAsia="ru-RU"/>
    </w:rPr>
  </w:style>
  <w:style w:type="character" w:customStyle="1" w:styleId="af9">
    <w:name w:val="Схема документа Знак"/>
    <w:link w:val="afa"/>
    <w:semiHidden/>
    <w:locked/>
    <w:rsid w:val="00ED3379"/>
    <w:rPr>
      <w:rFonts w:ascii="Tahoma" w:eastAsia="Calibri" w:hAnsi="Tahoma" w:cs="Tahoma"/>
      <w:sz w:val="16"/>
      <w:szCs w:val="16"/>
      <w:lang w:val="ru-RU" w:eastAsia="ru-RU" w:bidi="ar-SA"/>
    </w:rPr>
  </w:style>
  <w:style w:type="paragraph" w:styleId="afa">
    <w:name w:val="Document Map"/>
    <w:basedOn w:val="a1"/>
    <w:link w:val="af9"/>
    <w:semiHidden/>
    <w:rsid w:val="00ED3379"/>
    <w:pPr>
      <w:shd w:val="clear" w:color="auto" w:fill="000080"/>
    </w:pPr>
    <w:rPr>
      <w:rFonts w:ascii="Tahoma" w:eastAsia="Calibri" w:hAnsi="Tahoma" w:cs="Tahoma"/>
      <w:sz w:val="16"/>
      <w:szCs w:val="16"/>
      <w:lang w:eastAsia="ru-RU"/>
    </w:rPr>
  </w:style>
  <w:style w:type="character" w:customStyle="1" w:styleId="80">
    <w:name w:val="Знак Знак8"/>
    <w:rsid w:val="00ED3379"/>
    <w:rPr>
      <w:rFonts w:ascii="Arial" w:hAnsi="Arial" w:cs="Arial"/>
      <w:b/>
      <w:bCs/>
      <w:kern w:val="28"/>
      <w:sz w:val="32"/>
      <w:szCs w:val="32"/>
      <w:lang w:val="fr-FR" w:eastAsia="ru-RU" w:bidi="ar-SA"/>
    </w:rPr>
  </w:style>
  <w:style w:type="paragraph" w:customStyle="1" w:styleId="ConsCell">
    <w:name w:val="ConsCell"/>
    <w:rsid w:val="00ED3379"/>
    <w:pPr>
      <w:widowControl w:val="0"/>
      <w:autoSpaceDE w:val="0"/>
      <w:autoSpaceDN w:val="0"/>
      <w:adjustRightInd w:val="0"/>
      <w:ind w:right="19772"/>
    </w:pPr>
    <w:rPr>
      <w:rFonts w:ascii="Arial" w:eastAsia="Calibri" w:hAnsi="Arial" w:cs="Arial"/>
    </w:rPr>
  </w:style>
  <w:style w:type="paragraph" w:customStyle="1" w:styleId="16">
    <w:name w:val="заголовок 1"/>
    <w:basedOn w:val="a1"/>
    <w:next w:val="a1"/>
    <w:rsid w:val="00ED3379"/>
    <w:pPr>
      <w:keepNext/>
      <w:spacing w:after="0" w:line="240" w:lineRule="auto"/>
      <w:jc w:val="center"/>
    </w:pPr>
    <w:rPr>
      <w:rFonts w:ascii="Arial" w:eastAsia="Calibri" w:hAnsi="Arial" w:cs="Arial"/>
      <w:b/>
      <w:bCs/>
      <w:sz w:val="32"/>
      <w:szCs w:val="32"/>
    </w:rPr>
  </w:style>
  <w:style w:type="paragraph" w:customStyle="1" w:styleId="17">
    <w:name w:val="Абзац списка1"/>
    <w:basedOn w:val="a1"/>
    <w:rsid w:val="00ED3379"/>
    <w:pPr>
      <w:suppressAutoHyphens w:val="0"/>
      <w:spacing w:after="0" w:line="240" w:lineRule="auto"/>
      <w:ind w:left="720"/>
    </w:pPr>
    <w:rPr>
      <w:rFonts w:ascii="Times New Roman" w:eastAsia="Calibri" w:hAnsi="Times New Roman" w:cs="Times New Roman"/>
      <w:sz w:val="24"/>
      <w:szCs w:val="24"/>
      <w:lang w:eastAsia="ru-RU"/>
    </w:rPr>
  </w:style>
  <w:style w:type="character" w:customStyle="1" w:styleId="18">
    <w:name w:val="Стандарт Знак1"/>
    <w:rsid w:val="00ED3379"/>
    <w:rPr>
      <w:rFonts w:cs="Times New Roman"/>
      <w:snapToGrid w:val="0"/>
      <w:sz w:val="28"/>
      <w:szCs w:val="28"/>
      <w:lang w:val="ru-RU" w:eastAsia="ru-RU"/>
    </w:rPr>
  </w:style>
  <w:style w:type="paragraph" w:customStyle="1" w:styleId="45">
    <w:name w:val="45"/>
    <w:basedOn w:val="a5"/>
    <w:rsid w:val="00ED3379"/>
    <w:pPr>
      <w:suppressAutoHyphens w:val="0"/>
      <w:ind w:firstLine="0"/>
    </w:pPr>
    <w:rPr>
      <w:rFonts w:cs="Times New Roman"/>
      <w:bCs w:val="0"/>
      <w:szCs w:val="20"/>
      <w:lang w:eastAsia="ru-RU"/>
    </w:rPr>
  </w:style>
  <w:style w:type="paragraph" w:customStyle="1" w:styleId="212">
    <w:name w:val="Основной текст 21"/>
    <w:basedOn w:val="15"/>
    <w:rsid w:val="00ED3379"/>
    <w:rPr>
      <w:rFonts w:ascii="Times New Roman CYR" w:hAnsi="Times New Roman CYR"/>
      <w:sz w:val="28"/>
    </w:rPr>
  </w:style>
  <w:style w:type="paragraph" w:customStyle="1" w:styleId="leftmenu">
    <w:name w:val="leftmenu"/>
    <w:basedOn w:val="a1"/>
    <w:rsid w:val="00B51A7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26">
    <w:name w:val="Знак Знак2 Знак"/>
    <w:basedOn w:val="a1"/>
    <w:rsid w:val="00233BE3"/>
    <w:pPr>
      <w:suppressAutoHyphens w:val="0"/>
      <w:spacing w:before="100" w:beforeAutospacing="1" w:after="100" w:afterAutospacing="1" w:line="240" w:lineRule="auto"/>
    </w:pPr>
    <w:rPr>
      <w:rFonts w:ascii="Tahoma" w:hAnsi="Tahoma" w:cs="Tahoma"/>
      <w:sz w:val="20"/>
      <w:szCs w:val="20"/>
      <w:lang w:val="en-US" w:eastAsia="en-US"/>
    </w:rPr>
  </w:style>
  <w:style w:type="paragraph" w:customStyle="1" w:styleId="ConsNormal">
    <w:name w:val="ConsNormal"/>
    <w:rsid w:val="007606C3"/>
    <w:pPr>
      <w:widowControl w:val="0"/>
      <w:autoSpaceDE w:val="0"/>
      <w:autoSpaceDN w:val="0"/>
      <w:adjustRightInd w:val="0"/>
      <w:ind w:right="19772" w:firstLine="720"/>
    </w:pPr>
    <w:rPr>
      <w:rFonts w:ascii="Arial" w:hAnsi="Arial" w:cs="Arial"/>
    </w:rPr>
  </w:style>
  <w:style w:type="character" w:customStyle="1" w:styleId="afb">
    <w:name w:val="Знак Знак Знак Знак Знак Знак Знак Знак Знак Знак Знак Знак Знак Знак Знак Знак Знак Знак З"/>
    <w:rsid w:val="007606C3"/>
    <w:rPr>
      <w:rFonts w:cs="Times New Roman"/>
      <w:sz w:val="24"/>
      <w:szCs w:val="24"/>
      <w:lang w:val="ru-RU" w:eastAsia="ru-RU" w:bidi="ar-SA"/>
    </w:rPr>
  </w:style>
  <w:style w:type="character" w:styleId="afc">
    <w:name w:val="Hyperlink"/>
    <w:uiPriority w:val="99"/>
    <w:unhideWhenUsed/>
    <w:rsid w:val="007E39CE"/>
    <w:rPr>
      <w:color w:val="0000FF"/>
      <w:u w:val="single"/>
    </w:rPr>
  </w:style>
  <w:style w:type="paragraph" w:styleId="afd">
    <w:name w:val="Balloon Text"/>
    <w:basedOn w:val="a1"/>
    <w:link w:val="afe"/>
    <w:rsid w:val="00707D05"/>
    <w:pPr>
      <w:spacing w:after="0" w:line="240" w:lineRule="auto"/>
    </w:pPr>
    <w:rPr>
      <w:rFonts w:ascii="Tahoma" w:hAnsi="Tahoma" w:cs="Tahoma"/>
      <w:sz w:val="16"/>
      <w:szCs w:val="16"/>
    </w:rPr>
  </w:style>
  <w:style w:type="character" w:customStyle="1" w:styleId="afe">
    <w:name w:val="Текст выноски Знак"/>
    <w:basedOn w:val="a2"/>
    <w:link w:val="afd"/>
    <w:rsid w:val="00707D05"/>
    <w:rPr>
      <w:rFonts w:ascii="Tahoma" w:hAnsi="Tahoma" w:cs="Tahoma"/>
      <w:sz w:val="16"/>
      <w:szCs w:val="16"/>
      <w:lang w:eastAsia="ar-SA"/>
    </w:rPr>
  </w:style>
  <w:style w:type="table" w:customStyle="1" w:styleId="19">
    <w:name w:val="Сетка таблицы1"/>
    <w:basedOn w:val="a3"/>
    <w:next w:val="ac"/>
    <w:uiPriority w:val="39"/>
    <w:rsid w:val="005E12C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3"/>
    <w:next w:val="ac"/>
    <w:uiPriority w:val="39"/>
    <w:rsid w:val="00C048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a2"/>
    <w:rsid w:val="007840BA"/>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6"/>
    <w:rsid w:val="005437AB"/>
    <w:rPr>
      <w:rFonts w:ascii="Arial" w:hAnsi="Arial" w:cs="Arial"/>
      <w:color w:val="444444"/>
      <w:sz w:val="18"/>
      <w:szCs w:val="18"/>
      <w:lang w:eastAsia="ar-SA"/>
    </w:rPr>
  </w:style>
  <w:style w:type="paragraph" w:customStyle="1" w:styleId="Default">
    <w:name w:val="Default"/>
    <w:rsid w:val="007303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7041E"/>
    <w:pPr>
      <w:suppressAutoHyphens/>
      <w:spacing w:after="200" w:line="276" w:lineRule="auto"/>
    </w:pPr>
    <w:rPr>
      <w:rFonts w:ascii="Calibri" w:hAnsi="Calibri" w:cs="Calibri"/>
      <w:sz w:val="22"/>
      <w:szCs w:val="22"/>
      <w:lang w:eastAsia="ar-SA"/>
    </w:rPr>
  </w:style>
  <w:style w:type="paragraph" w:styleId="1">
    <w:name w:val="heading 1"/>
    <w:basedOn w:val="a1"/>
    <w:next w:val="a1"/>
    <w:link w:val="11"/>
    <w:qFormat/>
    <w:rsid w:val="008F4594"/>
    <w:pPr>
      <w:keepNext/>
      <w:numPr>
        <w:numId w:val="1"/>
      </w:numPr>
      <w:spacing w:after="0" w:line="240" w:lineRule="auto"/>
      <w:ind w:firstLine="540"/>
      <w:jc w:val="both"/>
      <w:outlineLvl w:val="0"/>
    </w:pPr>
    <w:rPr>
      <w:rFonts w:ascii="Arial" w:hAnsi="Arial"/>
      <w:sz w:val="26"/>
      <w:szCs w:val="24"/>
    </w:rPr>
  </w:style>
  <w:style w:type="paragraph" w:styleId="2">
    <w:name w:val="heading 2"/>
    <w:basedOn w:val="a1"/>
    <w:next w:val="a1"/>
    <w:qFormat/>
    <w:rsid w:val="00D7017F"/>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910DAE"/>
    <w:pPr>
      <w:keepNext/>
      <w:spacing w:before="240" w:after="60" w:line="240" w:lineRule="auto"/>
      <w:outlineLvl w:val="2"/>
    </w:pPr>
    <w:rPr>
      <w:rFonts w:ascii="Cambria" w:hAnsi="Cambria" w:cs="Times New Roman"/>
      <w:b/>
      <w:bCs/>
      <w:sz w:val="26"/>
      <w:szCs w:val="26"/>
    </w:rPr>
  </w:style>
  <w:style w:type="paragraph" w:styleId="4">
    <w:name w:val="heading 4"/>
    <w:basedOn w:val="a1"/>
    <w:next w:val="a1"/>
    <w:qFormat/>
    <w:rsid w:val="0019715E"/>
    <w:pPr>
      <w:keepNext/>
      <w:spacing w:before="240" w:after="60"/>
      <w:outlineLvl w:val="3"/>
    </w:pPr>
    <w:rPr>
      <w:rFonts w:ascii="Times New Roman" w:hAnsi="Times New Roman" w:cs="Times New Roman"/>
      <w:b/>
      <w:bCs/>
      <w:sz w:val="28"/>
      <w:szCs w:val="28"/>
    </w:rPr>
  </w:style>
  <w:style w:type="paragraph" w:styleId="8">
    <w:name w:val="heading 8"/>
    <w:basedOn w:val="a1"/>
    <w:next w:val="a1"/>
    <w:qFormat/>
    <w:rsid w:val="008C637C"/>
    <w:pPr>
      <w:spacing w:before="240" w:after="60"/>
      <w:outlineLvl w:val="7"/>
    </w:pPr>
    <w:rPr>
      <w:rFonts w:ascii="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Body Text Indent,Знак Знак"/>
    <w:basedOn w:val="a1"/>
    <w:semiHidden/>
    <w:rsid w:val="008D2838"/>
    <w:pPr>
      <w:spacing w:after="0" w:line="240" w:lineRule="auto"/>
      <w:ind w:firstLine="720"/>
      <w:jc w:val="both"/>
    </w:pPr>
    <w:rPr>
      <w:rFonts w:ascii="Times New Roman" w:hAnsi="Times New Roman"/>
      <w:bCs/>
      <w:sz w:val="28"/>
      <w:szCs w:val="24"/>
    </w:rPr>
  </w:style>
  <w:style w:type="character" w:customStyle="1" w:styleId="10">
    <w:name w:val="Заголовок 1 Знак"/>
    <w:rsid w:val="00C22E7E"/>
    <w:rPr>
      <w:rFonts w:ascii="Arial" w:hAnsi="Arial" w:cs="Arial"/>
      <w:b/>
      <w:bCs/>
      <w:kern w:val="1"/>
      <w:sz w:val="32"/>
      <w:szCs w:val="32"/>
      <w:lang w:eastAsia="ar-SA"/>
    </w:rPr>
  </w:style>
  <w:style w:type="character" w:customStyle="1" w:styleId="11">
    <w:name w:val="Заголовок 1 Знак1"/>
    <w:link w:val="1"/>
    <w:rsid w:val="008F4594"/>
    <w:rPr>
      <w:rFonts w:ascii="Arial" w:hAnsi="Arial" w:cs="Calibri"/>
      <w:sz w:val="26"/>
      <w:szCs w:val="24"/>
      <w:lang w:eastAsia="ar-SA"/>
    </w:rPr>
  </w:style>
  <w:style w:type="paragraph" w:customStyle="1" w:styleId="12">
    <w:name w:val="Основной текст с отступом.Основной текст 1.Нумерованный список !!.Надин стиль"/>
    <w:basedOn w:val="a1"/>
    <w:rsid w:val="008F4594"/>
    <w:pPr>
      <w:spacing w:after="120" w:line="240" w:lineRule="auto"/>
      <w:ind w:firstLine="709"/>
      <w:jc w:val="both"/>
    </w:pPr>
    <w:rPr>
      <w:rFonts w:ascii="Arial" w:hAnsi="Arial" w:cs="Times New Roman"/>
      <w:sz w:val="26"/>
      <w:szCs w:val="20"/>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7"/>
    <w:rsid w:val="008F6B36"/>
    <w:pPr>
      <w:spacing w:before="280" w:after="280" w:line="240" w:lineRule="auto"/>
    </w:pPr>
    <w:rPr>
      <w:rFonts w:ascii="Arial" w:hAnsi="Arial" w:cs="Arial"/>
      <w:color w:val="444444"/>
      <w:sz w:val="18"/>
      <w:szCs w:val="18"/>
    </w:rPr>
  </w:style>
  <w:style w:type="paragraph" w:styleId="a8">
    <w:name w:val="footnote text"/>
    <w:aliases w:val="Текст сноски Знак1,Знак3 Знак1,Текст сноски Знак1 Знак Знак,Текст сноски Знак Знак Знак Знак,Знак3 Знак Знак Знак Знак,Знак3 Знак1 Знак Знак,Знак3 Знак Знак,Текст сноски Знак Знак1,Знак3 Знак Знак1,Текст сноски Знак1 Знак,Знак3 Знак, Знак3"/>
    <w:basedOn w:val="a1"/>
    <w:rsid w:val="008F6B36"/>
    <w:pPr>
      <w:spacing w:after="0" w:line="240" w:lineRule="auto"/>
    </w:pPr>
    <w:rPr>
      <w:rFonts w:ascii="Times New Roman" w:hAnsi="Times New Roman"/>
      <w:sz w:val="20"/>
      <w:szCs w:val="20"/>
    </w:rPr>
  </w:style>
  <w:style w:type="character" w:styleId="a9">
    <w:name w:val="footnote reference"/>
    <w:semiHidden/>
    <w:rsid w:val="008F6B36"/>
    <w:rPr>
      <w:rFonts w:cs="Times New Roman"/>
      <w:vertAlign w:val="superscript"/>
    </w:rPr>
  </w:style>
  <w:style w:type="paragraph" w:styleId="20">
    <w:name w:val="Body Text Indent 2"/>
    <w:basedOn w:val="a1"/>
    <w:unhideWhenUsed/>
    <w:rsid w:val="008F6B36"/>
    <w:pPr>
      <w:spacing w:after="120" w:line="480" w:lineRule="auto"/>
      <w:ind w:left="283"/>
    </w:pPr>
  </w:style>
  <w:style w:type="paragraph" w:styleId="21">
    <w:name w:val="Body Text 2"/>
    <w:basedOn w:val="a1"/>
    <w:rsid w:val="00E86C70"/>
    <w:pPr>
      <w:spacing w:after="120" w:line="480" w:lineRule="auto"/>
    </w:pPr>
  </w:style>
  <w:style w:type="character" w:styleId="aa">
    <w:name w:val="page number"/>
    <w:basedOn w:val="a2"/>
    <w:rsid w:val="00E86C70"/>
  </w:style>
  <w:style w:type="paragraph" w:styleId="ab">
    <w:name w:val="Body Text"/>
    <w:basedOn w:val="a1"/>
    <w:rsid w:val="00AC368B"/>
    <w:pPr>
      <w:spacing w:after="120"/>
    </w:pPr>
  </w:style>
  <w:style w:type="table" w:styleId="ac">
    <w:name w:val="Table Grid"/>
    <w:basedOn w:val="a3"/>
    <w:uiPriority w:val="59"/>
    <w:rsid w:val="008436FB"/>
    <w:pPr>
      <w:suppressAutoHyphens/>
      <w:spacing w:after="200" w:line="276"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917FF"/>
    <w:pPr>
      <w:widowControl w:val="0"/>
      <w:autoSpaceDE w:val="0"/>
      <w:autoSpaceDN w:val="0"/>
      <w:adjustRightInd w:val="0"/>
    </w:pPr>
    <w:rPr>
      <w:rFonts w:ascii="Courier New" w:hAnsi="Courier New" w:cs="Courier New"/>
    </w:rPr>
  </w:style>
  <w:style w:type="character" w:customStyle="1" w:styleId="22">
    <w:name w:val="Основной текст 2 Знак"/>
    <w:rsid w:val="00754936"/>
    <w:rPr>
      <w:rFonts w:ascii="Arial" w:hAnsi="Arial" w:cs="Times New Roman"/>
    </w:rPr>
  </w:style>
  <w:style w:type="paragraph" w:customStyle="1" w:styleId="-">
    <w:name w:val="-"/>
    <w:basedOn w:val="a1"/>
    <w:rsid w:val="00C26CED"/>
    <w:pPr>
      <w:suppressAutoHyphens w:val="0"/>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32">
    <w:name w:val="Основной текст с отступом 32"/>
    <w:basedOn w:val="a1"/>
    <w:rsid w:val="00BE0F8C"/>
    <w:pPr>
      <w:spacing w:after="0" w:line="240" w:lineRule="auto"/>
      <w:ind w:firstLine="709"/>
      <w:jc w:val="both"/>
    </w:pPr>
    <w:rPr>
      <w:rFonts w:ascii="Arial" w:hAnsi="Arial" w:cs="Arial"/>
      <w:sz w:val="26"/>
      <w:szCs w:val="28"/>
    </w:rPr>
  </w:style>
  <w:style w:type="character" w:customStyle="1" w:styleId="30">
    <w:name w:val="Заголовок 3 Знак"/>
    <w:link w:val="3"/>
    <w:rsid w:val="00910DAE"/>
    <w:rPr>
      <w:rFonts w:ascii="Cambria" w:hAnsi="Cambria"/>
      <w:b/>
      <w:bCs/>
      <w:sz w:val="26"/>
      <w:szCs w:val="26"/>
      <w:lang w:val="ru-RU" w:eastAsia="ar-SA" w:bidi="ar-SA"/>
    </w:rPr>
  </w:style>
  <w:style w:type="paragraph" w:styleId="ad">
    <w:name w:val="List Paragraph"/>
    <w:basedOn w:val="a1"/>
    <w:qFormat/>
    <w:rsid w:val="005C42FB"/>
    <w:pPr>
      <w:spacing w:after="0" w:line="240" w:lineRule="auto"/>
      <w:ind w:left="720"/>
    </w:pPr>
    <w:rPr>
      <w:rFonts w:ascii="Times New Roman" w:hAnsi="Times New Roman"/>
      <w:sz w:val="24"/>
      <w:szCs w:val="24"/>
    </w:rPr>
  </w:style>
  <w:style w:type="paragraph" w:styleId="31">
    <w:name w:val="Body Text Indent 3"/>
    <w:basedOn w:val="a1"/>
    <w:rsid w:val="00C42A88"/>
    <w:pPr>
      <w:spacing w:after="120"/>
      <w:ind w:left="283"/>
    </w:pPr>
    <w:rPr>
      <w:sz w:val="16"/>
      <w:szCs w:val="16"/>
    </w:rPr>
  </w:style>
  <w:style w:type="character" w:customStyle="1" w:styleId="ae">
    <w:name w:val="Маркированный список Знак"/>
    <w:link w:val="a"/>
    <w:rsid w:val="0019715E"/>
    <w:rPr>
      <w:sz w:val="24"/>
      <w:szCs w:val="24"/>
    </w:rPr>
  </w:style>
  <w:style w:type="paragraph" w:styleId="af">
    <w:name w:val="caption"/>
    <w:basedOn w:val="a1"/>
    <w:next w:val="a1"/>
    <w:link w:val="af0"/>
    <w:qFormat/>
    <w:rsid w:val="0019715E"/>
    <w:pPr>
      <w:keepNext/>
      <w:keepLines/>
      <w:widowControl w:val="0"/>
      <w:spacing w:before="120" w:after="120" w:line="312" w:lineRule="auto"/>
      <w:ind w:left="720" w:right="567"/>
    </w:pPr>
    <w:rPr>
      <w:rFonts w:ascii="Times New Roman" w:hAnsi="Times New Roman" w:cs="Times New Roman"/>
      <w:b/>
      <w:snapToGrid w:val="0"/>
      <w:sz w:val="24"/>
      <w:szCs w:val="20"/>
      <w:lang w:eastAsia="ru-RU"/>
    </w:rPr>
  </w:style>
  <w:style w:type="character" w:customStyle="1" w:styleId="af0">
    <w:name w:val="Название объекта Знак"/>
    <w:link w:val="af"/>
    <w:rsid w:val="0019715E"/>
    <w:rPr>
      <w:b/>
      <w:snapToGrid w:val="0"/>
      <w:sz w:val="24"/>
      <w:lang w:val="ru-RU" w:eastAsia="ru-RU" w:bidi="ar-SA"/>
    </w:rPr>
  </w:style>
  <w:style w:type="paragraph" w:styleId="a">
    <w:name w:val="List Bullet"/>
    <w:basedOn w:val="a1"/>
    <w:link w:val="ae"/>
    <w:rsid w:val="0019715E"/>
    <w:pPr>
      <w:numPr>
        <w:numId w:val="2"/>
      </w:numPr>
      <w:spacing w:after="0" w:line="312" w:lineRule="auto"/>
    </w:pPr>
    <w:rPr>
      <w:rFonts w:ascii="Times New Roman" w:hAnsi="Times New Roman" w:cs="Times New Roman"/>
      <w:sz w:val="24"/>
      <w:szCs w:val="24"/>
      <w:lang w:eastAsia="ru-RU"/>
    </w:rPr>
  </w:style>
  <w:style w:type="paragraph" w:customStyle="1" w:styleId="-0">
    <w:name w:val="Таблица - текст с отступом"/>
    <w:basedOn w:val="a1"/>
    <w:link w:val="-1"/>
    <w:qFormat/>
    <w:rsid w:val="0019715E"/>
    <w:pPr>
      <w:spacing w:after="0" w:line="240" w:lineRule="auto"/>
      <w:ind w:left="340"/>
    </w:pPr>
    <w:rPr>
      <w:rFonts w:ascii="Arial" w:hAnsi="Arial" w:cs="Arial"/>
      <w:sz w:val="20"/>
      <w:szCs w:val="20"/>
      <w:lang w:eastAsia="ru-RU"/>
    </w:rPr>
  </w:style>
  <w:style w:type="paragraph" w:customStyle="1" w:styleId="13">
    <w:name w:val="Список маркированный 1"/>
    <w:basedOn w:val="a1"/>
    <w:link w:val="14"/>
    <w:qFormat/>
    <w:rsid w:val="0019715E"/>
    <w:pPr>
      <w:tabs>
        <w:tab w:val="left" w:pos="357"/>
      </w:tabs>
      <w:spacing w:after="0" w:line="360" w:lineRule="auto"/>
      <w:jc w:val="both"/>
    </w:pPr>
    <w:rPr>
      <w:rFonts w:ascii="Times New Roman" w:hAnsi="Times New Roman" w:cs="Times New Roman"/>
      <w:sz w:val="24"/>
      <w:szCs w:val="24"/>
      <w:lang w:eastAsia="ru-RU"/>
    </w:rPr>
  </w:style>
  <w:style w:type="paragraph" w:customStyle="1" w:styleId="-2">
    <w:name w:val="Таблица - текст основной"/>
    <w:basedOn w:val="ab"/>
    <w:link w:val="-3"/>
    <w:qFormat/>
    <w:rsid w:val="0019715E"/>
    <w:pPr>
      <w:spacing w:before="40" w:after="40" w:line="240" w:lineRule="auto"/>
    </w:pPr>
    <w:rPr>
      <w:rFonts w:ascii="Arial" w:hAnsi="Arial" w:cs="Arial"/>
      <w:sz w:val="20"/>
      <w:szCs w:val="20"/>
      <w:lang w:eastAsia="ru-RU"/>
    </w:rPr>
  </w:style>
  <w:style w:type="character" w:customStyle="1" w:styleId="-3">
    <w:name w:val="Таблица - текст основной Знак"/>
    <w:link w:val="-2"/>
    <w:rsid w:val="0019715E"/>
    <w:rPr>
      <w:rFonts w:ascii="Arial" w:hAnsi="Arial" w:cs="Arial"/>
      <w:lang w:val="ru-RU" w:eastAsia="ru-RU" w:bidi="ar-SA"/>
    </w:rPr>
  </w:style>
  <w:style w:type="character" w:customStyle="1" w:styleId="-1">
    <w:name w:val="Таблица - текст с отступом Знак"/>
    <w:link w:val="-0"/>
    <w:rsid w:val="0019715E"/>
    <w:rPr>
      <w:rFonts w:ascii="Arial" w:hAnsi="Arial" w:cs="Arial"/>
      <w:lang w:val="ru-RU" w:eastAsia="ru-RU" w:bidi="ar-SA"/>
    </w:rPr>
  </w:style>
  <w:style w:type="paragraph" w:customStyle="1" w:styleId="-4">
    <w:name w:val="Таблица - шапка"/>
    <w:basedOn w:val="a1"/>
    <w:qFormat/>
    <w:rsid w:val="0019715E"/>
    <w:pPr>
      <w:spacing w:before="40" w:after="40" w:line="240" w:lineRule="auto"/>
      <w:jc w:val="center"/>
    </w:pPr>
    <w:rPr>
      <w:rFonts w:ascii="Arial" w:hAnsi="Arial" w:cs="Arial"/>
      <w:b/>
      <w:sz w:val="20"/>
      <w:szCs w:val="20"/>
      <w:lang w:eastAsia="ru-RU"/>
    </w:rPr>
  </w:style>
  <w:style w:type="character" w:customStyle="1" w:styleId="14">
    <w:name w:val="Список маркированный 1 Знак"/>
    <w:link w:val="13"/>
    <w:rsid w:val="0019715E"/>
    <w:rPr>
      <w:sz w:val="24"/>
      <w:szCs w:val="24"/>
      <w:lang w:val="ru-RU" w:eastAsia="ru-RU" w:bidi="ar-SA"/>
    </w:rPr>
  </w:style>
  <w:style w:type="character" w:customStyle="1" w:styleId="WW8Num2z0">
    <w:name w:val="WW8Num2z0"/>
    <w:rsid w:val="00D01236"/>
    <w:rPr>
      <w:rFonts w:ascii="Times New Roman" w:hAnsi="Times New Roman"/>
    </w:rPr>
  </w:style>
  <w:style w:type="paragraph" w:customStyle="1" w:styleId="Normal1">
    <w:name w:val="Normal1"/>
    <w:rsid w:val="00B86B03"/>
    <w:pPr>
      <w:suppressAutoHyphens/>
    </w:pPr>
    <w:rPr>
      <w:rFonts w:cs="Calibri"/>
      <w:lang w:eastAsia="ar-SA"/>
    </w:rPr>
  </w:style>
  <w:style w:type="paragraph" w:customStyle="1" w:styleId="15">
    <w:name w:val="Обычный1"/>
    <w:rsid w:val="00B86B03"/>
    <w:rPr>
      <w:sz w:val="24"/>
    </w:rPr>
  </w:style>
  <w:style w:type="paragraph" w:customStyle="1" w:styleId="23">
    <w:name w:val="Знак Знак Знак2 Знак Знак Знак Знак Знак Знак Знак"/>
    <w:basedOn w:val="a1"/>
    <w:rsid w:val="00675BB3"/>
    <w:pPr>
      <w:spacing w:after="0" w:line="240" w:lineRule="auto"/>
    </w:pPr>
    <w:rPr>
      <w:rFonts w:ascii="Verdana" w:hAnsi="Verdana" w:cs="Verdana"/>
      <w:sz w:val="20"/>
      <w:szCs w:val="20"/>
      <w:lang w:val="en-US"/>
    </w:rPr>
  </w:style>
  <w:style w:type="character" w:customStyle="1" w:styleId="ConsPlusNormal">
    <w:name w:val="ConsPlusNormal Знак"/>
    <w:link w:val="ConsPlusNormal0"/>
    <w:locked/>
    <w:rsid w:val="00303925"/>
    <w:rPr>
      <w:rFonts w:ascii="Arial" w:eastAsia="Arial" w:hAnsi="Arial" w:cs="Arial"/>
      <w:sz w:val="22"/>
      <w:szCs w:val="22"/>
      <w:lang w:val="ru-RU" w:eastAsia="ar-SA" w:bidi="ar-SA"/>
    </w:rPr>
  </w:style>
  <w:style w:type="paragraph" w:customStyle="1" w:styleId="ConsPlusNormal0">
    <w:name w:val="ConsPlusNormal"/>
    <w:link w:val="ConsPlusNormal"/>
    <w:rsid w:val="00303925"/>
    <w:pPr>
      <w:widowControl w:val="0"/>
      <w:suppressAutoHyphens/>
      <w:autoSpaceDE w:val="0"/>
      <w:ind w:firstLine="720"/>
    </w:pPr>
    <w:rPr>
      <w:rFonts w:ascii="Arial" w:eastAsia="Arial" w:hAnsi="Arial" w:cs="Arial"/>
      <w:sz w:val="22"/>
      <w:szCs w:val="22"/>
      <w:lang w:eastAsia="ar-SA"/>
    </w:rPr>
  </w:style>
  <w:style w:type="paragraph" w:styleId="af1">
    <w:name w:val="Title"/>
    <w:basedOn w:val="a1"/>
    <w:link w:val="af2"/>
    <w:qFormat/>
    <w:rsid w:val="00504F16"/>
    <w:pPr>
      <w:suppressAutoHyphens w:val="0"/>
      <w:spacing w:before="120" w:after="0" w:line="240" w:lineRule="auto"/>
      <w:jc w:val="center"/>
    </w:pPr>
    <w:rPr>
      <w:rFonts w:ascii="Times New Roman" w:hAnsi="Times New Roman" w:cs="Times New Roman"/>
      <w:b/>
      <w:bCs/>
      <w:sz w:val="28"/>
      <w:szCs w:val="24"/>
      <w:lang w:eastAsia="ru-RU"/>
    </w:rPr>
  </w:style>
  <w:style w:type="character" w:customStyle="1" w:styleId="af2">
    <w:name w:val="Название Знак"/>
    <w:link w:val="af1"/>
    <w:rsid w:val="00504F16"/>
    <w:rPr>
      <w:b/>
      <w:bCs/>
      <w:sz w:val="28"/>
      <w:szCs w:val="24"/>
      <w:lang w:val="ru-RU" w:eastAsia="ru-RU" w:bidi="ar-SA"/>
    </w:rPr>
  </w:style>
  <w:style w:type="paragraph" w:customStyle="1" w:styleId="310">
    <w:name w:val="Основной текст с отступом 31"/>
    <w:basedOn w:val="a1"/>
    <w:rsid w:val="00504F16"/>
    <w:pPr>
      <w:widowControl w:val="0"/>
      <w:autoSpaceDE w:val="0"/>
      <w:spacing w:before="120" w:after="120" w:line="240" w:lineRule="auto"/>
      <w:ind w:left="283"/>
    </w:pPr>
    <w:rPr>
      <w:rFonts w:ascii="Times New Roman" w:hAnsi="Times New Roman" w:cs="Times New Roman"/>
      <w:sz w:val="16"/>
      <w:szCs w:val="16"/>
      <w:lang w:eastAsia="ru-RU" w:bidi="ru-RU"/>
    </w:rPr>
  </w:style>
  <w:style w:type="paragraph" w:styleId="33">
    <w:name w:val="Body Text 3"/>
    <w:basedOn w:val="a1"/>
    <w:rsid w:val="00CD4476"/>
    <w:pPr>
      <w:spacing w:after="120"/>
    </w:pPr>
    <w:rPr>
      <w:sz w:val="16"/>
      <w:szCs w:val="16"/>
    </w:rPr>
  </w:style>
  <w:style w:type="paragraph" w:styleId="af3">
    <w:name w:val="header"/>
    <w:basedOn w:val="a1"/>
    <w:link w:val="af4"/>
    <w:rsid w:val="00867C6A"/>
    <w:pPr>
      <w:tabs>
        <w:tab w:val="center" w:pos="4536"/>
        <w:tab w:val="right" w:pos="9072"/>
      </w:tabs>
      <w:overflowPunct w:val="0"/>
      <w:autoSpaceDE w:val="0"/>
      <w:autoSpaceDN w:val="0"/>
      <w:adjustRightInd w:val="0"/>
      <w:spacing w:after="0" w:line="240" w:lineRule="auto"/>
      <w:jc w:val="center"/>
      <w:textAlignment w:val="baseline"/>
    </w:pPr>
    <w:rPr>
      <w:rFonts w:ascii="Times New Roman" w:hAnsi="Times New Roman" w:cs="Times New Roman"/>
      <w:sz w:val="20"/>
      <w:szCs w:val="20"/>
      <w:lang w:eastAsia="ru-RU"/>
    </w:rPr>
  </w:style>
  <w:style w:type="character" w:customStyle="1" w:styleId="af4">
    <w:name w:val="Верхний колонтитул Знак"/>
    <w:link w:val="af3"/>
    <w:rsid w:val="00867C6A"/>
    <w:rPr>
      <w:lang w:val="ru-RU" w:eastAsia="ru-RU" w:bidi="ar-SA"/>
    </w:rPr>
  </w:style>
  <w:style w:type="paragraph" w:customStyle="1" w:styleId="a0">
    <w:name w:val="список нумерованный главный"/>
    <w:basedOn w:val="13"/>
    <w:link w:val="af5"/>
    <w:rsid w:val="00867C6A"/>
    <w:pPr>
      <w:numPr>
        <w:numId w:val="8"/>
      </w:numPr>
    </w:pPr>
  </w:style>
  <w:style w:type="character" w:customStyle="1" w:styleId="af5">
    <w:name w:val="список нумерованный главный Знак"/>
    <w:basedOn w:val="14"/>
    <w:link w:val="a0"/>
    <w:rsid w:val="00867C6A"/>
    <w:rPr>
      <w:sz w:val="24"/>
      <w:szCs w:val="24"/>
      <w:lang w:val="ru-RU" w:eastAsia="ru-RU" w:bidi="ar-SA"/>
    </w:rPr>
  </w:style>
  <w:style w:type="character" w:customStyle="1" w:styleId="FontStyle21">
    <w:name w:val="Font Style21"/>
    <w:rsid w:val="00D14668"/>
    <w:rPr>
      <w:rFonts w:ascii="Arial" w:hAnsi="Arial" w:cs="Arial" w:hint="default"/>
      <w:color w:val="000000"/>
      <w:sz w:val="18"/>
      <w:szCs w:val="18"/>
    </w:rPr>
  </w:style>
  <w:style w:type="paragraph" w:styleId="af6">
    <w:name w:val="Subtitle"/>
    <w:basedOn w:val="a1"/>
    <w:qFormat/>
    <w:rsid w:val="00297FDF"/>
    <w:pPr>
      <w:suppressAutoHyphens w:val="0"/>
      <w:spacing w:after="0" w:line="360" w:lineRule="auto"/>
      <w:jc w:val="center"/>
    </w:pPr>
    <w:rPr>
      <w:rFonts w:ascii="Times New Roman" w:hAnsi="Times New Roman" w:cs="Times New Roman"/>
      <w:b/>
      <w:bCs/>
      <w:sz w:val="24"/>
      <w:szCs w:val="24"/>
      <w:lang w:eastAsia="ru-RU"/>
    </w:rPr>
  </w:style>
  <w:style w:type="paragraph" w:customStyle="1" w:styleId="210">
    <w:name w:val="Основной текст с отступом 21"/>
    <w:basedOn w:val="a1"/>
    <w:rsid w:val="00ED3379"/>
    <w:pPr>
      <w:spacing w:after="120" w:line="480" w:lineRule="auto"/>
      <w:ind w:left="283"/>
    </w:pPr>
    <w:rPr>
      <w:rFonts w:ascii="Times New Roman" w:hAnsi="Times New Roman"/>
      <w:sz w:val="24"/>
      <w:szCs w:val="24"/>
    </w:rPr>
  </w:style>
  <w:style w:type="paragraph" w:styleId="af7">
    <w:name w:val="footer"/>
    <w:basedOn w:val="a1"/>
    <w:rsid w:val="00ED3379"/>
    <w:pPr>
      <w:tabs>
        <w:tab w:val="center" w:pos="4677"/>
        <w:tab w:val="right" w:pos="9355"/>
      </w:tabs>
    </w:pPr>
  </w:style>
  <w:style w:type="paragraph" w:customStyle="1" w:styleId="af8">
    <w:name w:val="Стандарт"/>
    <w:basedOn w:val="ab"/>
    <w:link w:val="24"/>
    <w:rsid w:val="00ED3379"/>
    <w:pPr>
      <w:widowControl w:val="0"/>
      <w:suppressAutoHyphens w:val="0"/>
      <w:spacing w:after="0" w:line="264" w:lineRule="auto"/>
      <w:ind w:firstLine="720"/>
      <w:jc w:val="both"/>
    </w:pPr>
    <w:rPr>
      <w:rFonts w:ascii="Times New Roman" w:eastAsia="Calibri" w:hAnsi="Times New Roman" w:cs="Times New Roman"/>
      <w:sz w:val="28"/>
      <w:szCs w:val="28"/>
      <w:lang w:eastAsia="ru-RU"/>
    </w:rPr>
  </w:style>
  <w:style w:type="character" w:customStyle="1" w:styleId="24">
    <w:name w:val="Стандарт Знак2"/>
    <w:link w:val="af8"/>
    <w:locked/>
    <w:rsid w:val="00ED3379"/>
    <w:rPr>
      <w:rFonts w:eastAsia="Calibri"/>
      <w:sz w:val="28"/>
      <w:szCs w:val="28"/>
      <w:lang w:val="ru-RU" w:eastAsia="ru-RU" w:bidi="ar-SA"/>
    </w:rPr>
  </w:style>
  <w:style w:type="paragraph" w:customStyle="1" w:styleId="S">
    <w:name w:val="S_Обычный"/>
    <w:basedOn w:val="a1"/>
    <w:link w:val="S0"/>
    <w:rsid w:val="00ED3379"/>
    <w:pPr>
      <w:suppressAutoHyphens w:val="0"/>
      <w:spacing w:after="0" w:line="360" w:lineRule="auto"/>
      <w:ind w:firstLine="709"/>
      <w:jc w:val="both"/>
    </w:pPr>
    <w:rPr>
      <w:rFonts w:ascii="Times New Roman" w:eastAsia="Calibri" w:hAnsi="Times New Roman" w:cs="Times New Roman"/>
      <w:sz w:val="24"/>
      <w:szCs w:val="24"/>
      <w:lang w:eastAsia="ru-RU"/>
    </w:rPr>
  </w:style>
  <w:style w:type="character" w:customStyle="1" w:styleId="S0">
    <w:name w:val="S_Обычный Знак"/>
    <w:link w:val="S"/>
    <w:locked/>
    <w:rsid w:val="00ED3379"/>
    <w:rPr>
      <w:rFonts w:eastAsia="Calibri"/>
      <w:sz w:val="24"/>
      <w:szCs w:val="24"/>
      <w:lang w:val="ru-RU" w:eastAsia="ru-RU" w:bidi="ar-SA"/>
    </w:rPr>
  </w:style>
  <w:style w:type="character" w:customStyle="1" w:styleId="211">
    <w:name w:val="Заголовок 2 Знак Знак Знак Знак1"/>
    <w:aliases w:val="Заголовок 2 Знак Знак Знак Знак Знак Знак Знак Знак,Заголовок 2 Знак Знак Знак Знак11"/>
    <w:rsid w:val="00ED3379"/>
    <w:rPr>
      <w:rFonts w:ascii="Arial" w:hAnsi="Arial" w:cs="Arial"/>
      <w:b/>
      <w:bCs/>
      <w:i/>
      <w:iCs/>
      <w:sz w:val="28"/>
      <w:szCs w:val="28"/>
      <w:lang w:val="ru-RU" w:eastAsia="ru-RU"/>
    </w:rPr>
  </w:style>
  <w:style w:type="paragraph" w:customStyle="1" w:styleId="25">
    <w:name w:val="заголовок 2"/>
    <w:basedOn w:val="a1"/>
    <w:next w:val="a1"/>
    <w:rsid w:val="00ED3379"/>
    <w:pPr>
      <w:keepNext/>
      <w:spacing w:before="240" w:after="60" w:line="240" w:lineRule="auto"/>
      <w:jc w:val="center"/>
    </w:pPr>
    <w:rPr>
      <w:rFonts w:ascii="Arial" w:eastAsia="Calibri" w:hAnsi="Arial" w:cs="Arial"/>
      <w:b/>
      <w:bCs/>
      <w:sz w:val="28"/>
      <w:szCs w:val="28"/>
    </w:rPr>
  </w:style>
  <w:style w:type="character" w:customStyle="1" w:styleId="BodyTextIndentChar">
    <w:name w:val="Body Text Indent Char"/>
    <w:aliases w:val="Знак4 Char,Основной текст 1 Char"/>
    <w:locked/>
    <w:rsid w:val="00ED3379"/>
    <w:rPr>
      <w:rFonts w:eastAsia="Calibri"/>
      <w:sz w:val="24"/>
      <w:szCs w:val="24"/>
      <w:lang w:val="ru-RU" w:eastAsia="ru-RU" w:bidi="ar-SA"/>
    </w:rPr>
  </w:style>
  <w:style w:type="character" w:customStyle="1" w:styleId="FontStyle34">
    <w:name w:val="Font Style34"/>
    <w:rsid w:val="00ED3379"/>
    <w:rPr>
      <w:rFonts w:ascii="Times New Roman" w:hAnsi="Times New Roman" w:cs="Times New Roman"/>
      <w:sz w:val="22"/>
      <w:szCs w:val="22"/>
    </w:rPr>
  </w:style>
  <w:style w:type="paragraph" w:customStyle="1" w:styleId="Style5">
    <w:name w:val="Style5"/>
    <w:basedOn w:val="a1"/>
    <w:rsid w:val="00ED3379"/>
    <w:pPr>
      <w:widowControl w:val="0"/>
      <w:numPr>
        <w:ilvl w:val="2"/>
        <w:numId w:val="10"/>
      </w:numPr>
      <w:suppressAutoHyphens w:val="0"/>
      <w:autoSpaceDE w:val="0"/>
      <w:autoSpaceDN w:val="0"/>
      <w:adjustRightInd w:val="0"/>
      <w:spacing w:after="0" w:line="260" w:lineRule="exact"/>
      <w:ind w:left="0" w:firstLine="394"/>
      <w:jc w:val="both"/>
    </w:pPr>
    <w:rPr>
      <w:rFonts w:ascii="Times New Roman" w:eastAsia="Calibri" w:hAnsi="Times New Roman" w:cs="Times New Roman"/>
      <w:sz w:val="24"/>
      <w:szCs w:val="24"/>
      <w:lang w:eastAsia="ru-RU"/>
    </w:rPr>
  </w:style>
  <w:style w:type="character" w:customStyle="1" w:styleId="af9">
    <w:name w:val="Схема документа Знак"/>
    <w:link w:val="afa"/>
    <w:semiHidden/>
    <w:locked/>
    <w:rsid w:val="00ED3379"/>
    <w:rPr>
      <w:rFonts w:ascii="Tahoma" w:eastAsia="Calibri" w:hAnsi="Tahoma" w:cs="Tahoma"/>
      <w:sz w:val="16"/>
      <w:szCs w:val="16"/>
      <w:lang w:val="ru-RU" w:eastAsia="ru-RU" w:bidi="ar-SA"/>
    </w:rPr>
  </w:style>
  <w:style w:type="paragraph" w:styleId="afa">
    <w:name w:val="Document Map"/>
    <w:basedOn w:val="a1"/>
    <w:link w:val="af9"/>
    <w:semiHidden/>
    <w:rsid w:val="00ED3379"/>
    <w:pPr>
      <w:shd w:val="clear" w:color="auto" w:fill="000080"/>
    </w:pPr>
    <w:rPr>
      <w:rFonts w:ascii="Tahoma" w:eastAsia="Calibri" w:hAnsi="Tahoma" w:cs="Tahoma"/>
      <w:sz w:val="16"/>
      <w:szCs w:val="16"/>
      <w:lang w:eastAsia="ru-RU"/>
    </w:rPr>
  </w:style>
  <w:style w:type="character" w:customStyle="1" w:styleId="80">
    <w:name w:val="Знак Знак8"/>
    <w:rsid w:val="00ED3379"/>
    <w:rPr>
      <w:rFonts w:ascii="Arial" w:hAnsi="Arial" w:cs="Arial"/>
      <w:b/>
      <w:bCs/>
      <w:kern w:val="28"/>
      <w:sz w:val="32"/>
      <w:szCs w:val="32"/>
      <w:lang w:val="fr-FR" w:eastAsia="ru-RU" w:bidi="ar-SA"/>
    </w:rPr>
  </w:style>
  <w:style w:type="paragraph" w:customStyle="1" w:styleId="ConsCell">
    <w:name w:val="ConsCell"/>
    <w:rsid w:val="00ED3379"/>
    <w:pPr>
      <w:widowControl w:val="0"/>
      <w:autoSpaceDE w:val="0"/>
      <w:autoSpaceDN w:val="0"/>
      <w:adjustRightInd w:val="0"/>
      <w:ind w:right="19772"/>
    </w:pPr>
    <w:rPr>
      <w:rFonts w:ascii="Arial" w:eastAsia="Calibri" w:hAnsi="Arial" w:cs="Arial"/>
    </w:rPr>
  </w:style>
  <w:style w:type="paragraph" w:customStyle="1" w:styleId="16">
    <w:name w:val="заголовок 1"/>
    <w:basedOn w:val="a1"/>
    <w:next w:val="a1"/>
    <w:rsid w:val="00ED3379"/>
    <w:pPr>
      <w:keepNext/>
      <w:spacing w:after="0" w:line="240" w:lineRule="auto"/>
      <w:jc w:val="center"/>
    </w:pPr>
    <w:rPr>
      <w:rFonts w:ascii="Arial" w:eastAsia="Calibri" w:hAnsi="Arial" w:cs="Arial"/>
      <w:b/>
      <w:bCs/>
      <w:sz w:val="32"/>
      <w:szCs w:val="32"/>
    </w:rPr>
  </w:style>
  <w:style w:type="paragraph" w:customStyle="1" w:styleId="17">
    <w:name w:val="Абзац списка1"/>
    <w:basedOn w:val="a1"/>
    <w:rsid w:val="00ED3379"/>
    <w:pPr>
      <w:suppressAutoHyphens w:val="0"/>
      <w:spacing w:after="0" w:line="240" w:lineRule="auto"/>
      <w:ind w:left="720"/>
    </w:pPr>
    <w:rPr>
      <w:rFonts w:ascii="Times New Roman" w:eastAsia="Calibri" w:hAnsi="Times New Roman" w:cs="Times New Roman"/>
      <w:sz w:val="24"/>
      <w:szCs w:val="24"/>
      <w:lang w:eastAsia="ru-RU"/>
    </w:rPr>
  </w:style>
  <w:style w:type="character" w:customStyle="1" w:styleId="18">
    <w:name w:val="Стандарт Знак1"/>
    <w:rsid w:val="00ED3379"/>
    <w:rPr>
      <w:rFonts w:cs="Times New Roman"/>
      <w:snapToGrid w:val="0"/>
      <w:sz w:val="28"/>
      <w:szCs w:val="28"/>
      <w:lang w:val="ru-RU" w:eastAsia="ru-RU"/>
    </w:rPr>
  </w:style>
  <w:style w:type="paragraph" w:customStyle="1" w:styleId="45">
    <w:name w:val="45"/>
    <w:basedOn w:val="a5"/>
    <w:rsid w:val="00ED3379"/>
    <w:pPr>
      <w:suppressAutoHyphens w:val="0"/>
      <w:ind w:firstLine="0"/>
    </w:pPr>
    <w:rPr>
      <w:rFonts w:cs="Times New Roman"/>
      <w:bCs w:val="0"/>
      <w:szCs w:val="20"/>
      <w:lang w:eastAsia="ru-RU"/>
    </w:rPr>
  </w:style>
  <w:style w:type="paragraph" w:customStyle="1" w:styleId="212">
    <w:name w:val="Основной текст 21"/>
    <w:basedOn w:val="15"/>
    <w:rsid w:val="00ED3379"/>
    <w:rPr>
      <w:rFonts w:ascii="Times New Roman CYR" w:hAnsi="Times New Roman CYR"/>
      <w:sz w:val="28"/>
    </w:rPr>
  </w:style>
  <w:style w:type="paragraph" w:customStyle="1" w:styleId="leftmenu">
    <w:name w:val="leftmenu"/>
    <w:basedOn w:val="a1"/>
    <w:rsid w:val="00B51A7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26">
    <w:name w:val="Знак Знак2 Знак"/>
    <w:basedOn w:val="a1"/>
    <w:rsid w:val="00233BE3"/>
    <w:pPr>
      <w:suppressAutoHyphens w:val="0"/>
      <w:spacing w:before="100" w:beforeAutospacing="1" w:after="100" w:afterAutospacing="1" w:line="240" w:lineRule="auto"/>
    </w:pPr>
    <w:rPr>
      <w:rFonts w:ascii="Tahoma" w:hAnsi="Tahoma" w:cs="Tahoma"/>
      <w:sz w:val="20"/>
      <w:szCs w:val="20"/>
      <w:lang w:val="en-US" w:eastAsia="en-US"/>
    </w:rPr>
  </w:style>
  <w:style w:type="paragraph" w:customStyle="1" w:styleId="ConsNormal">
    <w:name w:val="ConsNormal"/>
    <w:rsid w:val="007606C3"/>
    <w:pPr>
      <w:widowControl w:val="0"/>
      <w:autoSpaceDE w:val="0"/>
      <w:autoSpaceDN w:val="0"/>
      <w:adjustRightInd w:val="0"/>
      <w:ind w:right="19772" w:firstLine="720"/>
    </w:pPr>
    <w:rPr>
      <w:rFonts w:ascii="Arial" w:hAnsi="Arial" w:cs="Arial"/>
    </w:rPr>
  </w:style>
  <w:style w:type="character" w:customStyle="1" w:styleId="afb">
    <w:name w:val="Знак Знак Знак Знак Знак Знак Знак Знак Знак Знак Знак Знак Знак Знак Знак Знак Знак Знак З"/>
    <w:rsid w:val="007606C3"/>
    <w:rPr>
      <w:rFonts w:cs="Times New Roman"/>
      <w:sz w:val="24"/>
      <w:szCs w:val="24"/>
      <w:lang w:val="ru-RU" w:eastAsia="ru-RU" w:bidi="ar-SA"/>
    </w:rPr>
  </w:style>
  <w:style w:type="character" w:styleId="afc">
    <w:name w:val="Hyperlink"/>
    <w:uiPriority w:val="99"/>
    <w:unhideWhenUsed/>
    <w:rsid w:val="007E39CE"/>
    <w:rPr>
      <w:color w:val="0000FF"/>
      <w:u w:val="single"/>
    </w:rPr>
  </w:style>
  <w:style w:type="paragraph" w:styleId="afd">
    <w:name w:val="Balloon Text"/>
    <w:basedOn w:val="a1"/>
    <w:link w:val="afe"/>
    <w:rsid w:val="00707D05"/>
    <w:pPr>
      <w:spacing w:after="0" w:line="240" w:lineRule="auto"/>
    </w:pPr>
    <w:rPr>
      <w:rFonts w:ascii="Tahoma" w:hAnsi="Tahoma" w:cs="Tahoma"/>
      <w:sz w:val="16"/>
      <w:szCs w:val="16"/>
    </w:rPr>
  </w:style>
  <w:style w:type="character" w:customStyle="1" w:styleId="afe">
    <w:name w:val="Текст выноски Знак"/>
    <w:basedOn w:val="a2"/>
    <w:link w:val="afd"/>
    <w:rsid w:val="00707D05"/>
    <w:rPr>
      <w:rFonts w:ascii="Tahoma" w:hAnsi="Tahoma" w:cs="Tahoma"/>
      <w:sz w:val="16"/>
      <w:szCs w:val="16"/>
      <w:lang w:eastAsia="ar-SA"/>
    </w:rPr>
  </w:style>
  <w:style w:type="table" w:customStyle="1" w:styleId="19">
    <w:name w:val="Сетка таблицы1"/>
    <w:basedOn w:val="a3"/>
    <w:next w:val="ac"/>
    <w:uiPriority w:val="39"/>
    <w:rsid w:val="005E12C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c"/>
    <w:uiPriority w:val="39"/>
    <w:rsid w:val="00C048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a2"/>
    <w:rsid w:val="007840BA"/>
  </w:style>
  <w:style w:type="character" w:customStyle="1" w:styleId="a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6"/>
    <w:rsid w:val="005437AB"/>
    <w:rPr>
      <w:rFonts w:ascii="Arial" w:hAnsi="Arial" w:cs="Arial"/>
      <w:color w:val="444444"/>
      <w:sz w:val="18"/>
      <w:szCs w:val="18"/>
      <w:lang w:eastAsia="ar-SA"/>
    </w:rPr>
  </w:style>
  <w:style w:type="paragraph" w:customStyle="1" w:styleId="Default">
    <w:name w:val="Default"/>
    <w:rsid w:val="0073037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96325913">
      <w:bodyDiv w:val="1"/>
      <w:marLeft w:val="0"/>
      <w:marRight w:val="0"/>
      <w:marTop w:val="0"/>
      <w:marBottom w:val="0"/>
      <w:divBdr>
        <w:top w:val="none" w:sz="0" w:space="0" w:color="auto"/>
        <w:left w:val="none" w:sz="0" w:space="0" w:color="auto"/>
        <w:bottom w:val="none" w:sz="0" w:space="0" w:color="auto"/>
        <w:right w:val="none" w:sz="0" w:space="0" w:color="auto"/>
      </w:divBdr>
    </w:div>
    <w:div w:id="663095730">
      <w:bodyDiv w:val="1"/>
      <w:marLeft w:val="0"/>
      <w:marRight w:val="0"/>
      <w:marTop w:val="0"/>
      <w:marBottom w:val="0"/>
      <w:divBdr>
        <w:top w:val="none" w:sz="0" w:space="0" w:color="auto"/>
        <w:left w:val="none" w:sz="0" w:space="0" w:color="auto"/>
        <w:bottom w:val="none" w:sz="0" w:space="0" w:color="auto"/>
        <w:right w:val="none" w:sz="0" w:space="0" w:color="auto"/>
      </w:divBdr>
    </w:div>
    <w:div w:id="899022998">
      <w:bodyDiv w:val="1"/>
      <w:marLeft w:val="0"/>
      <w:marRight w:val="0"/>
      <w:marTop w:val="0"/>
      <w:marBottom w:val="0"/>
      <w:divBdr>
        <w:top w:val="none" w:sz="0" w:space="0" w:color="auto"/>
        <w:left w:val="none" w:sz="0" w:space="0" w:color="auto"/>
        <w:bottom w:val="none" w:sz="0" w:space="0" w:color="auto"/>
        <w:right w:val="none" w:sz="0" w:space="0" w:color="auto"/>
      </w:divBdr>
    </w:div>
    <w:div w:id="1042634522">
      <w:bodyDiv w:val="1"/>
      <w:marLeft w:val="0"/>
      <w:marRight w:val="0"/>
      <w:marTop w:val="0"/>
      <w:marBottom w:val="0"/>
      <w:divBdr>
        <w:top w:val="none" w:sz="0" w:space="0" w:color="auto"/>
        <w:left w:val="none" w:sz="0" w:space="0" w:color="auto"/>
        <w:bottom w:val="none" w:sz="0" w:space="0" w:color="auto"/>
        <w:right w:val="none" w:sz="0" w:space="0" w:color="auto"/>
      </w:divBdr>
    </w:div>
    <w:div w:id="1097562590">
      <w:bodyDiv w:val="1"/>
      <w:marLeft w:val="0"/>
      <w:marRight w:val="0"/>
      <w:marTop w:val="0"/>
      <w:marBottom w:val="0"/>
      <w:divBdr>
        <w:top w:val="none" w:sz="0" w:space="0" w:color="auto"/>
        <w:left w:val="none" w:sz="0" w:space="0" w:color="auto"/>
        <w:bottom w:val="none" w:sz="0" w:space="0" w:color="auto"/>
        <w:right w:val="none" w:sz="0" w:space="0" w:color="auto"/>
      </w:divBdr>
    </w:div>
    <w:div w:id="1291596842">
      <w:bodyDiv w:val="1"/>
      <w:marLeft w:val="0"/>
      <w:marRight w:val="0"/>
      <w:marTop w:val="0"/>
      <w:marBottom w:val="0"/>
      <w:divBdr>
        <w:top w:val="none" w:sz="0" w:space="0" w:color="auto"/>
        <w:left w:val="none" w:sz="0" w:space="0" w:color="auto"/>
        <w:bottom w:val="none" w:sz="0" w:space="0" w:color="auto"/>
        <w:right w:val="none" w:sz="0" w:space="0" w:color="auto"/>
      </w:divBdr>
    </w:div>
    <w:div w:id="1538396645">
      <w:bodyDiv w:val="1"/>
      <w:marLeft w:val="0"/>
      <w:marRight w:val="0"/>
      <w:marTop w:val="0"/>
      <w:marBottom w:val="0"/>
      <w:divBdr>
        <w:top w:val="none" w:sz="0" w:space="0" w:color="auto"/>
        <w:left w:val="none" w:sz="0" w:space="0" w:color="auto"/>
        <w:bottom w:val="none" w:sz="0" w:space="0" w:color="auto"/>
        <w:right w:val="none" w:sz="0" w:space="0" w:color="auto"/>
      </w:divBdr>
      <w:divsChild>
        <w:div w:id="1706060484">
          <w:marLeft w:val="0"/>
          <w:marRight w:val="0"/>
          <w:marTop w:val="0"/>
          <w:marBottom w:val="0"/>
          <w:divBdr>
            <w:top w:val="none" w:sz="0" w:space="0" w:color="auto"/>
            <w:left w:val="none" w:sz="0" w:space="0" w:color="auto"/>
            <w:bottom w:val="none" w:sz="0" w:space="0" w:color="auto"/>
            <w:right w:val="none" w:sz="0" w:space="0" w:color="auto"/>
          </w:divBdr>
          <w:divsChild>
            <w:div w:id="1937983772">
              <w:marLeft w:val="0"/>
              <w:marRight w:val="0"/>
              <w:marTop w:val="0"/>
              <w:marBottom w:val="0"/>
              <w:divBdr>
                <w:top w:val="none" w:sz="0" w:space="0" w:color="auto"/>
                <w:left w:val="none" w:sz="0" w:space="0" w:color="auto"/>
                <w:bottom w:val="single" w:sz="6" w:space="0" w:color="BBBBBB"/>
                <w:right w:val="none" w:sz="0" w:space="0" w:color="auto"/>
              </w:divBdr>
              <w:divsChild>
                <w:div w:id="7812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5976">
          <w:marLeft w:val="0"/>
          <w:marRight w:val="0"/>
          <w:marTop w:val="0"/>
          <w:marBottom w:val="0"/>
          <w:divBdr>
            <w:top w:val="none" w:sz="0" w:space="0" w:color="auto"/>
            <w:left w:val="none" w:sz="0" w:space="0" w:color="auto"/>
            <w:bottom w:val="none" w:sz="0" w:space="0" w:color="auto"/>
            <w:right w:val="none" w:sz="0" w:space="0" w:color="auto"/>
          </w:divBdr>
          <w:divsChild>
            <w:div w:id="986587537">
              <w:marLeft w:val="0"/>
              <w:marRight w:val="0"/>
              <w:marTop w:val="0"/>
              <w:marBottom w:val="0"/>
              <w:divBdr>
                <w:top w:val="none" w:sz="0" w:space="0" w:color="auto"/>
                <w:left w:val="none" w:sz="0" w:space="0" w:color="auto"/>
                <w:bottom w:val="single" w:sz="6" w:space="0" w:color="BBBBBB"/>
                <w:right w:val="none" w:sz="0" w:space="0" w:color="auto"/>
              </w:divBdr>
              <w:divsChild>
                <w:div w:id="3578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7774">
          <w:marLeft w:val="0"/>
          <w:marRight w:val="0"/>
          <w:marTop w:val="0"/>
          <w:marBottom w:val="0"/>
          <w:divBdr>
            <w:top w:val="none" w:sz="0" w:space="0" w:color="auto"/>
            <w:left w:val="none" w:sz="0" w:space="0" w:color="auto"/>
            <w:bottom w:val="none" w:sz="0" w:space="0" w:color="auto"/>
            <w:right w:val="none" w:sz="0" w:space="0" w:color="auto"/>
          </w:divBdr>
          <w:divsChild>
            <w:div w:id="826047061">
              <w:marLeft w:val="0"/>
              <w:marRight w:val="0"/>
              <w:marTop w:val="0"/>
              <w:marBottom w:val="0"/>
              <w:divBdr>
                <w:top w:val="none" w:sz="0" w:space="0" w:color="auto"/>
                <w:left w:val="none" w:sz="0" w:space="0" w:color="auto"/>
                <w:bottom w:val="single" w:sz="6" w:space="0" w:color="BBBBBB"/>
                <w:right w:val="none" w:sz="0" w:space="0" w:color="auto"/>
              </w:divBdr>
              <w:divsChild>
                <w:div w:id="1505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4978">
      <w:bodyDiv w:val="1"/>
      <w:marLeft w:val="0"/>
      <w:marRight w:val="0"/>
      <w:marTop w:val="0"/>
      <w:marBottom w:val="0"/>
      <w:divBdr>
        <w:top w:val="none" w:sz="0" w:space="0" w:color="auto"/>
        <w:left w:val="none" w:sz="0" w:space="0" w:color="auto"/>
        <w:bottom w:val="none" w:sz="0" w:space="0" w:color="auto"/>
        <w:right w:val="none" w:sz="0" w:space="0" w:color="auto"/>
      </w:divBdr>
    </w:div>
    <w:div w:id="21332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9417D-D12D-48FC-A3E0-36EB2B8C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53</Pages>
  <Words>17439</Words>
  <Characters>99404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ONE</cp:lastModifiedBy>
  <cp:revision>135</cp:revision>
  <cp:lastPrinted>2019-03-05T10:04:00Z</cp:lastPrinted>
  <dcterms:created xsi:type="dcterms:W3CDTF">2019-01-23T10:40:00Z</dcterms:created>
  <dcterms:modified xsi:type="dcterms:W3CDTF">2019-03-05T10:18:00Z</dcterms:modified>
</cp:coreProperties>
</file>