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2" w:type="dxa"/>
        <w:tblBorders>
          <w:bottom w:val="triple" w:sz="4" w:space="0" w:color="auto"/>
        </w:tblBorders>
        <w:tblLook w:val="0000" w:firstRow="0" w:lastRow="0" w:firstColumn="0" w:lastColumn="0" w:noHBand="0" w:noVBand="0"/>
      </w:tblPr>
      <w:tblGrid>
        <w:gridCol w:w="3887"/>
        <w:gridCol w:w="1815"/>
        <w:gridCol w:w="4025"/>
      </w:tblGrid>
      <w:tr w:rsidR="00961C4C" w:rsidRPr="00961C4C" w14:paraId="21D9478A" w14:textId="77777777" w:rsidTr="00070F8F">
        <w:trPr>
          <w:trHeight w:val="1511"/>
        </w:trPr>
        <w:tc>
          <w:tcPr>
            <w:tcW w:w="3971" w:type="dxa"/>
            <w:tcBorders>
              <w:top w:val="nil"/>
              <w:left w:val="nil"/>
              <w:bottom w:val="triple" w:sz="4" w:space="0" w:color="auto"/>
              <w:right w:val="nil"/>
            </w:tcBorders>
          </w:tcPr>
          <w:p w14:paraId="1C2D79F2" w14:textId="77777777" w:rsidR="00961C4C" w:rsidRPr="00961C4C" w:rsidRDefault="00961C4C" w:rsidP="00961C4C">
            <w:pPr>
              <w:spacing w:after="0" w:line="240" w:lineRule="auto"/>
              <w:jc w:val="center"/>
              <w:rPr>
                <w:rFonts w:ascii="Times New Roman" w:eastAsia="Times New Roman" w:hAnsi="Times New Roman" w:cs="Times New Roman"/>
                <w:b/>
                <w:sz w:val="20"/>
                <w:szCs w:val="20"/>
                <w:lang w:eastAsia="ru-RU"/>
              </w:rPr>
            </w:pPr>
            <w:bookmarkStart w:id="0" w:name="_Hlk115268960"/>
            <w:r w:rsidRPr="00961C4C">
              <w:rPr>
                <w:rFonts w:ascii="Times New Roman" w:eastAsia="Times New Roman" w:hAnsi="Times New Roman" w:cs="Times New Roman"/>
                <w:b/>
                <w:sz w:val="20"/>
                <w:szCs w:val="20"/>
                <w:lang w:eastAsia="ru-RU"/>
              </w:rPr>
              <w:t>АУЫЛ БИЛӘМӘҺЕ ХАКИМИӘТЕ ОКТЯБРЬСКИЙАУЫЛ СОВЕТЫ</w:t>
            </w:r>
          </w:p>
          <w:p w14:paraId="17ABFC21" w14:textId="77777777" w:rsidR="00961C4C" w:rsidRPr="00961C4C" w:rsidRDefault="00961C4C" w:rsidP="00961C4C">
            <w:pPr>
              <w:spacing w:after="0" w:line="240" w:lineRule="auto"/>
              <w:jc w:val="center"/>
              <w:rPr>
                <w:rFonts w:ascii="Times New Roman" w:eastAsia="Times New Roman" w:hAnsi="Times New Roman" w:cs="Times New Roman"/>
                <w:b/>
                <w:sz w:val="20"/>
                <w:szCs w:val="20"/>
                <w:lang w:eastAsia="ru-RU"/>
              </w:rPr>
            </w:pPr>
            <w:r w:rsidRPr="00961C4C">
              <w:rPr>
                <w:rFonts w:ascii="Times New Roman" w:eastAsia="Times New Roman" w:hAnsi="Times New Roman" w:cs="Times New Roman"/>
                <w:b/>
                <w:sz w:val="20"/>
                <w:szCs w:val="20"/>
                <w:lang w:eastAsia="ru-RU"/>
              </w:rPr>
              <w:t>МУНИЦИПАЛЬ РАЙОНЫНЫҢ</w:t>
            </w:r>
          </w:p>
          <w:p w14:paraId="3BF42ED8" w14:textId="77777777" w:rsidR="00961C4C" w:rsidRPr="00961C4C" w:rsidRDefault="00961C4C" w:rsidP="00961C4C">
            <w:pPr>
              <w:spacing w:after="0" w:line="240" w:lineRule="auto"/>
              <w:jc w:val="center"/>
              <w:rPr>
                <w:rFonts w:ascii="Times New Roman" w:eastAsia="Times New Roman" w:hAnsi="Times New Roman" w:cs="Times New Roman"/>
                <w:b/>
                <w:sz w:val="20"/>
                <w:szCs w:val="20"/>
                <w:lang w:eastAsia="ru-RU"/>
              </w:rPr>
            </w:pPr>
            <w:r w:rsidRPr="00961C4C">
              <w:rPr>
                <w:rFonts w:ascii="Times New Roman" w:eastAsia="Times New Roman" w:hAnsi="Times New Roman" w:cs="Times New Roman"/>
                <w:b/>
                <w:sz w:val="20"/>
                <w:szCs w:val="20"/>
                <w:lang w:eastAsia="ru-RU"/>
              </w:rPr>
              <w:t>БЛАГОВЕЩЕН РАЙОНЫ</w:t>
            </w:r>
          </w:p>
          <w:p w14:paraId="21B5D86E" w14:textId="77777777" w:rsidR="00961C4C" w:rsidRPr="00961C4C" w:rsidRDefault="00961C4C" w:rsidP="00961C4C">
            <w:pPr>
              <w:spacing w:after="0" w:line="240" w:lineRule="auto"/>
              <w:jc w:val="center"/>
              <w:rPr>
                <w:rFonts w:ascii="Times New Roman" w:eastAsia="Times New Roman" w:hAnsi="Times New Roman" w:cs="Times New Roman"/>
                <w:b/>
                <w:sz w:val="20"/>
                <w:szCs w:val="20"/>
                <w:lang w:eastAsia="ru-RU"/>
              </w:rPr>
            </w:pPr>
            <w:r w:rsidRPr="00961C4C">
              <w:rPr>
                <w:rFonts w:ascii="Times New Roman" w:eastAsia="Times New Roman" w:hAnsi="Times New Roman" w:cs="Times New Roman"/>
                <w:b/>
                <w:sz w:val="20"/>
                <w:szCs w:val="20"/>
                <w:lang w:eastAsia="ru-RU"/>
              </w:rPr>
              <w:t xml:space="preserve">БАШКОРТОСТАН </w:t>
            </w:r>
            <w:proofErr w:type="spellStart"/>
            <w:r w:rsidRPr="00961C4C">
              <w:rPr>
                <w:rFonts w:ascii="Times New Roman" w:eastAsia="Times New Roman" w:hAnsi="Times New Roman" w:cs="Times New Roman"/>
                <w:b/>
                <w:sz w:val="20"/>
                <w:szCs w:val="20"/>
                <w:lang w:eastAsia="ru-RU"/>
              </w:rPr>
              <w:t>РЕСПУБЛИКАhЫ</w:t>
            </w:r>
            <w:proofErr w:type="spellEnd"/>
          </w:p>
        </w:tc>
        <w:tc>
          <w:tcPr>
            <w:tcW w:w="1851" w:type="dxa"/>
            <w:tcBorders>
              <w:top w:val="nil"/>
              <w:left w:val="nil"/>
              <w:bottom w:val="triple" w:sz="4" w:space="0" w:color="auto"/>
              <w:right w:val="nil"/>
            </w:tcBorders>
          </w:tcPr>
          <w:p w14:paraId="583CC422" w14:textId="07574912" w:rsidR="00961C4C" w:rsidRPr="00961C4C" w:rsidRDefault="00961C4C" w:rsidP="00961C4C">
            <w:pPr>
              <w:spacing w:after="0" w:line="360" w:lineRule="auto"/>
              <w:jc w:val="center"/>
              <w:rPr>
                <w:rFonts w:ascii="Times New Roman" w:eastAsia="Times New Roman" w:hAnsi="Times New Roman" w:cs="Times New Roman"/>
                <w:b/>
                <w:sz w:val="20"/>
                <w:szCs w:val="20"/>
                <w:lang w:eastAsia="ru-RU"/>
              </w:rPr>
            </w:pPr>
            <w:r w:rsidRPr="00961C4C">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348CE4AC" wp14:editId="15696513">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121" w:type="dxa"/>
            <w:tcBorders>
              <w:top w:val="nil"/>
              <w:left w:val="nil"/>
              <w:bottom w:val="triple" w:sz="4" w:space="0" w:color="auto"/>
              <w:right w:val="nil"/>
            </w:tcBorders>
          </w:tcPr>
          <w:p w14:paraId="2E3D33D4" w14:textId="77777777" w:rsidR="00961C4C" w:rsidRPr="00961C4C" w:rsidRDefault="00961C4C" w:rsidP="00961C4C">
            <w:pPr>
              <w:keepNext/>
              <w:spacing w:after="0" w:line="240" w:lineRule="auto"/>
              <w:jc w:val="center"/>
              <w:outlineLvl w:val="4"/>
              <w:rPr>
                <w:rFonts w:ascii="Times New Roman" w:eastAsia="Times New Roman" w:hAnsi="Times New Roman" w:cs="Times New Roman"/>
                <w:b/>
                <w:sz w:val="20"/>
                <w:szCs w:val="20"/>
                <w:lang w:eastAsia="ru-RU"/>
              </w:rPr>
            </w:pPr>
            <w:r w:rsidRPr="00961C4C">
              <w:rPr>
                <w:rFonts w:ascii="Times New Roman" w:eastAsia="Times New Roman" w:hAnsi="Times New Roman" w:cs="Times New Roman"/>
                <w:b/>
                <w:sz w:val="20"/>
                <w:szCs w:val="20"/>
                <w:lang w:eastAsia="ru-RU"/>
              </w:rPr>
              <w:t>СОВЕТ СЕЛЬСКОГО ПОСЕЛЕНИЯ ОКТЯБРЬСКИЙ СЕЛЬСОВЕТ</w:t>
            </w:r>
          </w:p>
          <w:p w14:paraId="7CFA1FEF" w14:textId="77777777" w:rsidR="00961C4C" w:rsidRPr="00961C4C" w:rsidRDefault="00961C4C" w:rsidP="00961C4C">
            <w:pPr>
              <w:keepNext/>
              <w:spacing w:after="0" w:line="240" w:lineRule="auto"/>
              <w:jc w:val="center"/>
              <w:outlineLvl w:val="4"/>
              <w:rPr>
                <w:rFonts w:ascii="Times New Roman" w:eastAsia="Times New Roman" w:hAnsi="Times New Roman" w:cs="Times New Roman"/>
                <w:b/>
                <w:sz w:val="20"/>
                <w:szCs w:val="20"/>
                <w:lang w:eastAsia="ru-RU"/>
              </w:rPr>
            </w:pPr>
            <w:r w:rsidRPr="00961C4C">
              <w:rPr>
                <w:rFonts w:ascii="Times New Roman" w:eastAsia="Times New Roman" w:hAnsi="Times New Roman" w:cs="Times New Roman"/>
                <w:b/>
                <w:sz w:val="20"/>
                <w:szCs w:val="20"/>
                <w:lang w:eastAsia="ru-RU"/>
              </w:rPr>
              <w:t>МУНИЦИПАЛЬНОГО РАЙОНА БЛАГОВЕЩЕНСКИЙ РАЙОН</w:t>
            </w:r>
          </w:p>
          <w:p w14:paraId="22A7FE73" w14:textId="77777777" w:rsidR="00961C4C" w:rsidRPr="00961C4C" w:rsidRDefault="00961C4C" w:rsidP="00961C4C">
            <w:pPr>
              <w:keepNext/>
              <w:spacing w:after="0" w:line="240" w:lineRule="auto"/>
              <w:jc w:val="center"/>
              <w:outlineLvl w:val="2"/>
              <w:rPr>
                <w:rFonts w:ascii="Times New Roman" w:eastAsia="Times New Roman" w:hAnsi="Times New Roman" w:cs="Times New Roman"/>
                <w:b/>
                <w:sz w:val="20"/>
                <w:szCs w:val="20"/>
                <w:lang w:eastAsia="ru-RU"/>
              </w:rPr>
            </w:pPr>
            <w:r w:rsidRPr="00961C4C">
              <w:rPr>
                <w:rFonts w:ascii="Times New Roman" w:eastAsia="Times New Roman" w:hAnsi="Times New Roman" w:cs="Times New Roman"/>
                <w:b/>
                <w:sz w:val="20"/>
                <w:szCs w:val="20"/>
                <w:lang w:eastAsia="ru-RU"/>
              </w:rPr>
              <w:t>РЕСПУБЛИКИ БАШКОРТОСТАН</w:t>
            </w:r>
          </w:p>
        </w:tc>
      </w:tr>
    </w:tbl>
    <w:p w14:paraId="279A30BB" w14:textId="77777777" w:rsidR="00961C4C" w:rsidRPr="00961C4C" w:rsidRDefault="00961C4C" w:rsidP="00961C4C">
      <w:pPr>
        <w:spacing w:after="0" w:line="240" w:lineRule="auto"/>
        <w:rPr>
          <w:rFonts w:ascii="Times New Roman" w:eastAsia="Times New Roman" w:hAnsi="Times New Roman" w:cs="Times New Roman"/>
          <w:spacing w:val="-1"/>
          <w:sz w:val="27"/>
          <w:szCs w:val="27"/>
          <w:lang w:eastAsia="ru-RU"/>
        </w:rPr>
      </w:pPr>
    </w:p>
    <w:p w14:paraId="614C473B" w14:textId="77777777" w:rsidR="00961C4C" w:rsidRPr="00961C4C" w:rsidRDefault="00961C4C" w:rsidP="00961C4C">
      <w:pPr>
        <w:spacing w:after="0" w:line="240" w:lineRule="auto"/>
        <w:rPr>
          <w:rFonts w:ascii="Times New Roman" w:eastAsia="Times New Roman" w:hAnsi="Times New Roman" w:cs="Times New Roman"/>
          <w:b/>
          <w:sz w:val="28"/>
          <w:szCs w:val="28"/>
          <w:lang w:val="be-BY" w:eastAsia="ru-RU"/>
        </w:rPr>
      </w:pPr>
      <w:r w:rsidRPr="00961C4C">
        <w:rPr>
          <w:rFonts w:ascii="Times New Roman" w:eastAsia="Times New Roman" w:hAnsi="Times New Roman" w:cs="Times New Roman"/>
          <w:b/>
          <w:sz w:val="28"/>
          <w:szCs w:val="28"/>
          <w:lang w:eastAsia="ru-RU"/>
        </w:rPr>
        <w:t>ҠАРАР                                                                                                  РЕШЕНИЕ</w:t>
      </w:r>
    </w:p>
    <w:p w14:paraId="46557F58" w14:textId="77777777" w:rsidR="00961C4C" w:rsidRPr="00961C4C" w:rsidRDefault="00961C4C" w:rsidP="00961C4C">
      <w:pPr>
        <w:spacing w:after="0" w:line="240" w:lineRule="auto"/>
        <w:rPr>
          <w:rFonts w:ascii="Times New Roman" w:eastAsia="Times New Roman" w:hAnsi="Times New Roman" w:cs="Times New Roman"/>
          <w:b/>
          <w:sz w:val="28"/>
          <w:szCs w:val="28"/>
          <w:lang w:val="be-BY" w:eastAsia="ru-RU"/>
        </w:rPr>
      </w:pPr>
    </w:p>
    <w:p w14:paraId="590335CC" w14:textId="77777777" w:rsidR="00961C4C" w:rsidRPr="00961C4C" w:rsidRDefault="00961C4C" w:rsidP="00961C4C">
      <w:pPr>
        <w:spacing w:after="0" w:line="240" w:lineRule="auto"/>
        <w:rPr>
          <w:rFonts w:ascii="Times New Roman" w:eastAsia="Times New Roman" w:hAnsi="Times New Roman" w:cs="Times New Roman"/>
          <w:b/>
          <w:sz w:val="28"/>
          <w:szCs w:val="28"/>
          <w:lang w:eastAsia="ru-RU"/>
        </w:rPr>
      </w:pPr>
      <w:r w:rsidRPr="00961C4C">
        <w:rPr>
          <w:rFonts w:ascii="Times New Roman" w:eastAsia="Times New Roman" w:hAnsi="Times New Roman" w:cs="Times New Roman"/>
          <w:b/>
          <w:sz w:val="28"/>
          <w:szCs w:val="28"/>
          <w:lang w:eastAsia="ru-RU"/>
        </w:rPr>
        <w:t>28 сентябрь 2022 й                          № 49-1                            28 сентября 2022 г</w:t>
      </w:r>
    </w:p>
    <w:bookmarkEnd w:id="0"/>
    <w:p w14:paraId="6B33C35A" w14:textId="77777777" w:rsidR="00961C4C" w:rsidRPr="00961C4C" w:rsidRDefault="00961C4C" w:rsidP="00961C4C">
      <w:pPr>
        <w:spacing w:after="0" w:line="240" w:lineRule="auto"/>
        <w:ind w:left="360"/>
        <w:jc w:val="center"/>
        <w:rPr>
          <w:rFonts w:ascii="Times New Roman" w:eastAsia="Times New Roman" w:hAnsi="Times New Roman" w:cs="Times New Roman"/>
          <w:sz w:val="24"/>
          <w:szCs w:val="24"/>
          <w:lang w:eastAsia="ru-RU"/>
        </w:rPr>
      </w:pPr>
    </w:p>
    <w:p w14:paraId="3BDA3148" w14:textId="77777777" w:rsidR="00961C4C" w:rsidRPr="00961C4C" w:rsidRDefault="00961C4C" w:rsidP="00961C4C">
      <w:pPr>
        <w:spacing w:after="0" w:line="240" w:lineRule="auto"/>
        <w:jc w:val="center"/>
        <w:rPr>
          <w:rFonts w:ascii="Times New Roman" w:eastAsia="Times New Roman" w:hAnsi="Times New Roman" w:cs="Times New Roman"/>
          <w:i/>
          <w:color w:val="000000"/>
          <w:sz w:val="28"/>
          <w:szCs w:val="28"/>
          <w:lang w:eastAsia="ru-RU"/>
        </w:rPr>
      </w:pPr>
      <w:r w:rsidRPr="00961C4C">
        <w:rPr>
          <w:rFonts w:ascii="Times New Roman" w:eastAsia="Times New Roman" w:hAnsi="Times New Roman" w:cs="Times New Roman"/>
          <w:i/>
          <w:sz w:val="28"/>
          <w:szCs w:val="28"/>
          <w:lang w:eastAsia="ru-RU"/>
        </w:rPr>
        <w:t>Об утверждении Положения об инициативных проектах на территории сельского поселения Октябрьский сельсовет муниципального района Благовещенский район</w:t>
      </w:r>
      <w:r w:rsidRPr="00961C4C">
        <w:rPr>
          <w:rFonts w:ascii="Times New Roman" w:eastAsia="Times New Roman" w:hAnsi="Times New Roman" w:cs="Times New Roman"/>
          <w:i/>
          <w:color w:val="000000"/>
          <w:sz w:val="28"/>
          <w:szCs w:val="28"/>
          <w:lang w:eastAsia="ru-RU"/>
        </w:rPr>
        <w:t xml:space="preserve"> Республики Башкортостан  </w:t>
      </w:r>
    </w:p>
    <w:p w14:paraId="3CA16C0D" w14:textId="77777777" w:rsidR="00961C4C" w:rsidRPr="00961C4C" w:rsidRDefault="00961C4C" w:rsidP="00961C4C">
      <w:pPr>
        <w:spacing w:after="0" w:line="240" w:lineRule="auto"/>
        <w:jc w:val="center"/>
        <w:rPr>
          <w:rFonts w:ascii="Times New Roman" w:eastAsia="Times New Roman" w:hAnsi="Times New Roman" w:cs="Times New Roman"/>
          <w:color w:val="000000"/>
          <w:sz w:val="28"/>
          <w:szCs w:val="28"/>
          <w:lang w:eastAsia="ru-RU"/>
        </w:rPr>
      </w:pPr>
    </w:p>
    <w:p w14:paraId="17BB00D9" w14:textId="77777777" w:rsidR="00961C4C" w:rsidRPr="00961C4C" w:rsidRDefault="00961C4C" w:rsidP="00961C4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61C4C">
        <w:rPr>
          <w:rFonts w:ascii="Times New Roman" w:eastAsia="Times New Roman" w:hAnsi="Times New Roman" w:cs="Times New Roman"/>
          <w:color w:val="000000"/>
          <w:sz w:val="28"/>
          <w:szCs w:val="28"/>
          <w:lang w:eastAsia="ru-RU"/>
        </w:rPr>
        <w:t xml:space="preserve">В соответствии со статьей 26.1 Федерального закона от 06.10.2003 г. № 131-ФЗ «Об </w:t>
      </w:r>
      <w:bookmarkStart w:id="1" w:name="_GoBack"/>
      <w:bookmarkEnd w:id="1"/>
      <w:r w:rsidRPr="00961C4C">
        <w:rPr>
          <w:rFonts w:ascii="Times New Roman" w:eastAsia="Times New Roman" w:hAnsi="Times New Roman" w:cs="Times New Roman"/>
          <w:color w:val="000000"/>
          <w:sz w:val="28"/>
          <w:szCs w:val="28"/>
          <w:lang w:eastAsia="ru-RU"/>
        </w:rPr>
        <w:t>общих принципах организации местного самоуправления в Российской Федерации»</w:t>
      </w:r>
      <w:r w:rsidRPr="00961C4C">
        <w:rPr>
          <w:rFonts w:ascii="Times New Roman" w:eastAsia="Times New Roman" w:hAnsi="Times New Roman" w:cs="Times New Roman"/>
          <w:sz w:val="28"/>
          <w:szCs w:val="28"/>
          <w:lang w:eastAsia="ru-RU"/>
        </w:rPr>
        <w:t xml:space="preserve">, законом Республики Башкортостан от 18.03.2005 </w:t>
      </w:r>
      <w:r w:rsidRPr="00961C4C">
        <w:rPr>
          <w:rFonts w:ascii="Times New Roman" w:eastAsia="Times New Roman" w:hAnsi="Times New Roman" w:cs="Times New Roman"/>
          <w:color w:val="000000"/>
          <w:sz w:val="28"/>
          <w:szCs w:val="28"/>
          <w:lang w:eastAsia="ru-RU"/>
        </w:rPr>
        <w:t>№</w:t>
      </w:r>
      <w:r w:rsidRPr="00961C4C">
        <w:rPr>
          <w:rFonts w:ascii="Times New Roman" w:eastAsia="Times New Roman" w:hAnsi="Times New Roman" w:cs="Times New Roman"/>
          <w:sz w:val="28"/>
          <w:szCs w:val="28"/>
          <w:lang w:eastAsia="ru-RU"/>
        </w:rPr>
        <w:t xml:space="preserve"> 162-з «О местном самоуправлении в Республике Башкортостан» Уставом</w:t>
      </w:r>
      <w:r w:rsidRPr="00961C4C">
        <w:rPr>
          <w:rFonts w:ascii="Times New Roman" w:eastAsia="Times New Roman" w:hAnsi="Times New Roman" w:cs="Times New Roman"/>
          <w:color w:val="000000"/>
          <w:sz w:val="28"/>
          <w:szCs w:val="28"/>
          <w:lang w:eastAsia="ru-RU"/>
        </w:rPr>
        <w:t xml:space="preserve"> сельского поселения Октябрьский сельсовет муниципального района Благовещенский район Республики Башкортостан</w:t>
      </w:r>
      <w:r w:rsidRPr="00961C4C">
        <w:rPr>
          <w:rFonts w:ascii="Times New Roman" w:eastAsia="Times New Roman" w:hAnsi="Times New Roman" w:cs="Times New Roman"/>
          <w:sz w:val="28"/>
          <w:szCs w:val="28"/>
          <w:lang w:eastAsia="ru-RU"/>
        </w:rPr>
        <w:t xml:space="preserve"> в целях реализации мероприятий, имеющих приоритетное значение для жителей  сельского поселения Октябрьский сельсовет муниципального района Благовещенский район Республики Башкортостан</w:t>
      </w:r>
      <w:r w:rsidRPr="00961C4C">
        <w:rPr>
          <w:rFonts w:ascii="Times New Roman" w:eastAsia="Times New Roman" w:hAnsi="Times New Roman" w:cs="Times New Roman"/>
          <w:color w:val="000000"/>
          <w:sz w:val="28"/>
          <w:szCs w:val="28"/>
          <w:lang w:eastAsia="ru-RU"/>
        </w:rPr>
        <w:t>, Совет сельского поселения Октябрьский сельсовет муниципального района Благовещенский район Республики Башкортостан р е ш и л</w:t>
      </w:r>
      <w:r w:rsidRPr="00961C4C">
        <w:rPr>
          <w:rFonts w:ascii="Times New Roman" w:eastAsia="Times New Roman" w:hAnsi="Times New Roman" w:cs="Times New Roman"/>
          <w:b/>
          <w:bCs/>
          <w:color w:val="000000"/>
          <w:sz w:val="28"/>
          <w:szCs w:val="28"/>
        </w:rPr>
        <w:t>:</w:t>
      </w:r>
    </w:p>
    <w:p w14:paraId="7C1C3B4D" w14:textId="77777777" w:rsidR="00961C4C" w:rsidRPr="00961C4C" w:rsidRDefault="00961C4C" w:rsidP="00961C4C">
      <w:pPr>
        <w:spacing w:after="0" w:line="240" w:lineRule="auto"/>
        <w:jc w:val="both"/>
        <w:rPr>
          <w:rFonts w:ascii="Times New Roman" w:eastAsia="Times New Roman" w:hAnsi="Times New Roman" w:cs="Times New Roman"/>
          <w:color w:val="000000"/>
          <w:sz w:val="28"/>
          <w:szCs w:val="28"/>
          <w:lang w:eastAsia="ru-RU"/>
        </w:rPr>
      </w:pPr>
      <w:r w:rsidRPr="00961C4C">
        <w:rPr>
          <w:rFonts w:ascii="Times New Roman" w:eastAsia="Times New Roman" w:hAnsi="Times New Roman" w:cs="Times New Roman"/>
          <w:color w:val="000000"/>
          <w:sz w:val="28"/>
          <w:szCs w:val="28"/>
          <w:lang w:eastAsia="ru-RU"/>
        </w:rPr>
        <w:tab/>
        <w:t>1.Утвердить Положение об инициативных проектах на территории сельского поселения Октябрьский сельсовет муниципального района Благовещенский район Республики Башкортостан (далее- Положение) согласно приложению к настоящему решению.</w:t>
      </w:r>
    </w:p>
    <w:p w14:paraId="621BFB32" w14:textId="77777777" w:rsidR="00961C4C" w:rsidRPr="00961C4C" w:rsidRDefault="00961C4C" w:rsidP="00961C4C">
      <w:pPr>
        <w:spacing w:after="0" w:line="240" w:lineRule="auto"/>
        <w:jc w:val="both"/>
        <w:rPr>
          <w:rFonts w:ascii="Times New Roman" w:eastAsia="Times New Roman" w:hAnsi="Times New Roman" w:cs="Times New Roman"/>
          <w:color w:val="000000"/>
          <w:sz w:val="28"/>
          <w:szCs w:val="28"/>
          <w:lang w:eastAsia="ru-RU"/>
        </w:rPr>
      </w:pPr>
      <w:r w:rsidRPr="00961C4C">
        <w:rPr>
          <w:rFonts w:ascii="Times New Roman" w:eastAsia="Times New Roman" w:hAnsi="Times New Roman" w:cs="Times New Roman"/>
          <w:color w:val="000000"/>
          <w:sz w:val="28"/>
          <w:szCs w:val="28"/>
          <w:lang w:eastAsia="ru-RU"/>
        </w:rPr>
        <w:tab/>
        <w:t xml:space="preserve">2. Установить, что данное Положение не </w:t>
      </w:r>
      <w:r w:rsidRPr="00961C4C">
        <w:rPr>
          <w:rFonts w:ascii="Times New Roman" w:eastAsia="Arial Unicode MS" w:hAnsi="Times New Roman" w:cs="Times New Roman"/>
          <w:color w:val="000000"/>
          <w:sz w:val="28"/>
          <w:szCs w:val="28"/>
          <w:lang w:eastAsia="ru-RU" w:bidi="ru-RU"/>
        </w:rPr>
        <w:t>распространяет свое действие на отношения, связанные с выдвижением, внесением, обсуждением, рассмотрением инициативных проектов, выдвигаемых для получения финансовой поддержки из бюджетов других уровней бюджетной системы Российской Федерации.</w:t>
      </w:r>
    </w:p>
    <w:p w14:paraId="6680A1AD" w14:textId="77777777" w:rsidR="00961C4C" w:rsidRPr="00961C4C" w:rsidRDefault="00961C4C" w:rsidP="00961C4C">
      <w:pPr>
        <w:spacing w:after="0" w:line="240" w:lineRule="auto"/>
        <w:jc w:val="both"/>
        <w:rPr>
          <w:rFonts w:ascii="Times New Roman" w:eastAsia="Times New Roman" w:hAnsi="Times New Roman" w:cs="Times New Roman"/>
          <w:color w:val="000000"/>
          <w:sz w:val="28"/>
          <w:szCs w:val="28"/>
          <w:lang w:eastAsia="ru-RU"/>
        </w:rPr>
      </w:pPr>
      <w:r w:rsidRPr="00961C4C">
        <w:rPr>
          <w:rFonts w:ascii="Times New Roman" w:eastAsia="Times New Roman" w:hAnsi="Times New Roman" w:cs="Times New Roman"/>
          <w:color w:val="000000"/>
          <w:sz w:val="28"/>
          <w:szCs w:val="28"/>
          <w:lang w:eastAsia="ru-RU"/>
        </w:rPr>
        <w:tab/>
        <w:t xml:space="preserve">3.Обнародовать данное решение в порядке, предусмотренном Уставом сельского поселения Октябрьский сельсовет муниципального района Благовещенский район Республики Башкортостан.   </w:t>
      </w:r>
    </w:p>
    <w:p w14:paraId="6FC754FE" w14:textId="77777777" w:rsidR="00961C4C" w:rsidRPr="00961C4C" w:rsidRDefault="00961C4C" w:rsidP="00961C4C">
      <w:pPr>
        <w:tabs>
          <w:tab w:val="left" w:pos="993"/>
        </w:tabs>
        <w:spacing w:after="0" w:line="240" w:lineRule="auto"/>
        <w:jc w:val="both"/>
        <w:rPr>
          <w:rFonts w:ascii="Times New Roman" w:eastAsia="Times New Roman" w:hAnsi="Times New Roman" w:cs="Times New Roman"/>
          <w:sz w:val="28"/>
          <w:szCs w:val="28"/>
          <w:lang w:eastAsia="ru-RU"/>
        </w:rPr>
      </w:pPr>
      <w:r w:rsidRPr="00961C4C">
        <w:rPr>
          <w:rFonts w:ascii="Times New Roman" w:eastAsia="Times New Roman" w:hAnsi="Times New Roman" w:cs="Times New Roman"/>
          <w:color w:val="000000"/>
          <w:sz w:val="28"/>
          <w:szCs w:val="28"/>
          <w:lang w:eastAsia="ru-RU"/>
        </w:rPr>
        <w:tab/>
        <w:t xml:space="preserve">4. </w:t>
      </w:r>
      <w:bookmarkStart w:id="2" w:name="_Hlk115338957"/>
      <w:r w:rsidRPr="00961C4C">
        <w:rPr>
          <w:rFonts w:ascii="Times New Roman" w:eastAsia="Times New Roman" w:hAnsi="Times New Roman" w:cs="Times New Roman"/>
          <w:color w:val="000000"/>
          <w:sz w:val="28"/>
          <w:szCs w:val="28"/>
          <w:lang w:eastAsia="ru-RU"/>
        </w:rPr>
        <w:t>Контроль за исполнением настоящего решения возложить на постоянную комиссию по бюджету,</w:t>
      </w:r>
      <w:r w:rsidRPr="00961C4C">
        <w:rPr>
          <w:rFonts w:ascii="Times New Roman" w:eastAsia="Times New Roman" w:hAnsi="Times New Roman" w:cs="Times New Roman"/>
          <w:sz w:val="28"/>
          <w:szCs w:val="28"/>
          <w:lang w:eastAsia="ru-RU"/>
        </w:rPr>
        <w:t xml:space="preserve"> налогам, вопросам муниципальной собственности, социально гуманитарным вопросам, по развитию предпринимательства, земельным вопросам, благоустройству и экологии (</w:t>
      </w:r>
      <w:proofErr w:type="spellStart"/>
      <w:r w:rsidRPr="00961C4C">
        <w:rPr>
          <w:rFonts w:ascii="Times New Roman" w:eastAsia="Times New Roman" w:hAnsi="Times New Roman" w:cs="Times New Roman"/>
          <w:sz w:val="28"/>
          <w:szCs w:val="28"/>
          <w:lang w:eastAsia="ru-RU"/>
        </w:rPr>
        <w:t>Шавалеева</w:t>
      </w:r>
      <w:proofErr w:type="spellEnd"/>
      <w:r w:rsidRPr="00961C4C">
        <w:rPr>
          <w:rFonts w:ascii="Times New Roman" w:eastAsia="Times New Roman" w:hAnsi="Times New Roman" w:cs="Times New Roman"/>
          <w:sz w:val="28"/>
          <w:szCs w:val="28"/>
          <w:lang w:eastAsia="ru-RU"/>
        </w:rPr>
        <w:t xml:space="preserve"> З.Т.).</w:t>
      </w:r>
    </w:p>
    <w:bookmarkEnd w:id="2"/>
    <w:p w14:paraId="4D148ABC" w14:textId="77777777" w:rsidR="00961C4C" w:rsidRPr="00961C4C" w:rsidRDefault="00961C4C" w:rsidP="00961C4C">
      <w:pPr>
        <w:spacing w:after="0" w:line="240" w:lineRule="auto"/>
        <w:rPr>
          <w:rFonts w:ascii="Times New Roman" w:eastAsia="Times New Roman" w:hAnsi="Times New Roman" w:cs="Times New Roman"/>
          <w:color w:val="000000"/>
          <w:sz w:val="28"/>
          <w:szCs w:val="28"/>
          <w:lang w:eastAsia="ru-RU"/>
        </w:rPr>
      </w:pPr>
    </w:p>
    <w:p w14:paraId="281B2EE2" w14:textId="77777777" w:rsidR="00961C4C" w:rsidRPr="00961C4C" w:rsidRDefault="00961C4C" w:rsidP="00961C4C">
      <w:pPr>
        <w:spacing w:after="0" w:line="240" w:lineRule="auto"/>
        <w:rPr>
          <w:rFonts w:ascii="Times New Roman" w:eastAsia="Times New Roman" w:hAnsi="Times New Roman" w:cs="Times New Roman"/>
          <w:color w:val="000000"/>
          <w:sz w:val="28"/>
          <w:szCs w:val="28"/>
          <w:lang w:eastAsia="ru-RU"/>
        </w:rPr>
      </w:pPr>
    </w:p>
    <w:p w14:paraId="35E24CC0" w14:textId="77777777" w:rsidR="00961C4C" w:rsidRPr="00961C4C" w:rsidRDefault="00961C4C" w:rsidP="00961C4C">
      <w:pPr>
        <w:spacing w:after="0" w:line="240" w:lineRule="auto"/>
        <w:rPr>
          <w:rFonts w:ascii="Times New Roman" w:eastAsia="Times New Roman" w:hAnsi="Times New Roman" w:cs="Times New Roman"/>
          <w:color w:val="000000"/>
          <w:sz w:val="28"/>
          <w:szCs w:val="28"/>
          <w:lang w:eastAsia="ru-RU"/>
        </w:rPr>
      </w:pPr>
      <w:r w:rsidRPr="00961C4C">
        <w:rPr>
          <w:rFonts w:ascii="Times New Roman" w:eastAsia="Times New Roman" w:hAnsi="Times New Roman" w:cs="Times New Roman"/>
          <w:color w:val="000000"/>
          <w:sz w:val="28"/>
          <w:szCs w:val="28"/>
          <w:lang w:eastAsia="ru-RU"/>
        </w:rPr>
        <w:lastRenderedPageBreak/>
        <w:t>Глава сельского поселения</w:t>
      </w:r>
      <w:r w:rsidRPr="00961C4C">
        <w:rPr>
          <w:rFonts w:ascii="Times New Roman" w:eastAsia="Times New Roman" w:hAnsi="Times New Roman" w:cs="Times New Roman"/>
          <w:color w:val="000000"/>
          <w:sz w:val="28"/>
          <w:szCs w:val="28"/>
          <w:lang w:eastAsia="ru-RU"/>
        </w:rPr>
        <w:tab/>
      </w:r>
      <w:r w:rsidRPr="00961C4C">
        <w:rPr>
          <w:rFonts w:ascii="Times New Roman" w:eastAsia="Times New Roman" w:hAnsi="Times New Roman" w:cs="Times New Roman"/>
          <w:color w:val="000000"/>
          <w:sz w:val="28"/>
          <w:szCs w:val="28"/>
          <w:lang w:eastAsia="ru-RU"/>
        </w:rPr>
        <w:tab/>
      </w:r>
      <w:r w:rsidRPr="00961C4C">
        <w:rPr>
          <w:rFonts w:ascii="Times New Roman" w:eastAsia="Times New Roman" w:hAnsi="Times New Roman" w:cs="Times New Roman"/>
          <w:color w:val="000000"/>
          <w:sz w:val="28"/>
          <w:szCs w:val="28"/>
          <w:lang w:eastAsia="ru-RU"/>
        </w:rPr>
        <w:tab/>
      </w:r>
      <w:r w:rsidRPr="00961C4C">
        <w:rPr>
          <w:rFonts w:ascii="Times New Roman" w:eastAsia="Times New Roman" w:hAnsi="Times New Roman" w:cs="Times New Roman"/>
          <w:color w:val="000000"/>
          <w:sz w:val="28"/>
          <w:szCs w:val="28"/>
          <w:lang w:eastAsia="ru-RU"/>
        </w:rPr>
        <w:tab/>
        <w:t xml:space="preserve">                       А.Н. </w:t>
      </w:r>
      <w:proofErr w:type="spellStart"/>
      <w:r w:rsidRPr="00961C4C">
        <w:rPr>
          <w:rFonts w:ascii="Times New Roman" w:eastAsia="Times New Roman" w:hAnsi="Times New Roman" w:cs="Times New Roman"/>
          <w:color w:val="000000"/>
          <w:sz w:val="28"/>
          <w:szCs w:val="28"/>
          <w:lang w:eastAsia="ru-RU"/>
        </w:rPr>
        <w:t>Коряковцев</w:t>
      </w:r>
      <w:proofErr w:type="spellEnd"/>
    </w:p>
    <w:p w14:paraId="45A72184"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8"/>
          <w:szCs w:val="28"/>
          <w:lang w:eastAsia="ru-RU"/>
        </w:rPr>
        <w:br w:type="page"/>
      </w:r>
      <w:r w:rsidRPr="00961C4C">
        <w:rPr>
          <w:rFonts w:ascii="Times New Roman" w:eastAsia="Times New Roman" w:hAnsi="Times New Roman" w:cs="Times New Roman"/>
          <w:color w:val="000000"/>
          <w:sz w:val="24"/>
          <w:szCs w:val="24"/>
          <w:lang w:eastAsia="ru-RU"/>
        </w:rPr>
        <w:lastRenderedPageBreak/>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t xml:space="preserve">Приложение  </w:t>
      </w:r>
    </w:p>
    <w:p w14:paraId="37BD8E89"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t>к решению Совета</w:t>
      </w:r>
    </w:p>
    <w:p w14:paraId="7E11DF7A"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t>сельского поселения</w:t>
      </w:r>
    </w:p>
    <w:p w14:paraId="0EB756FD" w14:textId="77777777" w:rsidR="00961C4C" w:rsidRPr="00961C4C" w:rsidRDefault="00961C4C" w:rsidP="00961C4C">
      <w:pPr>
        <w:spacing w:after="0" w:line="240" w:lineRule="auto"/>
        <w:ind w:left="5664" w:firstLine="708"/>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Октябрьский сельсовет</w:t>
      </w:r>
    </w:p>
    <w:p w14:paraId="2A90F191" w14:textId="77777777" w:rsidR="00961C4C" w:rsidRPr="00961C4C" w:rsidRDefault="00961C4C" w:rsidP="00961C4C">
      <w:pPr>
        <w:spacing w:after="0" w:line="240" w:lineRule="auto"/>
        <w:ind w:left="5664" w:firstLine="708"/>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муниципального района </w:t>
      </w:r>
    </w:p>
    <w:p w14:paraId="1590105C"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t xml:space="preserve">Благовещенский район </w:t>
      </w:r>
    </w:p>
    <w:p w14:paraId="52D0543D"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t>Республики Башкортостан</w:t>
      </w:r>
    </w:p>
    <w:p w14:paraId="1D3C988E"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w:t>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t>от 28 сентября 2022 г № 49-1</w:t>
      </w:r>
    </w:p>
    <w:p w14:paraId="38B544BF"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p w14:paraId="1D1B1FF7" w14:textId="77777777" w:rsidR="00961C4C" w:rsidRPr="00961C4C" w:rsidRDefault="00961C4C" w:rsidP="00961C4C">
      <w:pPr>
        <w:spacing w:after="0" w:line="240" w:lineRule="auto"/>
        <w:jc w:val="right"/>
        <w:rPr>
          <w:rFonts w:ascii="Times New Roman" w:eastAsia="Times New Roman" w:hAnsi="Times New Roman" w:cs="Times New Roman"/>
          <w:color w:val="000000"/>
          <w:sz w:val="24"/>
          <w:szCs w:val="24"/>
          <w:lang w:eastAsia="ru-RU"/>
        </w:rPr>
      </w:pPr>
    </w:p>
    <w:p w14:paraId="34A612A2" w14:textId="77777777" w:rsidR="00961C4C" w:rsidRPr="00961C4C" w:rsidRDefault="00961C4C" w:rsidP="00961C4C">
      <w:pPr>
        <w:tabs>
          <w:tab w:val="left" w:pos="2655"/>
        </w:tabs>
        <w:spacing w:after="0" w:line="240" w:lineRule="auto"/>
        <w:jc w:val="center"/>
        <w:rPr>
          <w:rFonts w:ascii="Times New Roman" w:eastAsia="Times New Roman" w:hAnsi="Times New Roman" w:cs="Times New Roman"/>
          <w:b/>
          <w:color w:val="000000"/>
          <w:sz w:val="24"/>
          <w:szCs w:val="24"/>
          <w:lang w:eastAsia="ru-RU"/>
        </w:rPr>
      </w:pPr>
      <w:r w:rsidRPr="00961C4C">
        <w:rPr>
          <w:rFonts w:ascii="Times New Roman" w:eastAsia="Times New Roman" w:hAnsi="Times New Roman" w:cs="Times New Roman"/>
          <w:b/>
          <w:color w:val="000000"/>
          <w:sz w:val="24"/>
          <w:szCs w:val="24"/>
          <w:lang w:eastAsia="ru-RU"/>
        </w:rPr>
        <w:t>ПОЛОЖЕНИЕ</w:t>
      </w:r>
    </w:p>
    <w:p w14:paraId="6225AAC4" w14:textId="77777777" w:rsidR="00961C4C" w:rsidRPr="00961C4C" w:rsidRDefault="00961C4C" w:rsidP="00961C4C">
      <w:pPr>
        <w:tabs>
          <w:tab w:val="left" w:pos="2655"/>
        </w:tabs>
        <w:spacing w:after="0" w:line="240" w:lineRule="auto"/>
        <w:ind w:left="1416"/>
        <w:jc w:val="center"/>
        <w:rPr>
          <w:rFonts w:ascii="Times New Roman" w:eastAsia="Times New Roman" w:hAnsi="Times New Roman" w:cs="Times New Roman"/>
          <w:b/>
          <w:color w:val="000000"/>
          <w:sz w:val="24"/>
          <w:szCs w:val="24"/>
          <w:lang w:eastAsia="ru-RU"/>
        </w:rPr>
      </w:pPr>
      <w:r w:rsidRPr="00961C4C">
        <w:rPr>
          <w:rFonts w:ascii="Times New Roman" w:eastAsia="Times New Roman" w:hAnsi="Times New Roman" w:cs="Times New Roman"/>
          <w:b/>
          <w:color w:val="000000"/>
          <w:sz w:val="24"/>
          <w:szCs w:val="24"/>
          <w:lang w:eastAsia="ru-RU"/>
        </w:rPr>
        <w:t>ОБ ИНИЦИАТИВНЫХ ПРОЕКТАХ НА ТЕРРИТОРИИ СЕЛЬСКОГО ПОСЕЛЕНИЯ ОКТЯБРЬСКИЙ СЕЛЬСОВЕТ МУНИЦИПАЛЬНОГО РАЙОНА БЛАГОВЕЩЕНСКИЙ РАЙОН РЕСПУБЛИКИ БАШКОРТОСТАН</w:t>
      </w:r>
    </w:p>
    <w:p w14:paraId="5A14F9D8" w14:textId="77777777" w:rsidR="00961C4C" w:rsidRPr="00961C4C" w:rsidRDefault="00961C4C" w:rsidP="00961C4C">
      <w:pPr>
        <w:tabs>
          <w:tab w:val="left" w:pos="2025"/>
        </w:tabs>
        <w:spacing w:after="240" w:line="240" w:lineRule="auto"/>
        <w:jc w:val="center"/>
        <w:textAlignment w:val="baseline"/>
        <w:outlineLvl w:val="1"/>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br/>
        <w:t>I. Общие положения</w:t>
      </w:r>
    </w:p>
    <w:p w14:paraId="71C1A8BC"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1.1. Настоящее Положение разработано в соответствии с </w:t>
      </w:r>
      <w:hyperlink r:id="rId6" w:anchor="7D20K3" w:history="1">
        <w:r w:rsidRPr="00961C4C">
          <w:rPr>
            <w:rFonts w:ascii="Times New Roman" w:eastAsia="Times New Roman" w:hAnsi="Times New Roman" w:cs="Times New Roman"/>
            <w:color w:val="000000"/>
            <w:sz w:val="24"/>
            <w:szCs w:val="24"/>
            <w:lang w:eastAsia="ru-RU"/>
          </w:rPr>
          <w:t>Бюджетным кодексом Российской Федерации</w:t>
        </w:r>
      </w:hyperlink>
      <w:r w:rsidRPr="00961C4C">
        <w:rPr>
          <w:rFonts w:ascii="Times New Roman" w:eastAsia="Times New Roman" w:hAnsi="Times New Roman" w:cs="Times New Roman"/>
          <w:color w:val="000000"/>
          <w:sz w:val="24"/>
          <w:szCs w:val="24"/>
          <w:lang w:eastAsia="ru-RU"/>
        </w:rPr>
        <w:t>, </w:t>
      </w:r>
      <w:hyperlink r:id="rId7" w:anchor="7D20K3" w:history="1">
        <w:r w:rsidRPr="00961C4C">
          <w:rPr>
            <w:rFonts w:ascii="Times New Roman" w:eastAsia="Times New Roman" w:hAnsi="Times New Roman" w:cs="Times New Roman"/>
            <w:color w:val="000000"/>
            <w:sz w:val="24"/>
            <w:szCs w:val="24"/>
            <w:lang w:eastAsia="ru-RU"/>
          </w:rPr>
          <w:t>Федеральным законом от 06.10.2003 № 131-ФЗ "Об общих принципах организации местного самоуправления в Российской Федерации"</w:t>
        </w:r>
      </w:hyperlink>
      <w:r w:rsidRPr="00961C4C">
        <w:rPr>
          <w:rFonts w:ascii="Times New Roman" w:eastAsia="Times New Roman" w:hAnsi="Times New Roman" w:cs="Times New Roman"/>
          <w:color w:val="000000"/>
          <w:sz w:val="24"/>
          <w:szCs w:val="24"/>
          <w:lang w:eastAsia="ru-RU"/>
        </w:rPr>
        <w:t>, законом Республики Башкортостан от 18.03.2005 г. № 162-з «О местном самоуправлении в Республике Башкортостан» Уставом сельского поселения Октябрьский сельсовет муниципального района Благовещенский район Республики Башкортостан в целях вовлечения жителей сельского поселения Октябрьский сельсовет муниципального района Благовещенский район Республики Башкортостан в решение вопросов местного значения или иных вопросов, право решения, которых предоставлено органам местного самоуправления, развития механизмов инициативного бюджетирования.</w:t>
      </w:r>
    </w:p>
    <w:p w14:paraId="2D732943"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p>
    <w:p w14:paraId="3602B7A6" w14:textId="77777777" w:rsidR="00961C4C" w:rsidRPr="00961C4C" w:rsidRDefault="00961C4C" w:rsidP="00961C4C">
      <w:pPr>
        <w:spacing w:after="0" w:line="240" w:lineRule="auto"/>
        <w:ind w:firstLine="480"/>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1.2. Настоящее Положение устанавливает:</w:t>
      </w:r>
    </w:p>
    <w:p w14:paraId="214C19A6"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1) порядок определения части территории сельского поселения Октябрьский сельсовет муниципального района Благовещенский район Республики Башкортостан, на которой могут реализовываться инициативные проекты;</w:t>
      </w:r>
    </w:p>
    <w:p w14:paraId="7F80AD93"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w:t>
      </w:r>
      <w:r w:rsidRPr="00961C4C">
        <w:rPr>
          <w:rFonts w:ascii="Times New Roman" w:eastAsia="Times New Roman" w:hAnsi="Times New Roman" w:cs="Times New Roman"/>
          <w:color w:val="000000"/>
          <w:sz w:val="24"/>
          <w:szCs w:val="24"/>
          <w:lang w:eastAsia="ru-RU"/>
        </w:rPr>
        <w:tab/>
        <w:t>2) порядок выдвижения, обсуждения, внесения, рассмотрения инициативных проектов и проведения их конкурсного отбора;</w:t>
      </w:r>
      <w:r w:rsidRPr="00961C4C">
        <w:rPr>
          <w:rFonts w:ascii="Times New Roman" w:eastAsia="Times New Roman" w:hAnsi="Times New Roman" w:cs="Times New Roman"/>
          <w:color w:val="000000"/>
          <w:sz w:val="24"/>
          <w:szCs w:val="24"/>
          <w:lang w:eastAsia="ru-RU"/>
        </w:rPr>
        <w:br/>
        <w:t xml:space="preserve">        </w:t>
      </w:r>
      <w:r w:rsidRPr="00961C4C">
        <w:rPr>
          <w:rFonts w:ascii="Times New Roman" w:eastAsia="Times New Roman" w:hAnsi="Times New Roman" w:cs="Times New Roman"/>
          <w:color w:val="000000"/>
          <w:sz w:val="24"/>
          <w:szCs w:val="24"/>
          <w:lang w:eastAsia="ru-RU"/>
        </w:rPr>
        <w:tab/>
        <w:t>3) порядок формирования и деятельности комиссии по проведению конкурсного отбора инициативных проектов;</w:t>
      </w:r>
    </w:p>
    <w:p w14:paraId="068FCA0E"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w:t>
      </w:r>
      <w:r w:rsidRPr="00961C4C">
        <w:rPr>
          <w:rFonts w:ascii="Times New Roman" w:eastAsia="Times New Roman" w:hAnsi="Times New Roman" w:cs="Times New Roman"/>
          <w:color w:val="000000"/>
          <w:sz w:val="24"/>
          <w:szCs w:val="24"/>
          <w:lang w:eastAsia="ru-RU"/>
        </w:rPr>
        <w:tab/>
        <w:t>4) порядок расчета и возврата сумм инициативных платежей, подлежащих возврату лицам, осуществившим их перечисление в бюджет сельского поселения Октябрьский сельсовет муниципального района Благовещенский район Республики Башкортостан.</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1.3. Для целей настоящего Положения используются следующие понятия:</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 xml:space="preserve">1) </w:t>
      </w:r>
      <w:r w:rsidRPr="00961C4C">
        <w:rPr>
          <w:rFonts w:ascii="Times New Roman" w:eastAsia="Times New Roman" w:hAnsi="Times New Roman" w:cs="Times New Roman"/>
          <w:b/>
          <w:color w:val="000000"/>
          <w:sz w:val="24"/>
          <w:szCs w:val="24"/>
          <w:u w:val="single"/>
          <w:lang w:eastAsia="ru-RU"/>
        </w:rPr>
        <w:t>инициативный проект</w:t>
      </w:r>
      <w:r w:rsidRPr="00961C4C">
        <w:rPr>
          <w:rFonts w:ascii="Times New Roman" w:eastAsia="Times New Roman" w:hAnsi="Times New Roman" w:cs="Times New Roman"/>
          <w:color w:val="000000"/>
          <w:sz w:val="24"/>
          <w:szCs w:val="24"/>
          <w:lang w:eastAsia="ru-RU"/>
        </w:rPr>
        <w:t xml:space="preserve"> - проект, состоящий из комплекса мероприятий, имеющих приоритетное значение для жителей сельского поселения Октябрьский сельсовет муниципального района Благовещенский район Республики Башкортостан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Октябрьский сельсовет  муниципального района Благовещенский район Республики Башкортостан</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 xml:space="preserve">2) </w:t>
      </w:r>
      <w:r w:rsidRPr="00961C4C">
        <w:rPr>
          <w:rFonts w:ascii="Times New Roman" w:eastAsia="Times New Roman" w:hAnsi="Times New Roman" w:cs="Times New Roman"/>
          <w:b/>
          <w:color w:val="000000"/>
          <w:sz w:val="24"/>
          <w:szCs w:val="24"/>
          <w:u w:val="single"/>
          <w:lang w:eastAsia="ru-RU"/>
        </w:rPr>
        <w:t>инициаторы проекта</w:t>
      </w:r>
      <w:r w:rsidRPr="00961C4C">
        <w:rPr>
          <w:rFonts w:ascii="Times New Roman" w:eastAsia="Times New Roman" w:hAnsi="Times New Roman" w:cs="Times New Roman"/>
          <w:color w:val="000000"/>
          <w:sz w:val="24"/>
          <w:szCs w:val="24"/>
          <w:lang w:eastAsia="ru-RU"/>
        </w:rPr>
        <w:t xml:space="preserve"> - инициативная группа численностью не менее 10 граждан, достигших шестнадцатилетнего возраста и проживающих на территории сельского поселения Октябрьский сельсовет муниципального района Благовещенский район Республики Башкортостан, органы территориального общественного самоуправления;</w:t>
      </w:r>
      <w:r w:rsidRPr="00961C4C">
        <w:rPr>
          <w:rFonts w:ascii="Times New Roman" w:eastAsia="Times New Roman" w:hAnsi="Times New Roman" w:cs="Times New Roman"/>
          <w:color w:val="000000"/>
          <w:sz w:val="24"/>
          <w:szCs w:val="24"/>
          <w:lang w:eastAsia="ru-RU"/>
        </w:rPr>
        <w:br/>
        <w:t xml:space="preserve">       3) </w:t>
      </w:r>
      <w:r w:rsidRPr="00961C4C">
        <w:rPr>
          <w:rFonts w:ascii="Times New Roman" w:eastAsia="Times New Roman" w:hAnsi="Times New Roman" w:cs="Times New Roman"/>
          <w:b/>
          <w:color w:val="000000"/>
          <w:sz w:val="24"/>
          <w:szCs w:val="24"/>
          <w:u w:val="single"/>
          <w:lang w:eastAsia="ru-RU"/>
        </w:rPr>
        <w:t>инициативные платежи</w:t>
      </w:r>
      <w:r w:rsidRPr="00961C4C">
        <w:rPr>
          <w:rFonts w:ascii="Times New Roman" w:eastAsia="Times New Roman" w:hAnsi="Times New Roman" w:cs="Times New Roman"/>
          <w:color w:val="000000"/>
          <w:sz w:val="24"/>
          <w:szCs w:val="24"/>
          <w:lang w:eastAsia="ru-RU"/>
        </w:rPr>
        <w:t xml:space="preserve"> - денежные средства граждан, индивидуальных </w:t>
      </w:r>
      <w:r w:rsidRPr="00961C4C">
        <w:rPr>
          <w:rFonts w:ascii="Times New Roman" w:eastAsia="Times New Roman" w:hAnsi="Times New Roman" w:cs="Times New Roman"/>
          <w:color w:val="000000"/>
          <w:sz w:val="24"/>
          <w:szCs w:val="24"/>
          <w:lang w:eastAsia="ru-RU"/>
        </w:rPr>
        <w:lastRenderedPageBreak/>
        <w:t>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8" w:anchor="7D20K3" w:history="1">
        <w:r w:rsidRPr="00961C4C">
          <w:rPr>
            <w:rFonts w:ascii="Times New Roman" w:eastAsia="Times New Roman" w:hAnsi="Times New Roman" w:cs="Times New Roman"/>
            <w:color w:val="000000"/>
            <w:sz w:val="24"/>
            <w:szCs w:val="24"/>
            <w:lang w:eastAsia="ru-RU"/>
          </w:rPr>
          <w:t>Бюджетным кодексом Российской Федерации</w:t>
        </w:r>
      </w:hyperlink>
      <w:r w:rsidRPr="00961C4C">
        <w:rPr>
          <w:rFonts w:ascii="Times New Roman" w:eastAsia="Times New Roman" w:hAnsi="Times New Roman" w:cs="Times New Roman"/>
          <w:color w:val="000000"/>
          <w:sz w:val="24"/>
          <w:szCs w:val="24"/>
          <w:lang w:eastAsia="ru-RU"/>
        </w:rPr>
        <w:t> в бюджет сельского поселения Октябрьский сельсовет муниципального района Благовещенский район Республики Башкортостан в целях реализации конкретных инициативных проектов.</w:t>
      </w:r>
    </w:p>
    <w:p w14:paraId="5547330E"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p>
    <w:p w14:paraId="277E943A" w14:textId="77777777" w:rsidR="00961C4C" w:rsidRPr="00961C4C" w:rsidRDefault="00961C4C" w:rsidP="00961C4C">
      <w:pPr>
        <w:spacing w:after="240" w:line="240" w:lineRule="auto"/>
        <w:jc w:val="center"/>
        <w:textAlignment w:val="baseline"/>
        <w:outlineLvl w:val="2"/>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t>II. Порядок определения части территории сельского поселения Октябрьский сельсовет муниципального района Благовещенский район Республики Башкортостан, на которой могут реализовываться инициативные проекты</w:t>
      </w:r>
    </w:p>
    <w:p w14:paraId="3E093D60"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2.1. Для определения части территории сельского поселения Октябрьский сельсовет муниципального района Благовещенский район Республики Башкортостан, на которой может реализовываться инициативный проект, до его выдвижения в соответствии с разделом III настоящего Положения инициаторы проекта направляют в Администрацию сельского поселения Октябрьский сельсовет муниципального района Благовещенский район Республики Башкортостан информацию об инициативном проекте с приложением сведений (документов), подтверждающих право выступать с инициативой о внесении инициативного проекта.</w:t>
      </w:r>
    </w:p>
    <w:p w14:paraId="03847095"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Информация об инициативном проекте включает в себя сведения, содержащиеся в пункте 3.2 настоящего Положения.</w:t>
      </w:r>
    </w:p>
    <w:p w14:paraId="0ADFBC67"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К информации об инициативном проекте, направляемом органами территориального общественного самоуправления, прилагаются копия устава территориального общественного самоуправления с отметкой о регистрации, а также копия документа, подтверждающего полномочия руководителя органа территориального общественного самоуправления, представляющего информацию об инициативном проекте. </w:t>
      </w:r>
    </w:p>
    <w:p w14:paraId="444B7EB4"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К информации об инициативном проекте, направляемом инициативной группой, состоящей из граждан, достигших шестнадцатилетнего возраста и проживающих на территории сельского поселения Октябрьский сельсовет муниципального района Благовещенский район Республики Башкортостан, прилагаются сведения о фамилии, имени и отчестве, дате рождения, месте жительства каждого члена инициативной группы, а также согласия на обработку их персональных данных, оформленные в соответствии с требованиями Федерального закона от 27.07.2006 № 152-ФЗ «О персональных данных".</w:t>
      </w:r>
    </w:p>
    <w:p w14:paraId="1F489D94"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2.2. Администрация сельского поселения Октябрьский сельсовет муниципального района Благовещенский район Республики Башкортостан в течение 7 рабочих дней со дня поступления информации, указанной в пункте 2.1 настоящего Положения, принимает одно из следующих решений.</w:t>
      </w:r>
    </w:p>
    <w:p w14:paraId="3FD1F69B"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1) об определении части территории сельского поселения Октябрьский сельсовет муниципального района Благовещенский район Республики Башкортостан, на которой может реализовываться инициативный проект;</w:t>
      </w:r>
    </w:p>
    <w:p w14:paraId="74EE68DB"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2) об отказе в определении части территории сельского поселения Октябрьский сельсовет муниципального района Благовещенский район Республики Башкортостан, на которой может реализовываться инициативный проект.</w:t>
      </w:r>
    </w:p>
    <w:p w14:paraId="79397D83"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2.3. Решение, указанное в подпункте 1 пункта 2.2 настоящего Положения, принимается в форме муниципального правового акта Администрации сельского поселения Октябрьский сельсовет муниципального района Благовещенский район Республики Башкортостан.</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Копия данного правового акта не позднее 2 рабочих дней со дня его издания направляется инициаторам проекта.</w:t>
      </w:r>
    </w:p>
    <w:p w14:paraId="2D90F06B"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w:t>
      </w:r>
      <w:r w:rsidRPr="00961C4C">
        <w:rPr>
          <w:rFonts w:ascii="Times New Roman" w:eastAsia="Times New Roman" w:hAnsi="Times New Roman" w:cs="Times New Roman"/>
          <w:color w:val="000000"/>
          <w:sz w:val="24"/>
          <w:szCs w:val="24"/>
          <w:lang w:eastAsia="ru-RU"/>
        </w:rPr>
        <w:tab/>
        <w:t>2.4. Решение, указанное в подпункте 2 пункта 2.2 настоящего Положения, принимается в случае, если:</w:t>
      </w:r>
    </w:p>
    <w:p w14:paraId="2C640D04"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lastRenderedPageBreak/>
        <w:tab/>
        <w:t>1) часть территории, на которой планируется реализовывать инициативный проект, выходит за пределы границ сельского поселения Октябрьский сельсовет муниципального района Благовещенский район Республики Башкортостан;</w:t>
      </w:r>
    </w:p>
    <w:p w14:paraId="15542B9F"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2) информация об инициативном проекте представлена лицами, не относящимися к инициаторам проекта, указанным в подпункте 2 пункта 1.3 настоящего Положения;</w:t>
      </w:r>
    </w:p>
    <w:p w14:paraId="591A2C15"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 информация об инициативном проекте не содержит сведения, предусмотренные в пункте 3.2 настоящего Положения;</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4) не представлены сведения (документы), указанные в пункте 2.1 настоящего Положения.</w:t>
      </w:r>
    </w:p>
    <w:p w14:paraId="5C19F9BE"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color w:val="000000"/>
          <w:sz w:val="24"/>
          <w:szCs w:val="24"/>
          <w:lang w:eastAsia="ru-RU"/>
        </w:rPr>
        <w:tab/>
        <w:t>О принятом решении Администрация сельского поселения Октябрьский сельсовет муниципального района Благовещенский район Республики Башкортостан письменно уведомляет инициаторов проекта в течение 2 рабочих дней со дня принятия данного решения.</w:t>
      </w:r>
    </w:p>
    <w:p w14:paraId="6B8EDF3D" w14:textId="77777777" w:rsidR="00961C4C" w:rsidRPr="00961C4C" w:rsidRDefault="00961C4C" w:rsidP="00961C4C">
      <w:pPr>
        <w:spacing w:after="0" w:line="240" w:lineRule="auto"/>
        <w:ind w:firstLine="480"/>
        <w:jc w:val="center"/>
        <w:textAlignment w:val="baseline"/>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t>III. Порядок выдвижения инициативных проектов</w:t>
      </w:r>
    </w:p>
    <w:p w14:paraId="6317129B"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z w:val="24"/>
          <w:szCs w:val="24"/>
          <w:lang w:eastAsia="ru-RU"/>
        </w:rPr>
      </w:pPr>
    </w:p>
    <w:p w14:paraId="0731B06F"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3.1. Инициативные проекты, выдвигаемые инициаторами проектов, составляются по форме согласно Приложению № 1 к настоящему Положению.</w:t>
      </w:r>
    </w:p>
    <w:p w14:paraId="184A49EC"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3.2. Инициативные проекты должны содержать сведения, предусмотренные законодательством Российской Федерации.</w:t>
      </w:r>
    </w:p>
    <w:p w14:paraId="7502B407"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p>
    <w:p w14:paraId="03C173D2" w14:textId="77777777" w:rsidR="00961C4C" w:rsidRPr="00961C4C" w:rsidRDefault="00961C4C" w:rsidP="00961C4C">
      <w:pPr>
        <w:spacing w:after="240" w:line="240" w:lineRule="auto"/>
        <w:jc w:val="center"/>
        <w:textAlignment w:val="baseline"/>
        <w:outlineLvl w:val="2"/>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t>IV. Порядок обсуждения инициативных проектов</w:t>
      </w:r>
    </w:p>
    <w:p w14:paraId="2F84FBC2"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4.1. Инициативный проект до его внесения в Администрацию сельского поселения Октябрьский сельсовет муниципального района Благовещенский район Республики Башкортостан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14:paraId="1BBB0B5C"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1) обсуждения инициативного проекта;</w:t>
      </w:r>
    </w:p>
    <w:p w14:paraId="71AF7FA4"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2) определения его соответствия интересам жителей сельского поселения Октябрьский сельсовет муниципального района Благовещенский район Республики Башкортостан или его части;</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3) целесообразности реализации инициативного проекта;</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4) принятия соответственно собранием или конференцией граждан решения о поддержке инициативного проекта.</w:t>
      </w:r>
    </w:p>
    <w:p w14:paraId="74C0B1C2"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При этом возможно рассмотрение нескольких инициативных проектов на одном собрании или на одной конференции граждан, в том числе на одном собрании или на одной конференции граждан по вопросам осуществления территориального общественного самоуправления.</w:t>
      </w:r>
    </w:p>
    <w:p w14:paraId="1F7050FF"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Обсуждение инициативных проектов на собраниях, конференциях граждан по вопросам осуществления территориального общественного самоуправления осуществляется в соответствии с уставом территориального общественного самоуправления.</w:t>
      </w:r>
    </w:p>
    <w:p w14:paraId="32E0014F"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4.2. Мнение граждан по вопросу о поддержке инициативного проекта может быть выявлено также путем опроса граждан, сбора их подписей.</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Выявление мнения граждан по вопросу о поддержке инициативного проекта путем сбора их подписей осуществляется в соответствии с Порядком выявления мнения граждан по вопросу о поддержке инициативного проекта путем сбора их подписей согласно приложению № 2 к настоящему Положению.</w:t>
      </w:r>
    </w:p>
    <w:p w14:paraId="569EEFCA" w14:textId="77777777" w:rsidR="00961C4C" w:rsidRPr="00961C4C" w:rsidRDefault="00961C4C" w:rsidP="00961C4C">
      <w:pPr>
        <w:spacing w:after="0" w:line="240" w:lineRule="auto"/>
        <w:ind w:firstLine="480"/>
        <w:jc w:val="center"/>
        <w:textAlignment w:val="baseline"/>
        <w:rPr>
          <w:rFonts w:ascii="Times New Roman" w:eastAsia="Times New Roman" w:hAnsi="Times New Roman" w:cs="Times New Roman"/>
          <w:color w:val="000000"/>
          <w:sz w:val="24"/>
          <w:szCs w:val="24"/>
          <w:lang w:eastAsia="ru-RU"/>
        </w:rPr>
      </w:pPr>
    </w:p>
    <w:p w14:paraId="2A620C26" w14:textId="77777777" w:rsidR="00961C4C" w:rsidRPr="00961C4C" w:rsidRDefault="00961C4C" w:rsidP="00961C4C">
      <w:pPr>
        <w:spacing w:after="0" w:line="240" w:lineRule="auto"/>
        <w:ind w:firstLine="480"/>
        <w:jc w:val="center"/>
        <w:textAlignment w:val="baseline"/>
        <w:rPr>
          <w:rFonts w:ascii="Times New Roman" w:eastAsia="Times New Roman" w:hAnsi="Times New Roman" w:cs="Times New Roman"/>
          <w:color w:val="000000"/>
          <w:sz w:val="24"/>
          <w:szCs w:val="24"/>
          <w:lang w:eastAsia="ru-RU"/>
        </w:rPr>
      </w:pPr>
    </w:p>
    <w:p w14:paraId="0E78D9A3" w14:textId="77777777" w:rsidR="00961C4C" w:rsidRPr="00961C4C" w:rsidRDefault="00961C4C" w:rsidP="00961C4C">
      <w:pPr>
        <w:spacing w:after="0" w:line="240" w:lineRule="auto"/>
        <w:ind w:firstLine="480"/>
        <w:jc w:val="center"/>
        <w:textAlignment w:val="baseline"/>
        <w:rPr>
          <w:rFonts w:ascii="Times New Roman" w:eastAsia="Times New Roman" w:hAnsi="Times New Roman" w:cs="Times New Roman"/>
          <w:color w:val="000000"/>
          <w:sz w:val="24"/>
          <w:szCs w:val="24"/>
          <w:lang w:eastAsia="ru-RU"/>
        </w:rPr>
      </w:pPr>
    </w:p>
    <w:p w14:paraId="4D41EECC"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z w:val="24"/>
          <w:szCs w:val="24"/>
          <w:lang w:eastAsia="ru-RU"/>
        </w:rPr>
      </w:pPr>
    </w:p>
    <w:p w14:paraId="7572E4DE" w14:textId="77777777" w:rsidR="00961C4C" w:rsidRPr="00961C4C" w:rsidRDefault="00961C4C" w:rsidP="00961C4C">
      <w:pPr>
        <w:spacing w:after="0" w:line="240" w:lineRule="auto"/>
        <w:ind w:firstLine="480"/>
        <w:jc w:val="center"/>
        <w:textAlignment w:val="baseline"/>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lastRenderedPageBreak/>
        <w:tab/>
        <w:t>V. Порядок внесения инициативных проектов</w:t>
      </w:r>
    </w:p>
    <w:p w14:paraId="53C313E8"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z w:val="24"/>
          <w:szCs w:val="24"/>
          <w:lang w:eastAsia="ru-RU"/>
        </w:rPr>
      </w:pPr>
    </w:p>
    <w:p w14:paraId="7DDF7D79"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5.1. Инициативный проект вносится в Администрацию сельского поселения Октябрьский сельсовет муниципального района Благовещенский район Республики Башкортостан.</w:t>
      </w:r>
    </w:p>
    <w:p w14:paraId="01DD9521"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При внесении инициативного проекта инициаторы проекта прикладывают к нему соответственно протокол собрания или конференции граждан, результаты опроса граждан, протокол об итогах сбора подписей и подписные листы, подтверждающие поддержку инициативного проекта жителями сельского поселения Октябрьский сельсовет муниципального района Благовещенский район Республики Башкортостан или его части.</w:t>
      </w:r>
    </w:p>
    <w:p w14:paraId="2CAEC45E"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В случае внесения инициативного проекта инициативной группой, состоящей из граждан, достигших шестнадцатилетнего возраста и проживающих на территории сельского поселения Октябрьский сельсовет муниципального района Благовещенский район Республики Башкортостан, инициативный проект должен быть подписан каждым членом инициативной группы.</w:t>
      </w:r>
    </w:p>
    <w:p w14:paraId="47B01887"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В случае выдвижения инициативного проекта органом территориального общественного самоуправления инициативный проект должен быть подписан руководителем органа территориального общественного самоуправления.</w:t>
      </w:r>
    </w:p>
    <w:p w14:paraId="49A9BD5F"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5.2. Регистрация инициативного проекта осуществляется Администрацией сельского поселения Октябрьский сельсовет муниципального района Благовещенский район Республики Башкортостан в день его внесения с указанием времени внесения.</w:t>
      </w:r>
    </w:p>
    <w:p w14:paraId="0FD2C68C"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5.3. Информация о внесении инициативного проекта в Администрацию сельского поселения Октябрьский сельсовет муниципального района Благовещенский район Республики Башкортостан подлежит опубликованию (обнародованию) и размещению на официальном сайте сельского поселения Октябрьский сельсовет муниципального района Благовещенский район Республики Башкортостан в информационно-телекоммуникационной сети «Интернет» в течение 3 рабочих дней со дня внесения инициативного проекта в Администрацию сельского поселения Октябрьский сельсовет муниципального района Благовещенский район Республики Башкортостан и должна содержать сведения, указанные в пункте 3.2 настоящего Положения, а также об инициаторах проекта.</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Одновременно граждане информируются о возможности представления своих замечаний и предложений по инициативному проекту.</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Информационное сообщение должно содержать:</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1) срок предоставления замечаний и предложений, который не может составлять менее пяти рабочих дней;</w:t>
      </w:r>
    </w:p>
    <w:p w14:paraId="2417A4F4"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2) наименование, место нахождения, почтовый адрес, адрес электронной почты Администрации сельского поселения Октябрьский сельсовет муниципального района Благовещенский район Республики Башкортостан, осуществляющей прием замечаний и предложений по инициативному проекту, номер контактного телефона ответственного должностного лица Администрации сельского поселения Октябрьский сельсовет муниципального района Благовещенский район Республики Башкортостан.</w:t>
      </w:r>
    </w:p>
    <w:p w14:paraId="3A1FF20B"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Свои замечания и предложения вправе направлять жители сельского поселения Октябрьский сельсовет муниципального района Благовещенский район Республики Башкортостан, достигшие шестнадцатилетнего возраста, с указанием фамилии, имени и отчества, даты рождения, места жительства. К замечаниям и предложениям гражданина прилагается согласие на обработку его персональных данных, оформленное в соответствии с требованиями Федерального закона от 27.07.2006 № 152-ФЗ «О персональных данных», согласно Приложению № 3 к настоящему Порядку.</w:t>
      </w:r>
    </w:p>
    <w:p w14:paraId="76955BD2" w14:textId="77777777" w:rsidR="00961C4C" w:rsidRPr="00961C4C" w:rsidRDefault="00961C4C" w:rsidP="00961C4C">
      <w:pPr>
        <w:spacing w:after="240" w:line="240" w:lineRule="auto"/>
        <w:jc w:val="center"/>
        <w:textAlignment w:val="baseline"/>
        <w:outlineLvl w:val="2"/>
        <w:rPr>
          <w:rFonts w:ascii="Times New Roman" w:eastAsia="Times New Roman" w:hAnsi="Times New Roman" w:cs="Times New Roman"/>
          <w:b/>
          <w:bCs/>
          <w:color w:val="000000"/>
          <w:sz w:val="24"/>
          <w:szCs w:val="24"/>
          <w:lang w:eastAsia="ru-RU"/>
        </w:rPr>
      </w:pPr>
    </w:p>
    <w:p w14:paraId="5AF08099" w14:textId="77777777" w:rsidR="00961C4C" w:rsidRPr="00961C4C" w:rsidRDefault="00961C4C" w:rsidP="00961C4C">
      <w:pPr>
        <w:spacing w:after="240" w:line="240" w:lineRule="auto"/>
        <w:jc w:val="center"/>
        <w:textAlignment w:val="baseline"/>
        <w:outlineLvl w:val="2"/>
        <w:rPr>
          <w:rFonts w:ascii="Times New Roman" w:eastAsia="Times New Roman" w:hAnsi="Times New Roman" w:cs="Times New Roman"/>
          <w:b/>
          <w:bCs/>
          <w:color w:val="000000"/>
          <w:sz w:val="24"/>
          <w:szCs w:val="24"/>
          <w:lang w:eastAsia="ru-RU"/>
        </w:rPr>
      </w:pPr>
    </w:p>
    <w:p w14:paraId="57824A6B" w14:textId="77777777" w:rsidR="00961C4C" w:rsidRPr="00961C4C" w:rsidRDefault="00961C4C" w:rsidP="00961C4C">
      <w:pPr>
        <w:spacing w:after="240" w:line="240" w:lineRule="auto"/>
        <w:jc w:val="center"/>
        <w:textAlignment w:val="baseline"/>
        <w:outlineLvl w:val="2"/>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lastRenderedPageBreak/>
        <w:br/>
        <w:t>VI. Порядок рассмотрения инициативных проектов и проведения их конкурсного отбора</w:t>
      </w:r>
    </w:p>
    <w:p w14:paraId="3C6DC6BC"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6.1. Инициативный проект подлежит обязательному рассмотрению Администрацией сельского поселения Октябрьский сельсовет муниципального района Благовещенский район Республики Башкортостан в течение 30 дней со дня его внесения.</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6.2. В целях предварительного рассмотрения и подготовки заключений инициативный проект направляется в Администрацию сельского поселения Октябрьский сельсовет муниципального района Благовещенский район Республики Башкортостан.</w:t>
      </w:r>
    </w:p>
    <w:p w14:paraId="5A6DE84C"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Порядок рассмотрения инициативных проектов Администрацией сельского поселения Октябрьский сельсовет муниципального района Благовещенский район Республики Башкортостан определяется правовым актом Администрации сельского поселения Октябрьский сельсовет муниципального района Благовещенский район Республики Башкортостан.</w:t>
      </w:r>
    </w:p>
    <w:p w14:paraId="457588D2"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6.3.</w:t>
      </w:r>
      <w:r w:rsidRPr="00961C4C">
        <w:rPr>
          <w:rFonts w:ascii="Times New Roman" w:eastAsia="Times New Roman" w:hAnsi="Times New Roman" w:cs="Times New Roman"/>
          <w:color w:val="000000"/>
          <w:sz w:val="24"/>
          <w:szCs w:val="24"/>
          <w:lang w:eastAsia="ru-RU"/>
        </w:rPr>
        <w:tab/>
        <w:t>По результатам рассмотрения инициативного проекта Администрация сельского поселения Октябрьский сельсовет муниципального района Благовещенский район Республики Башкортостан в течение 30 дней со дня внесения инициативного проекта принимает одно из следующих решений:</w:t>
      </w:r>
    </w:p>
    <w:p w14:paraId="490EB8A1"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1) поддержать инициативный проект и продолжить работу над ним в пределах бюджетных ассигнований, предусмотренных решением о бюджете сельского поселения Октябрьский сельсовет муниципального района Благовещенский район Республики Башкортостан, на соответствующие цели и (или) в соответствии с порядком составления и рассмотрения проекта бюджета сельского поселения Октябрьский сельсовет муниципального района Благовещенский район Республики Башкортостан (внесения изменений в решение о бюджете);</w:t>
      </w:r>
    </w:p>
    <w:p w14:paraId="54CDD83F"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2) отказать в поддержке инициативного проекта и вернуть его инициаторам проекта с указанием причин отказа в поддержке инициативного проекта.</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6.4. Администрация сельского поселения Октябрьский сельсовет муниципального района Благовещенский район Республики Башкортостан принимает решение об отказе в поддержке инициативного проекта в одном из следующих случаев:</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1) несоблюдение установленного порядка внесения инициативного проекта и его рассмотрения;</w:t>
      </w:r>
    </w:p>
    <w:p w14:paraId="77EDC7F8"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Башкортостан, Уставу сельского поселения Октябрьский сельсовет муниципального района Благовещенский район Республики Башкортостан;</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 xml:space="preserve"> 3) невозможность реализации инициативного проекта ввиду отсутствия у органов местного самоуправления сельского поселения Октябрьский сельсовет муниципального района Благовещенский район Республики Башкортостан необходимых полномочий и прав;</w:t>
      </w:r>
    </w:p>
    <w:p w14:paraId="781D6230"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 xml:space="preserve"> 4) отсутствие средств бюджета сельского поселения Октябрьский сельсовет муниципального района Благовещенский район Республики Башкортостан в объеме средств, необходимом для реализации инициативного проекта, источником формирования которых не являются инициативные платежи;</w:t>
      </w:r>
    </w:p>
    <w:p w14:paraId="1A4CB743"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5) наличие возможности решения описанной в инициативном проекте проблемы более эффективным способом;</w:t>
      </w:r>
    </w:p>
    <w:p w14:paraId="0C1F4781"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6) признание инициативного проекта не прошедшим конкурсный отбор (в случае внесения нескольких инициативных проектов).</w:t>
      </w:r>
    </w:p>
    <w:p w14:paraId="2706E240"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 xml:space="preserve">6.5. Администрация сельского поселения Октябрьский сельсовет  муниципального района Благовещенский район Республики Башкортостан вправе, а в случае, предусмотренном подпунктом 5 пункта 6.4 настоящего Положения, обязана предложить </w:t>
      </w:r>
      <w:r w:rsidRPr="00961C4C">
        <w:rPr>
          <w:rFonts w:ascii="Times New Roman" w:eastAsia="Times New Roman" w:hAnsi="Times New Roman" w:cs="Times New Roman"/>
          <w:color w:val="000000"/>
          <w:sz w:val="24"/>
          <w:szCs w:val="24"/>
          <w:lang w:eastAsia="ru-RU"/>
        </w:rPr>
        <w:lastRenderedPageBreak/>
        <w:t>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E22888A"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6.6. В случае, если в Администрацию сельского поселения Октябрьский сельсовет муниципального района Благовещенский район Республики Башкортостан внесено несколько инициативных проектов, в том числе с описанием аналогичных по содержанию приоритетных проблем, Администрация сельского поселения Октябрьский сельсовет муниципального района Благовещенский район Республики Башкортостан принимает решение об организации проведения конкурсного отбора инициативных проектов и информирует об этом инициаторов проекта.</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6.7. К конкурсному отбору не допускаются инициативные проекты, в случаях, указанных в подпунктах 1 - 5 пункта 6.4 настоящего Положения.</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6.8. В течение 3 рабочих дней со дня принятия решения об организации проведения конкурсного отбора Администрация сельского поселения Октябрьский сельсовет муниципального района Благовещенский район Республики Башкортостан направляет соответствующие инициативные проекты в комиссию по проведению конкурсного отбора (далее – конкурсная комиссия).</w:t>
      </w:r>
    </w:p>
    <w:p w14:paraId="1DDD076D"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6.9. Порядок формирования и деятельности конкурсной комиссии определяется в соответствии с приложением № 4 к настоящему Положению.</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6.10. Критериями конкурсного отбора инициативных проектов являются:</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1) число жителей, поддержавших инициативный проект, с учетом масштаба части территории, на которой может реализовываться инициативный проект, определенной правовым актом Администрации сельского поселения Октябрьский сельсовет муниципального района Благовещенский район Республики Башкортостан в соответствии с настоящим Положением;</w:t>
      </w:r>
    </w:p>
    <w:p w14:paraId="4372ACA6"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 xml:space="preserve">2) масштаб территории инициативного проекта с учетом количества потенциальных </w:t>
      </w:r>
      <w:proofErr w:type="spellStart"/>
      <w:r w:rsidRPr="00961C4C">
        <w:rPr>
          <w:rFonts w:ascii="Times New Roman" w:eastAsia="Times New Roman" w:hAnsi="Times New Roman" w:cs="Times New Roman"/>
          <w:color w:val="000000"/>
          <w:sz w:val="24"/>
          <w:szCs w:val="24"/>
          <w:lang w:eastAsia="ru-RU"/>
        </w:rPr>
        <w:t>благополучателей</w:t>
      </w:r>
      <w:proofErr w:type="spellEnd"/>
      <w:r w:rsidRPr="00961C4C">
        <w:rPr>
          <w:rFonts w:ascii="Times New Roman" w:eastAsia="Times New Roman" w:hAnsi="Times New Roman" w:cs="Times New Roman"/>
          <w:color w:val="000000"/>
          <w:sz w:val="24"/>
          <w:szCs w:val="24"/>
          <w:lang w:eastAsia="ru-RU"/>
        </w:rPr>
        <w:t xml:space="preserve"> от его реализации;</w:t>
      </w:r>
    </w:p>
    <w:p w14:paraId="21564428"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 актуальность и общественная полезность реализации инициативного проекта;</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4) оригинальность, инновационность инициативного проекта;</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 xml:space="preserve">5) стоимость инициативного проекта в расчете на одного прямого </w:t>
      </w:r>
      <w:proofErr w:type="spellStart"/>
      <w:r w:rsidRPr="00961C4C">
        <w:rPr>
          <w:rFonts w:ascii="Times New Roman" w:eastAsia="Times New Roman" w:hAnsi="Times New Roman" w:cs="Times New Roman"/>
          <w:color w:val="000000"/>
          <w:sz w:val="24"/>
          <w:szCs w:val="24"/>
          <w:lang w:eastAsia="ru-RU"/>
        </w:rPr>
        <w:t>благополучателя</w:t>
      </w:r>
      <w:proofErr w:type="spellEnd"/>
      <w:r w:rsidRPr="00961C4C">
        <w:rPr>
          <w:rFonts w:ascii="Times New Roman" w:eastAsia="Times New Roman" w:hAnsi="Times New Roman" w:cs="Times New Roman"/>
          <w:color w:val="000000"/>
          <w:sz w:val="24"/>
          <w:szCs w:val="24"/>
          <w:lang w:eastAsia="ru-RU"/>
        </w:rPr>
        <w:t>;</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 xml:space="preserve">6) уровень </w:t>
      </w:r>
      <w:proofErr w:type="spellStart"/>
      <w:r w:rsidRPr="00961C4C">
        <w:rPr>
          <w:rFonts w:ascii="Times New Roman" w:eastAsia="Times New Roman" w:hAnsi="Times New Roman" w:cs="Times New Roman"/>
          <w:color w:val="000000"/>
          <w:sz w:val="24"/>
          <w:szCs w:val="24"/>
          <w:lang w:eastAsia="ru-RU"/>
        </w:rPr>
        <w:t>софинансирования</w:t>
      </w:r>
      <w:proofErr w:type="spellEnd"/>
      <w:r w:rsidRPr="00961C4C">
        <w:rPr>
          <w:rFonts w:ascii="Times New Roman" w:eastAsia="Times New Roman" w:hAnsi="Times New Roman" w:cs="Times New Roman"/>
          <w:color w:val="000000"/>
          <w:sz w:val="24"/>
          <w:szCs w:val="24"/>
          <w:lang w:eastAsia="ru-RU"/>
        </w:rPr>
        <w:t xml:space="preserve"> инициативного проекта заинтересованными лицами;</w:t>
      </w:r>
    </w:p>
    <w:p w14:paraId="058182EF"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7) степень имущественного и (или) трудового участия заинтересованных лиц в реализации инициативного проекта;</w:t>
      </w:r>
    </w:p>
    <w:p w14:paraId="5488BA7A"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8) 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p w14:paraId="1C66C83E" w14:textId="77777777" w:rsidR="00961C4C" w:rsidRPr="00961C4C" w:rsidRDefault="00961C4C" w:rsidP="00961C4C">
      <w:pPr>
        <w:spacing w:after="0" w:line="240" w:lineRule="auto"/>
        <w:ind w:firstLine="480"/>
        <w:jc w:val="both"/>
        <w:textAlignment w:val="baseline"/>
        <w:rPr>
          <w:rFonts w:ascii="Tahoma" w:eastAsia="Times New Roman" w:hAnsi="Tahoma" w:cs="Tahoma"/>
          <w:sz w:val="24"/>
          <w:szCs w:val="24"/>
          <w:lang w:eastAsia="ru-RU"/>
        </w:rPr>
      </w:pPr>
      <w:r w:rsidRPr="00961C4C">
        <w:rPr>
          <w:rFonts w:ascii="Times New Roman" w:eastAsia="Times New Roman" w:hAnsi="Times New Roman" w:cs="Times New Roman"/>
          <w:color w:val="000000"/>
          <w:sz w:val="24"/>
          <w:szCs w:val="24"/>
          <w:lang w:eastAsia="ru-RU"/>
        </w:rPr>
        <w:tab/>
        <w:t xml:space="preserve">6.11. Оценка инициативных проектов осуществляется конкурсной комиссией в соответствии с бальной шкалой согласно приложению </w:t>
      </w:r>
      <w:r w:rsidRPr="00961C4C">
        <w:rPr>
          <w:rFonts w:ascii="Times New Roman" w:eastAsia="Times New Roman" w:hAnsi="Times New Roman" w:cs="Times New Roman"/>
          <w:color w:val="000000"/>
          <w:sz w:val="24"/>
          <w:szCs w:val="24"/>
          <w:lang w:val="en-US" w:eastAsia="ru-RU"/>
        </w:rPr>
        <w:t>N</w:t>
      </w:r>
      <w:r w:rsidRPr="00961C4C">
        <w:rPr>
          <w:rFonts w:ascii="Times New Roman" w:eastAsia="Times New Roman" w:hAnsi="Times New Roman" w:cs="Times New Roman"/>
          <w:color w:val="000000"/>
          <w:sz w:val="24"/>
          <w:szCs w:val="24"/>
          <w:lang w:eastAsia="ru-RU"/>
        </w:rPr>
        <w:t xml:space="preserve"> </w:t>
      </w:r>
      <w:proofErr w:type="gramStart"/>
      <w:r w:rsidRPr="00961C4C">
        <w:rPr>
          <w:rFonts w:ascii="Times New Roman" w:eastAsia="Times New Roman" w:hAnsi="Times New Roman" w:cs="Times New Roman"/>
          <w:color w:val="000000"/>
          <w:sz w:val="24"/>
          <w:szCs w:val="24"/>
          <w:lang w:eastAsia="ru-RU"/>
        </w:rPr>
        <w:t>5  к</w:t>
      </w:r>
      <w:proofErr w:type="gramEnd"/>
      <w:r w:rsidRPr="00961C4C">
        <w:rPr>
          <w:rFonts w:ascii="Times New Roman" w:eastAsia="Times New Roman" w:hAnsi="Times New Roman" w:cs="Times New Roman"/>
          <w:color w:val="000000"/>
          <w:sz w:val="24"/>
          <w:szCs w:val="24"/>
          <w:lang w:eastAsia="ru-RU"/>
        </w:rPr>
        <w:t xml:space="preserve"> настоящему Положению.</w:t>
      </w:r>
    </w:p>
    <w:p w14:paraId="2E1CB7E9"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6.12. Победителями конкурсного отбора являются инициативные проекты, набравшие наибольшее количество баллов с учетом размера средств бюджета сельского поселения Октябрьский сельсовет муниципального района Благовещенский район Республики Башкортостан, которые могут быть предоставлены на реализацию инициативных проектов, а также положений абзаца второго настоящего пункта. Иные проекты считаются не прошедшими конкурсный отбор.</w:t>
      </w:r>
    </w:p>
    <w:p w14:paraId="1EC820C4"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 xml:space="preserve">В случае если два или более инициативных проекта набрали равное количество баллов, но при этом средства бюджета сельского поселения Октябрьский сельсовет муниципального района Благовещенский район Республики Башкортостан могут быть предоставлены на реализацию одного инициативного проекта, победителем конкурсного отбора признается тот инициативный проект, который получил наибольшую поддержку со стороны граждан, достигших шестнадцатилетнего возраста и проживающих на соответствующей территории сельского поселения Октябрьский сельсовет муниципального района Благовещенский район Республики Башкортостан. В случае </w:t>
      </w:r>
      <w:r w:rsidRPr="00961C4C">
        <w:rPr>
          <w:rFonts w:ascii="Times New Roman" w:eastAsia="Times New Roman" w:hAnsi="Times New Roman" w:cs="Times New Roman"/>
          <w:color w:val="000000"/>
          <w:sz w:val="24"/>
          <w:szCs w:val="24"/>
          <w:lang w:eastAsia="ru-RU"/>
        </w:rPr>
        <w:lastRenderedPageBreak/>
        <w:t>равного количества граждан, поддержавших инициативный проект, средства бюджета сельского поселения Октябрьский сельсовет муниципального района Благовещенский район Республики Башкортостан предоставляются на реализацию того инициативного проекта, который был ранее зарегистрирован в Администрации сельского поселения Октябрьский сельсовет муниципального района Благовещенский район Республики Башкортостан.</w:t>
      </w:r>
    </w:p>
    <w:p w14:paraId="7E9DBEBD"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6.13. По итогам конкурсного отбора Администрация сельского поселения Октябрьский сельсовет муниципального района Благовещенский район Республики Башкортостан принимает решение в соответствии с пунктами 6.3, подпунктом 6 пункта 6.4 настоящего Положения.</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6.14. Администрация сельского поселения Октябрьский сельсовет муниципального района Благовещенский район Республики Башкортостан вправе рекомендовать инициаторам проекта, признанного непрошедшим конкурсный отбор,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6.15. О принятом в соответствии с пунктом 6.3 настоящего Положения решении Администрация сельского поселения Октябрьский сельсовет муниципального района Благовещенский район Республики Башкортостан письмом уведомляет инициаторов проекта в течение трех рабочих дней со дня принятия такого решения.</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6.16. Информация о рассмотрении инициативного проекта Администрацией сельского поселения Октябрьский сельсовет муниципального района Благовещенский район Республики Башкортостан,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Октябрьский сельсовет муниципального района Благовещенский район Республики Башкортостан в информационно-телекоммуникационной сети «Интернет».</w:t>
      </w:r>
    </w:p>
    <w:p w14:paraId="04AB5A11"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Отчет Администрации сельского поселения Октябрьский сельсовет муниципального района Благовещенский район Республики Башкортостан об итогах реализации инициативного проекта подлежит опубликованию (обнародованию) и размещению на официальном сайте сельского поселения Октябрьский сельсовет муниципального района Благовещенский район Республики Башкортостан в информационно-телекоммуникационной сети "Интернет" в течение 30 календарных дней со дня завершения реализации инициативного проекта.</w:t>
      </w:r>
    </w:p>
    <w:p w14:paraId="3CAAE5F7"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 xml:space="preserve">6.17. 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 В этом случае требования разделов </w:t>
      </w:r>
      <w:r w:rsidRPr="00961C4C">
        <w:rPr>
          <w:rFonts w:ascii="Times New Roman" w:eastAsia="Times New Roman" w:hAnsi="Times New Roman" w:cs="Times New Roman"/>
          <w:color w:val="000000"/>
          <w:sz w:val="24"/>
          <w:szCs w:val="24"/>
          <w:lang w:val="en-US" w:eastAsia="ru-RU"/>
        </w:rPr>
        <w:t>III</w:t>
      </w:r>
      <w:r w:rsidRPr="00961C4C">
        <w:rPr>
          <w:rFonts w:ascii="Times New Roman" w:eastAsia="Times New Roman" w:hAnsi="Times New Roman" w:cs="Times New Roman"/>
          <w:color w:val="000000"/>
          <w:sz w:val="24"/>
          <w:szCs w:val="24"/>
          <w:lang w:eastAsia="ru-RU"/>
        </w:rPr>
        <w:t>-</w:t>
      </w:r>
      <w:r w:rsidRPr="00961C4C">
        <w:rPr>
          <w:rFonts w:ascii="Times New Roman" w:eastAsia="Times New Roman" w:hAnsi="Times New Roman" w:cs="Times New Roman"/>
          <w:color w:val="000000"/>
          <w:sz w:val="24"/>
          <w:szCs w:val="24"/>
          <w:lang w:val="en-US" w:eastAsia="ru-RU"/>
        </w:rPr>
        <w:t>VI</w:t>
      </w:r>
      <w:r w:rsidRPr="00961C4C">
        <w:rPr>
          <w:rFonts w:ascii="Times New Roman" w:eastAsia="Times New Roman" w:hAnsi="Times New Roman" w:cs="Times New Roman"/>
          <w:color w:val="000000"/>
          <w:sz w:val="24"/>
          <w:szCs w:val="24"/>
          <w:lang w:eastAsia="ru-RU"/>
        </w:rPr>
        <w:t xml:space="preserve"> настоящего Положения не применяются.</w:t>
      </w:r>
    </w:p>
    <w:p w14:paraId="0344F985" w14:textId="77777777" w:rsidR="00961C4C" w:rsidRPr="00961C4C" w:rsidRDefault="00961C4C" w:rsidP="00961C4C">
      <w:pPr>
        <w:spacing w:after="240" w:line="240" w:lineRule="auto"/>
        <w:textAlignment w:val="baseline"/>
        <w:outlineLvl w:val="2"/>
        <w:rPr>
          <w:rFonts w:ascii="Times New Roman" w:eastAsia="Times New Roman" w:hAnsi="Times New Roman" w:cs="Times New Roman"/>
          <w:color w:val="000000"/>
          <w:sz w:val="24"/>
          <w:szCs w:val="24"/>
          <w:lang w:eastAsia="ru-RU"/>
        </w:rPr>
      </w:pPr>
    </w:p>
    <w:p w14:paraId="08250D0E" w14:textId="77777777" w:rsidR="00961C4C" w:rsidRPr="00961C4C" w:rsidRDefault="00961C4C" w:rsidP="00961C4C">
      <w:pPr>
        <w:spacing w:after="240" w:line="240" w:lineRule="auto"/>
        <w:jc w:val="center"/>
        <w:textAlignment w:val="baseline"/>
        <w:outlineLvl w:val="2"/>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t>VII. Порядок расчета и возврата сумм инициативных платежей, подлежащих возврату лицам, осуществившим их перечисление в бюджет сельского поселения Октябрьский сельсовет муниципального района Благовещенский район Республики Башкортостан</w:t>
      </w:r>
    </w:p>
    <w:p w14:paraId="10728C3C"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 xml:space="preserve">7.1. Источником финансового обеспечения реализации инициативных проектов являются предусмотренные решением о бюджете сельского поселения Октябрьский сельсовет  муниципального района Благовещенский район Республики Башкортостан бюджетные ассигнования на реализацию инициативных проектов, формируемые в том </w:t>
      </w:r>
      <w:r w:rsidRPr="00961C4C">
        <w:rPr>
          <w:rFonts w:ascii="Times New Roman" w:eastAsia="Times New Roman" w:hAnsi="Times New Roman" w:cs="Times New Roman"/>
          <w:color w:val="000000"/>
          <w:sz w:val="24"/>
          <w:szCs w:val="24"/>
          <w:lang w:eastAsia="ru-RU"/>
        </w:rPr>
        <w:lastRenderedPageBreak/>
        <w:t>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муниципального района Благовещенский район Республики Башкортостан.</w:t>
      </w:r>
    </w:p>
    <w:p w14:paraId="157AA279"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 xml:space="preserve">7.2. В случае, если инициативный проект не был реализован, инициативные платежи подлежат возврату </w:t>
      </w:r>
      <w:bookmarkStart w:id="3" w:name="_Hlk111214480"/>
      <w:r w:rsidRPr="00961C4C">
        <w:rPr>
          <w:rFonts w:ascii="Times New Roman" w:eastAsia="Times New Roman" w:hAnsi="Times New Roman" w:cs="Times New Roman"/>
          <w:color w:val="000000"/>
          <w:sz w:val="24"/>
          <w:szCs w:val="24"/>
          <w:lang w:eastAsia="ru-RU"/>
        </w:rPr>
        <w:t>лицам (в том числе организациям), осуществившим их перечисление в бюджет сельского поселения Октябрьский сельсовет муниципального района Благовещенский район Республики Башкортостан</w:t>
      </w:r>
      <w:bookmarkEnd w:id="3"/>
      <w:r w:rsidRPr="00961C4C">
        <w:rPr>
          <w:rFonts w:ascii="Times New Roman" w:eastAsia="Times New Roman" w:hAnsi="Times New Roman" w:cs="Times New Roman"/>
          <w:color w:val="000000"/>
          <w:sz w:val="24"/>
          <w:szCs w:val="24"/>
          <w:lang w:eastAsia="ru-RU"/>
        </w:rPr>
        <w:t>.</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7.3.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 Октябрьский сельсовет муниципального района Благовещенский район Республики Башкортостан.</w:t>
      </w:r>
    </w:p>
    <w:p w14:paraId="1CB7A788"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Возврат средств осуществляется пропорционально общим суммам внесенных инициативных платежей конкретными лицами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14:paraId="4CA2C4A4"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w:t>
      </w:r>
      <w:r w:rsidRPr="00961C4C">
        <w:rPr>
          <w:rFonts w:ascii="Times New Roman" w:eastAsia="Times New Roman" w:hAnsi="Times New Roman" w:cs="Times New Roman"/>
          <w:color w:val="000000"/>
          <w:sz w:val="24"/>
          <w:szCs w:val="24"/>
          <w:lang w:eastAsia="ru-RU"/>
        </w:rPr>
        <w:tab/>
        <w:t xml:space="preserve">Перечисление организовывается в течение 10 рабочих дней со дня, когда Администрации сельского поселения Октябрьский сельсовет муниципального района Благовещенский район Республики Башкортостан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Предусмотренные настоящим пунктом средства перечисляются по заявлению лиц (в том числе организаций), осуществивших их перечисление в бюджет сельского поселения Октябрьский сельсовет муниципального района Благовещенский район Республики Башкортостан. </w:t>
      </w:r>
    </w:p>
    <w:p w14:paraId="1B5E9A90" w14:textId="77777777" w:rsidR="00961C4C" w:rsidRPr="00961C4C" w:rsidRDefault="00961C4C" w:rsidP="00961C4C">
      <w:pPr>
        <w:keepNext/>
        <w:spacing w:after="0" w:line="240" w:lineRule="auto"/>
        <w:jc w:val="right"/>
        <w:textAlignment w:val="baseline"/>
        <w:outlineLvl w:val="2"/>
        <w:rPr>
          <w:rFonts w:ascii="Times New Roman" w:eastAsia="Times New Roman" w:hAnsi="Times New Roman" w:cs="Times New Roman"/>
          <w:b/>
          <w:color w:val="000000"/>
          <w:sz w:val="24"/>
          <w:szCs w:val="24"/>
          <w:lang w:val="x-none" w:eastAsia="x-none"/>
        </w:rPr>
      </w:pPr>
      <w:r w:rsidRPr="00961C4C">
        <w:rPr>
          <w:rFonts w:ascii="Times New Roman" w:eastAsia="Times New Roman" w:hAnsi="Times New Roman" w:cs="Times New Roman"/>
          <w:b/>
          <w:color w:val="000000"/>
          <w:sz w:val="24"/>
          <w:szCs w:val="24"/>
          <w:lang w:val="x-none" w:eastAsia="x-none"/>
        </w:rPr>
        <w:br/>
      </w:r>
    </w:p>
    <w:p w14:paraId="175C5357"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4BF5FFF4"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37691B31"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564501B0"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305EA371"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39B0EC1C"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535EC1A4"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753797C0"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70C5A585"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696BDA6C"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69A74BDB"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5215FC9B"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30889D4D"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04076865"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2B3CA0DE"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4FF424A3"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642E5FB3"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621A31BD"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21F30617" w14:textId="77777777" w:rsidR="00961C4C" w:rsidRPr="00961C4C" w:rsidRDefault="00961C4C" w:rsidP="00961C4C">
      <w:pPr>
        <w:keepNext/>
        <w:spacing w:after="0" w:line="240" w:lineRule="auto"/>
        <w:ind w:firstLine="708"/>
        <w:textAlignment w:val="baseline"/>
        <w:outlineLvl w:val="2"/>
        <w:rPr>
          <w:rFonts w:ascii="Times New Roman" w:eastAsia="Times New Roman" w:hAnsi="Times New Roman" w:cs="Times New Roman"/>
          <w:color w:val="000000"/>
          <w:sz w:val="24"/>
          <w:szCs w:val="24"/>
          <w:lang w:val="x-none" w:eastAsia="x-none"/>
        </w:rPr>
      </w:pPr>
      <w:r w:rsidRPr="00961C4C">
        <w:rPr>
          <w:rFonts w:ascii="Times New Roman" w:eastAsia="Times New Roman" w:hAnsi="Times New Roman" w:cs="Times New Roman"/>
          <w:color w:val="000000"/>
          <w:sz w:val="24"/>
          <w:szCs w:val="24"/>
          <w:lang w:val="x-none" w:eastAsia="x-none"/>
        </w:rPr>
        <w:t xml:space="preserve">                                                                                  Приложение № 1</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к Положению</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lastRenderedPageBreak/>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об инициативных проектах</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 xml:space="preserve">на территории </w:t>
      </w:r>
    </w:p>
    <w:p w14:paraId="033D5F73" w14:textId="77777777" w:rsidR="00961C4C" w:rsidRPr="00961C4C" w:rsidRDefault="00961C4C" w:rsidP="00961C4C">
      <w:pPr>
        <w:keepNext/>
        <w:spacing w:after="0" w:line="240" w:lineRule="auto"/>
        <w:ind w:left="4956" w:firstLine="708"/>
        <w:textAlignment w:val="baseline"/>
        <w:outlineLvl w:val="2"/>
        <w:rPr>
          <w:rFonts w:ascii="Times New Roman" w:eastAsia="Times New Roman" w:hAnsi="Times New Roman" w:cs="Times New Roman"/>
          <w:color w:val="000000"/>
          <w:sz w:val="24"/>
          <w:szCs w:val="24"/>
          <w:lang w:val="x-none" w:eastAsia="x-none"/>
        </w:rPr>
      </w:pPr>
      <w:r w:rsidRPr="00961C4C">
        <w:rPr>
          <w:rFonts w:ascii="Times New Roman" w:eastAsia="Times New Roman" w:hAnsi="Times New Roman" w:cs="Times New Roman"/>
          <w:color w:val="000000"/>
          <w:sz w:val="24"/>
          <w:szCs w:val="24"/>
          <w:lang w:val="x-none" w:eastAsia="x-none"/>
        </w:rPr>
        <w:t>сельского поселения</w:t>
      </w:r>
      <w:r w:rsidRPr="00961C4C">
        <w:rPr>
          <w:rFonts w:ascii="Times New Roman" w:eastAsia="Times New Roman" w:hAnsi="Times New Roman" w:cs="Times New Roman"/>
          <w:color w:val="000000"/>
          <w:sz w:val="24"/>
          <w:szCs w:val="24"/>
          <w:lang w:val="x-none" w:eastAsia="x-none"/>
        </w:rPr>
        <w:tab/>
      </w:r>
    </w:p>
    <w:p w14:paraId="64837001" w14:textId="77777777" w:rsidR="00961C4C" w:rsidRPr="00961C4C" w:rsidRDefault="00961C4C" w:rsidP="00961C4C">
      <w:pPr>
        <w:keepNext/>
        <w:spacing w:after="0" w:line="240" w:lineRule="auto"/>
        <w:ind w:left="4956" w:firstLine="708"/>
        <w:textAlignment w:val="baseline"/>
        <w:outlineLvl w:val="2"/>
        <w:rPr>
          <w:rFonts w:ascii="Times New Roman" w:eastAsia="Times New Roman" w:hAnsi="Times New Roman" w:cs="Times New Roman"/>
          <w:color w:val="000000"/>
          <w:sz w:val="24"/>
          <w:szCs w:val="24"/>
          <w:lang w:val="x-none" w:eastAsia="x-none"/>
        </w:rPr>
      </w:pPr>
      <w:r w:rsidRPr="00961C4C">
        <w:rPr>
          <w:rFonts w:ascii="Times New Roman" w:eastAsia="Times New Roman" w:hAnsi="Times New Roman" w:cs="Times New Roman"/>
          <w:color w:val="000000"/>
          <w:sz w:val="24"/>
          <w:szCs w:val="24"/>
          <w:lang w:eastAsia="x-none"/>
        </w:rPr>
        <w:t>Октябрьский</w:t>
      </w:r>
      <w:r w:rsidRPr="00961C4C">
        <w:rPr>
          <w:rFonts w:ascii="Times New Roman" w:eastAsia="Times New Roman" w:hAnsi="Times New Roman" w:cs="Times New Roman"/>
          <w:color w:val="000000"/>
          <w:sz w:val="24"/>
          <w:szCs w:val="24"/>
          <w:lang w:val="x-none" w:eastAsia="x-none"/>
        </w:rPr>
        <w:t xml:space="preserve"> сельсовет</w:t>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муниципального района</w:t>
      </w:r>
    </w:p>
    <w:p w14:paraId="216CBD2B"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t>Благовещенский район</w:t>
      </w:r>
    </w:p>
    <w:p w14:paraId="63A1ED31"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t>Республики Башкортостан</w:t>
      </w:r>
    </w:p>
    <w:p w14:paraId="56155115" w14:textId="77777777" w:rsidR="00961C4C" w:rsidRPr="00961C4C" w:rsidRDefault="00961C4C" w:rsidP="00961C4C">
      <w:pPr>
        <w:spacing w:after="0" w:line="240" w:lineRule="auto"/>
        <w:ind w:firstLine="708"/>
        <w:jc w:val="right"/>
        <w:rPr>
          <w:rFonts w:ascii="Times New Roman" w:eastAsia="Times New Roman" w:hAnsi="Times New Roman" w:cs="Times New Roman"/>
          <w:sz w:val="24"/>
          <w:szCs w:val="24"/>
          <w:lang w:eastAsia="ru-RU"/>
        </w:rPr>
      </w:pPr>
    </w:p>
    <w:p w14:paraId="0AD47C22" w14:textId="77777777" w:rsidR="00961C4C" w:rsidRPr="00961C4C" w:rsidRDefault="00961C4C" w:rsidP="00961C4C">
      <w:pPr>
        <w:spacing w:after="0" w:line="240" w:lineRule="auto"/>
        <w:ind w:firstLine="708"/>
        <w:jc w:val="right"/>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ФОРМА</w:t>
      </w:r>
    </w:p>
    <w:p w14:paraId="14AACE3D"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77B6C23D" w14:textId="77777777" w:rsidR="00961C4C" w:rsidRPr="00961C4C" w:rsidRDefault="00961C4C" w:rsidP="00961C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 xml:space="preserve">Инициативный проект, претендующий на финансовую поддержку </w:t>
      </w:r>
    </w:p>
    <w:p w14:paraId="39469453" w14:textId="77777777" w:rsidR="00961C4C" w:rsidRPr="00961C4C" w:rsidRDefault="00961C4C" w:rsidP="00961C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 xml:space="preserve">за счет средств бюджета сельского поселения Октябрьский сельсовет муниципального района Благовещенский район </w:t>
      </w:r>
    </w:p>
    <w:p w14:paraId="63B4F8DC" w14:textId="77777777" w:rsidR="00961C4C" w:rsidRPr="00961C4C" w:rsidRDefault="00961C4C" w:rsidP="00961C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Республики Башкортостан</w:t>
      </w:r>
    </w:p>
    <w:p w14:paraId="30BBFF6B"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449"/>
        <w:gridCol w:w="3685"/>
      </w:tblGrid>
      <w:tr w:rsidR="00961C4C" w:rsidRPr="00961C4C" w14:paraId="623EBD89" w14:textId="77777777" w:rsidTr="00070F8F">
        <w:tc>
          <w:tcPr>
            <w:tcW w:w="567" w:type="dxa"/>
            <w:tcBorders>
              <w:top w:val="single" w:sz="4" w:space="0" w:color="auto"/>
              <w:left w:val="single" w:sz="4" w:space="0" w:color="auto"/>
              <w:bottom w:val="single" w:sz="4" w:space="0" w:color="auto"/>
              <w:right w:val="single" w:sz="4" w:space="0" w:color="auto"/>
            </w:tcBorders>
          </w:tcPr>
          <w:p w14:paraId="37426A23" w14:textId="77777777" w:rsidR="00961C4C" w:rsidRPr="00961C4C" w:rsidRDefault="00961C4C" w:rsidP="00961C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w:t>
            </w:r>
          </w:p>
        </w:tc>
        <w:tc>
          <w:tcPr>
            <w:tcW w:w="5449" w:type="dxa"/>
            <w:tcBorders>
              <w:top w:val="single" w:sz="4" w:space="0" w:color="auto"/>
              <w:left w:val="single" w:sz="4" w:space="0" w:color="auto"/>
              <w:bottom w:val="single" w:sz="4" w:space="0" w:color="auto"/>
              <w:right w:val="single" w:sz="4" w:space="0" w:color="auto"/>
            </w:tcBorders>
          </w:tcPr>
          <w:p w14:paraId="09EE9862" w14:textId="77777777" w:rsidR="00961C4C" w:rsidRPr="00961C4C" w:rsidRDefault="00961C4C" w:rsidP="00961C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Общая характеристика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14:paraId="2158AF03" w14:textId="77777777" w:rsidR="00961C4C" w:rsidRPr="00961C4C" w:rsidRDefault="00961C4C" w:rsidP="00961C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Сведения</w:t>
            </w:r>
          </w:p>
        </w:tc>
      </w:tr>
      <w:tr w:rsidR="00961C4C" w:rsidRPr="00961C4C" w14:paraId="041FBBA3" w14:textId="77777777" w:rsidTr="00070F8F">
        <w:trPr>
          <w:trHeight w:val="165"/>
        </w:trPr>
        <w:tc>
          <w:tcPr>
            <w:tcW w:w="567" w:type="dxa"/>
            <w:tcBorders>
              <w:top w:val="single" w:sz="4" w:space="0" w:color="auto"/>
              <w:left w:val="single" w:sz="4" w:space="0" w:color="auto"/>
              <w:bottom w:val="single" w:sz="4" w:space="0" w:color="auto"/>
              <w:right w:val="single" w:sz="4" w:space="0" w:color="auto"/>
            </w:tcBorders>
          </w:tcPr>
          <w:p w14:paraId="1BFA1A7F"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1.</w:t>
            </w:r>
          </w:p>
        </w:tc>
        <w:tc>
          <w:tcPr>
            <w:tcW w:w="5449" w:type="dxa"/>
            <w:tcBorders>
              <w:top w:val="single" w:sz="4" w:space="0" w:color="auto"/>
              <w:left w:val="single" w:sz="4" w:space="0" w:color="auto"/>
              <w:bottom w:val="single" w:sz="4" w:space="0" w:color="auto"/>
              <w:right w:val="single" w:sz="4" w:space="0" w:color="auto"/>
            </w:tcBorders>
          </w:tcPr>
          <w:p w14:paraId="64D738ED"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Наименование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14:paraId="2FAFBE2E"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41B463E7" w14:textId="77777777" w:rsidTr="00070F8F">
        <w:trPr>
          <w:trHeight w:val="952"/>
        </w:trPr>
        <w:tc>
          <w:tcPr>
            <w:tcW w:w="567" w:type="dxa"/>
            <w:tcBorders>
              <w:top w:val="single" w:sz="4" w:space="0" w:color="auto"/>
              <w:left w:val="single" w:sz="4" w:space="0" w:color="auto"/>
              <w:bottom w:val="single" w:sz="4" w:space="0" w:color="auto"/>
              <w:right w:val="single" w:sz="4" w:space="0" w:color="auto"/>
            </w:tcBorders>
          </w:tcPr>
          <w:p w14:paraId="506E1649"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2.</w:t>
            </w:r>
          </w:p>
        </w:tc>
        <w:tc>
          <w:tcPr>
            <w:tcW w:w="5449" w:type="dxa"/>
            <w:tcBorders>
              <w:top w:val="single" w:sz="4" w:space="0" w:color="auto"/>
              <w:left w:val="single" w:sz="4" w:space="0" w:color="auto"/>
              <w:bottom w:val="single" w:sz="4" w:space="0" w:color="auto"/>
              <w:right w:val="single" w:sz="4" w:space="0" w:color="auto"/>
            </w:tcBorders>
          </w:tcPr>
          <w:p w14:paraId="2A59BF98"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Вопросы местного значения или иные вопросы, право решения которых предоставлено органам местного самоуправления сельского поселения Октябрьский сельсовет муниципального района Благовещенский район Республики Башкортостан, на исполнение которых направлен инициативный проект</w:t>
            </w:r>
          </w:p>
        </w:tc>
        <w:tc>
          <w:tcPr>
            <w:tcW w:w="3685" w:type="dxa"/>
            <w:tcBorders>
              <w:top w:val="single" w:sz="4" w:space="0" w:color="auto"/>
              <w:left w:val="single" w:sz="4" w:space="0" w:color="auto"/>
              <w:bottom w:val="single" w:sz="4" w:space="0" w:color="auto"/>
              <w:right w:val="single" w:sz="4" w:space="0" w:color="auto"/>
            </w:tcBorders>
          </w:tcPr>
          <w:p w14:paraId="5017F239"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68B28728" w14:textId="77777777" w:rsidTr="00070F8F">
        <w:tc>
          <w:tcPr>
            <w:tcW w:w="567" w:type="dxa"/>
            <w:tcBorders>
              <w:top w:val="single" w:sz="4" w:space="0" w:color="auto"/>
              <w:left w:val="single" w:sz="4" w:space="0" w:color="auto"/>
              <w:bottom w:val="single" w:sz="4" w:space="0" w:color="auto"/>
              <w:right w:val="single" w:sz="4" w:space="0" w:color="auto"/>
            </w:tcBorders>
          </w:tcPr>
          <w:p w14:paraId="40695DAC"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3.</w:t>
            </w:r>
          </w:p>
        </w:tc>
        <w:tc>
          <w:tcPr>
            <w:tcW w:w="5449" w:type="dxa"/>
            <w:tcBorders>
              <w:top w:val="single" w:sz="4" w:space="0" w:color="auto"/>
              <w:left w:val="single" w:sz="4" w:space="0" w:color="auto"/>
              <w:bottom w:val="single" w:sz="4" w:space="0" w:color="auto"/>
              <w:right w:val="single" w:sz="4" w:space="0" w:color="auto"/>
            </w:tcBorders>
          </w:tcPr>
          <w:p w14:paraId="253B77A3"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Территория реализации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14:paraId="75696E1F"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44CE1EED" w14:textId="77777777" w:rsidTr="00070F8F">
        <w:tc>
          <w:tcPr>
            <w:tcW w:w="567" w:type="dxa"/>
            <w:tcBorders>
              <w:top w:val="single" w:sz="4" w:space="0" w:color="auto"/>
              <w:left w:val="single" w:sz="4" w:space="0" w:color="auto"/>
              <w:bottom w:val="single" w:sz="4" w:space="0" w:color="auto"/>
              <w:right w:val="single" w:sz="4" w:space="0" w:color="auto"/>
            </w:tcBorders>
          </w:tcPr>
          <w:p w14:paraId="23F7F8F4"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4.</w:t>
            </w:r>
          </w:p>
        </w:tc>
        <w:tc>
          <w:tcPr>
            <w:tcW w:w="5449" w:type="dxa"/>
            <w:tcBorders>
              <w:top w:val="single" w:sz="4" w:space="0" w:color="auto"/>
              <w:left w:val="single" w:sz="4" w:space="0" w:color="auto"/>
              <w:bottom w:val="single" w:sz="4" w:space="0" w:color="auto"/>
              <w:right w:val="single" w:sz="4" w:space="0" w:color="auto"/>
            </w:tcBorders>
          </w:tcPr>
          <w:p w14:paraId="7B165FEF"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Цель и задачи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14:paraId="246B55FA"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2B33866C" w14:textId="77777777" w:rsidTr="00070F8F">
        <w:tc>
          <w:tcPr>
            <w:tcW w:w="567" w:type="dxa"/>
            <w:tcBorders>
              <w:top w:val="single" w:sz="4" w:space="0" w:color="auto"/>
              <w:left w:val="single" w:sz="4" w:space="0" w:color="auto"/>
              <w:bottom w:val="single" w:sz="4" w:space="0" w:color="auto"/>
              <w:right w:val="single" w:sz="4" w:space="0" w:color="auto"/>
            </w:tcBorders>
          </w:tcPr>
          <w:p w14:paraId="32855266"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5.</w:t>
            </w:r>
          </w:p>
        </w:tc>
        <w:tc>
          <w:tcPr>
            <w:tcW w:w="5449" w:type="dxa"/>
            <w:tcBorders>
              <w:top w:val="single" w:sz="4" w:space="0" w:color="auto"/>
              <w:left w:val="single" w:sz="4" w:space="0" w:color="auto"/>
              <w:bottom w:val="single" w:sz="4" w:space="0" w:color="auto"/>
              <w:right w:val="single" w:sz="4" w:space="0" w:color="auto"/>
            </w:tcBorders>
          </w:tcPr>
          <w:p w14:paraId="3FB6E6E6"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 xml:space="preserve">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 – </w:t>
            </w:r>
            <w:r w:rsidRPr="00961C4C">
              <w:rPr>
                <w:rFonts w:ascii="Times New Roman" w:eastAsia="Times New Roman" w:hAnsi="Times New Roman" w:cs="Times New Roman"/>
                <w:b/>
                <w:sz w:val="24"/>
                <w:szCs w:val="24"/>
                <w:u w:val="single"/>
                <w:lang w:eastAsia="ru-RU"/>
              </w:rPr>
              <w:t>не более 5 страниц</w:t>
            </w:r>
            <w:r w:rsidRPr="00961C4C">
              <w:rPr>
                <w:rFonts w:ascii="Times New Roman" w:eastAsia="Times New Roman" w:hAnsi="Times New Roman" w:cs="Times New Roman"/>
                <w:sz w:val="24"/>
                <w:szCs w:val="24"/>
                <w:lang w:eastAsia="ru-RU"/>
              </w:rPr>
              <w:t>)</w:t>
            </w:r>
          </w:p>
        </w:tc>
        <w:tc>
          <w:tcPr>
            <w:tcW w:w="3685" w:type="dxa"/>
            <w:tcBorders>
              <w:top w:val="single" w:sz="4" w:space="0" w:color="auto"/>
              <w:left w:val="single" w:sz="4" w:space="0" w:color="auto"/>
              <w:bottom w:val="single" w:sz="4" w:space="0" w:color="auto"/>
              <w:right w:val="single" w:sz="4" w:space="0" w:color="auto"/>
            </w:tcBorders>
          </w:tcPr>
          <w:p w14:paraId="66C4E935"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1DAA0E20" w14:textId="77777777" w:rsidTr="00070F8F">
        <w:tc>
          <w:tcPr>
            <w:tcW w:w="567" w:type="dxa"/>
            <w:tcBorders>
              <w:top w:val="single" w:sz="4" w:space="0" w:color="auto"/>
              <w:left w:val="single" w:sz="4" w:space="0" w:color="auto"/>
              <w:bottom w:val="single" w:sz="4" w:space="0" w:color="auto"/>
              <w:right w:val="single" w:sz="4" w:space="0" w:color="auto"/>
            </w:tcBorders>
          </w:tcPr>
          <w:p w14:paraId="72B8B3D9"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6.</w:t>
            </w:r>
          </w:p>
        </w:tc>
        <w:tc>
          <w:tcPr>
            <w:tcW w:w="5449" w:type="dxa"/>
            <w:tcBorders>
              <w:top w:val="single" w:sz="4" w:space="0" w:color="auto"/>
              <w:left w:val="single" w:sz="4" w:space="0" w:color="auto"/>
              <w:bottom w:val="single" w:sz="4" w:space="0" w:color="auto"/>
              <w:right w:val="single" w:sz="4" w:space="0" w:color="auto"/>
            </w:tcBorders>
          </w:tcPr>
          <w:p w14:paraId="32D88B23"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Ожидаемые результаты от реализации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14:paraId="385E8892"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04DA462E" w14:textId="77777777" w:rsidTr="00070F8F">
        <w:tc>
          <w:tcPr>
            <w:tcW w:w="567" w:type="dxa"/>
            <w:tcBorders>
              <w:top w:val="single" w:sz="4" w:space="0" w:color="auto"/>
              <w:left w:val="single" w:sz="4" w:space="0" w:color="auto"/>
              <w:bottom w:val="single" w:sz="4" w:space="0" w:color="auto"/>
              <w:right w:val="single" w:sz="4" w:space="0" w:color="auto"/>
            </w:tcBorders>
          </w:tcPr>
          <w:p w14:paraId="1FECA73C"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7</w:t>
            </w:r>
          </w:p>
        </w:tc>
        <w:tc>
          <w:tcPr>
            <w:tcW w:w="5449" w:type="dxa"/>
            <w:tcBorders>
              <w:top w:val="single" w:sz="4" w:space="0" w:color="auto"/>
              <w:left w:val="single" w:sz="4" w:space="0" w:color="auto"/>
              <w:bottom w:val="single" w:sz="4" w:space="0" w:color="auto"/>
              <w:right w:val="single" w:sz="4" w:space="0" w:color="auto"/>
            </w:tcBorders>
          </w:tcPr>
          <w:p w14:paraId="54D878D2"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Описание дальнейшего развития инициативного проекта после завершения финансирования (использование, содержание и т.д.)</w:t>
            </w:r>
          </w:p>
        </w:tc>
        <w:tc>
          <w:tcPr>
            <w:tcW w:w="3685" w:type="dxa"/>
            <w:tcBorders>
              <w:top w:val="single" w:sz="4" w:space="0" w:color="auto"/>
              <w:left w:val="single" w:sz="4" w:space="0" w:color="auto"/>
              <w:bottom w:val="single" w:sz="4" w:space="0" w:color="auto"/>
              <w:right w:val="single" w:sz="4" w:space="0" w:color="auto"/>
            </w:tcBorders>
          </w:tcPr>
          <w:p w14:paraId="0F9FE9D5"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262CE5EE" w14:textId="77777777" w:rsidTr="00070F8F">
        <w:tc>
          <w:tcPr>
            <w:tcW w:w="567" w:type="dxa"/>
            <w:tcBorders>
              <w:top w:val="single" w:sz="4" w:space="0" w:color="auto"/>
              <w:left w:val="single" w:sz="4" w:space="0" w:color="auto"/>
              <w:bottom w:val="single" w:sz="4" w:space="0" w:color="auto"/>
              <w:right w:val="single" w:sz="4" w:space="0" w:color="auto"/>
            </w:tcBorders>
          </w:tcPr>
          <w:p w14:paraId="44C31639"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8.</w:t>
            </w:r>
          </w:p>
        </w:tc>
        <w:tc>
          <w:tcPr>
            <w:tcW w:w="5449" w:type="dxa"/>
            <w:tcBorders>
              <w:top w:val="single" w:sz="4" w:space="0" w:color="auto"/>
              <w:left w:val="single" w:sz="4" w:space="0" w:color="auto"/>
              <w:bottom w:val="single" w:sz="4" w:space="0" w:color="auto"/>
              <w:right w:val="single" w:sz="4" w:space="0" w:color="auto"/>
            </w:tcBorders>
          </w:tcPr>
          <w:p w14:paraId="0B385570"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 xml:space="preserve">Ожидаемое количество жителей сельского поселения Октябрьский сельсовет муниципального района Благовещенский район Республики Башкортостан или его части, заинтересованных в реализации инициативного проекта </w:t>
            </w:r>
          </w:p>
        </w:tc>
        <w:tc>
          <w:tcPr>
            <w:tcW w:w="3685" w:type="dxa"/>
            <w:tcBorders>
              <w:top w:val="single" w:sz="4" w:space="0" w:color="auto"/>
              <w:left w:val="single" w:sz="4" w:space="0" w:color="auto"/>
              <w:bottom w:val="single" w:sz="4" w:space="0" w:color="auto"/>
              <w:right w:val="single" w:sz="4" w:space="0" w:color="auto"/>
            </w:tcBorders>
          </w:tcPr>
          <w:p w14:paraId="0B325D2B"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33F30CE3" w14:textId="77777777" w:rsidTr="00070F8F">
        <w:tc>
          <w:tcPr>
            <w:tcW w:w="567" w:type="dxa"/>
            <w:tcBorders>
              <w:top w:val="single" w:sz="4" w:space="0" w:color="auto"/>
              <w:left w:val="single" w:sz="4" w:space="0" w:color="auto"/>
              <w:bottom w:val="single" w:sz="4" w:space="0" w:color="auto"/>
              <w:right w:val="single" w:sz="4" w:space="0" w:color="auto"/>
            </w:tcBorders>
          </w:tcPr>
          <w:p w14:paraId="237DB4DA"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9.</w:t>
            </w:r>
          </w:p>
        </w:tc>
        <w:tc>
          <w:tcPr>
            <w:tcW w:w="5449" w:type="dxa"/>
            <w:tcBorders>
              <w:top w:val="single" w:sz="4" w:space="0" w:color="auto"/>
              <w:left w:val="single" w:sz="4" w:space="0" w:color="auto"/>
              <w:bottom w:val="single" w:sz="4" w:space="0" w:color="auto"/>
              <w:right w:val="single" w:sz="4" w:space="0" w:color="auto"/>
            </w:tcBorders>
          </w:tcPr>
          <w:p w14:paraId="288FDD6C"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Сроки реализации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14:paraId="322E43FD"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4754C22F" w14:textId="77777777" w:rsidTr="00070F8F">
        <w:tc>
          <w:tcPr>
            <w:tcW w:w="567" w:type="dxa"/>
            <w:tcBorders>
              <w:top w:val="single" w:sz="4" w:space="0" w:color="auto"/>
              <w:left w:val="single" w:sz="4" w:space="0" w:color="auto"/>
              <w:bottom w:val="single" w:sz="4" w:space="0" w:color="auto"/>
              <w:right w:val="single" w:sz="4" w:space="0" w:color="auto"/>
            </w:tcBorders>
          </w:tcPr>
          <w:p w14:paraId="0E42415A"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10.</w:t>
            </w:r>
          </w:p>
        </w:tc>
        <w:tc>
          <w:tcPr>
            <w:tcW w:w="5449" w:type="dxa"/>
            <w:tcBorders>
              <w:top w:val="single" w:sz="4" w:space="0" w:color="auto"/>
              <w:left w:val="single" w:sz="4" w:space="0" w:color="auto"/>
              <w:bottom w:val="single" w:sz="4" w:space="0" w:color="auto"/>
              <w:right w:val="single" w:sz="4" w:space="0" w:color="auto"/>
            </w:tcBorders>
          </w:tcPr>
          <w:p w14:paraId="1ED1C7DA"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 xml:space="preserve">Информация об инициаторе проекта </w:t>
            </w:r>
          </w:p>
        </w:tc>
        <w:tc>
          <w:tcPr>
            <w:tcW w:w="3685" w:type="dxa"/>
            <w:tcBorders>
              <w:top w:val="single" w:sz="4" w:space="0" w:color="auto"/>
              <w:left w:val="single" w:sz="4" w:space="0" w:color="auto"/>
              <w:bottom w:val="single" w:sz="4" w:space="0" w:color="auto"/>
              <w:right w:val="single" w:sz="4" w:space="0" w:color="auto"/>
            </w:tcBorders>
          </w:tcPr>
          <w:p w14:paraId="70ECCBD6"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30B726FC" w14:textId="77777777" w:rsidTr="00070F8F">
        <w:tc>
          <w:tcPr>
            <w:tcW w:w="567" w:type="dxa"/>
            <w:tcBorders>
              <w:top w:val="single" w:sz="4" w:space="0" w:color="auto"/>
              <w:left w:val="single" w:sz="4" w:space="0" w:color="auto"/>
              <w:bottom w:val="single" w:sz="4" w:space="0" w:color="auto"/>
              <w:right w:val="single" w:sz="4" w:space="0" w:color="auto"/>
            </w:tcBorders>
          </w:tcPr>
          <w:p w14:paraId="19AA5F37"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lastRenderedPageBreak/>
              <w:t>11.</w:t>
            </w:r>
          </w:p>
        </w:tc>
        <w:tc>
          <w:tcPr>
            <w:tcW w:w="5449" w:type="dxa"/>
            <w:tcBorders>
              <w:top w:val="single" w:sz="4" w:space="0" w:color="auto"/>
              <w:left w:val="single" w:sz="4" w:space="0" w:color="auto"/>
              <w:bottom w:val="single" w:sz="4" w:space="0" w:color="auto"/>
              <w:right w:val="single" w:sz="4" w:space="0" w:color="auto"/>
            </w:tcBorders>
          </w:tcPr>
          <w:p w14:paraId="3813882A"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Общая стоимость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14:paraId="605B7C29"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2378A009" w14:textId="77777777" w:rsidTr="00070F8F">
        <w:tc>
          <w:tcPr>
            <w:tcW w:w="567" w:type="dxa"/>
            <w:tcBorders>
              <w:top w:val="single" w:sz="4" w:space="0" w:color="auto"/>
              <w:left w:val="single" w:sz="4" w:space="0" w:color="auto"/>
              <w:bottom w:val="single" w:sz="4" w:space="0" w:color="auto"/>
              <w:right w:val="single" w:sz="4" w:space="0" w:color="auto"/>
            </w:tcBorders>
          </w:tcPr>
          <w:p w14:paraId="7D5F4F36"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12.</w:t>
            </w:r>
          </w:p>
        </w:tc>
        <w:tc>
          <w:tcPr>
            <w:tcW w:w="5449" w:type="dxa"/>
            <w:tcBorders>
              <w:top w:val="single" w:sz="4" w:space="0" w:color="auto"/>
              <w:left w:val="single" w:sz="4" w:space="0" w:color="auto"/>
              <w:bottom w:val="single" w:sz="4" w:space="0" w:color="auto"/>
              <w:right w:val="single" w:sz="4" w:space="0" w:color="auto"/>
            </w:tcBorders>
          </w:tcPr>
          <w:p w14:paraId="4C6EB743"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Средства бюджета сельского поселения Октябрьский сельсовет муниципального района Благовещенский район Республики Башкортостан для реализации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14:paraId="4E796DDD"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732E1440" w14:textId="77777777" w:rsidTr="00070F8F">
        <w:tc>
          <w:tcPr>
            <w:tcW w:w="567" w:type="dxa"/>
            <w:tcBorders>
              <w:top w:val="single" w:sz="4" w:space="0" w:color="auto"/>
              <w:left w:val="single" w:sz="4" w:space="0" w:color="auto"/>
              <w:bottom w:val="single" w:sz="4" w:space="0" w:color="auto"/>
              <w:right w:val="single" w:sz="4" w:space="0" w:color="auto"/>
            </w:tcBorders>
          </w:tcPr>
          <w:p w14:paraId="65A0508F"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13.</w:t>
            </w:r>
          </w:p>
        </w:tc>
        <w:tc>
          <w:tcPr>
            <w:tcW w:w="5449" w:type="dxa"/>
            <w:tcBorders>
              <w:top w:val="single" w:sz="4" w:space="0" w:color="auto"/>
              <w:left w:val="single" w:sz="4" w:space="0" w:color="auto"/>
              <w:bottom w:val="single" w:sz="4" w:space="0" w:color="auto"/>
              <w:right w:val="single" w:sz="4" w:space="0" w:color="auto"/>
            </w:tcBorders>
          </w:tcPr>
          <w:p w14:paraId="523F6F3D"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Объем инициативных платежей, обеспечиваемый инициатором проекта</w:t>
            </w:r>
          </w:p>
        </w:tc>
        <w:tc>
          <w:tcPr>
            <w:tcW w:w="3685" w:type="dxa"/>
            <w:tcBorders>
              <w:top w:val="single" w:sz="4" w:space="0" w:color="auto"/>
              <w:left w:val="single" w:sz="4" w:space="0" w:color="auto"/>
              <w:bottom w:val="single" w:sz="4" w:space="0" w:color="auto"/>
              <w:right w:val="single" w:sz="4" w:space="0" w:color="auto"/>
            </w:tcBorders>
          </w:tcPr>
          <w:p w14:paraId="669B6993"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1C4C" w:rsidRPr="00961C4C" w14:paraId="29EE1536" w14:textId="77777777" w:rsidTr="00070F8F">
        <w:tc>
          <w:tcPr>
            <w:tcW w:w="567" w:type="dxa"/>
            <w:tcBorders>
              <w:top w:val="single" w:sz="4" w:space="0" w:color="auto"/>
              <w:left w:val="single" w:sz="4" w:space="0" w:color="auto"/>
              <w:bottom w:val="single" w:sz="4" w:space="0" w:color="auto"/>
              <w:right w:val="single" w:sz="4" w:space="0" w:color="auto"/>
            </w:tcBorders>
          </w:tcPr>
          <w:p w14:paraId="49CBD203"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14.</w:t>
            </w:r>
          </w:p>
        </w:tc>
        <w:tc>
          <w:tcPr>
            <w:tcW w:w="5449" w:type="dxa"/>
            <w:tcBorders>
              <w:top w:val="single" w:sz="4" w:space="0" w:color="auto"/>
              <w:left w:val="single" w:sz="4" w:space="0" w:color="auto"/>
              <w:bottom w:val="single" w:sz="4" w:space="0" w:color="auto"/>
              <w:right w:val="single" w:sz="4" w:space="0" w:color="auto"/>
            </w:tcBorders>
          </w:tcPr>
          <w:p w14:paraId="2B44932F"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 xml:space="preserve">Объем имущественного и (или) трудового участия, обеспечиваемый инициатором проекта </w:t>
            </w:r>
          </w:p>
        </w:tc>
        <w:tc>
          <w:tcPr>
            <w:tcW w:w="3685" w:type="dxa"/>
            <w:tcBorders>
              <w:top w:val="single" w:sz="4" w:space="0" w:color="auto"/>
              <w:left w:val="single" w:sz="4" w:space="0" w:color="auto"/>
              <w:bottom w:val="single" w:sz="4" w:space="0" w:color="auto"/>
              <w:right w:val="single" w:sz="4" w:space="0" w:color="auto"/>
            </w:tcBorders>
          </w:tcPr>
          <w:p w14:paraId="00CF409A" w14:textId="77777777" w:rsidR="00961C4C" w:rsidRPr="00961C4C" w:rsidRDefault="00961C4C" w:rsidP="00961C4C">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2DB0741D"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63440D" w14:textId="77777777" w:rsidR="00961C4C" w:rsidRPr="00961C4C" w:rsidRDefault="00961C4C" w:rsidP="00961C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 xml:space="preserve"> (представитель инициатора) _______________________ Ф.И.О.</w:t>
      </w:r>
    </w:p>
    <w:p w14:paraId="2C36A22B" w14:textId="77777777" w:rsidR="00961C4C" w:rsidRPr="00961C4C" w:rsidRDefault="00961C4C" w:rsidP="00961C4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6F81BF2"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 xml:space="preserve">Приложения: </w:t>
      </w:r>
    </w:p>
    <w:p w14:paraId="3754E1F7"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 xml:space="preserve"> </w:t>
      </w:r>
    </w:p>
    <w:p w14:paraId="4E6D8C68" w14:textId="77777777" w:rsidR="00961C4C" w:rsidRPr="00961C4C" w:rsidRDefault="00961C4C" w:rsidP="00961C4C">
      <w:pPr>
        <w:widowControl w:val="0"/>
        <w:numPr>
          <w:ilvl w:val="0"/>
          <w:numId w:val="40"/>
        </w:numPr>
        <w:tabs>
          <w:tab w:val="left" w:pos="993"/>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Протокол собрания или конференции граждан, в том числе собрания или конференции граждан по вопросам осуществления ТОС.</w:t>
      </w:r>
    </w:p>
    <w:p w14:paraId="5BB05D27" w14:textId="77777777" w:rsidR="00961C4C" w:rsidRPr="00961C4C" w:rsidRDefault="00961C4C" w:rsidP="00961C4C">
      <w:pPr>
        <w:widowControl w:val="0"/>
        <w:numPr>
          <w:ilvl w:val="0"/>
          <w:numId w:val="40"/>
        </w:numPr>
        <w:tabs>
          <w:tab w:val="left" w:pos="993"/>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Решение Администрации сельского поселения Октябрьский сельсовет муниципального района Благовещенский район Республики Башкортостан об определении части территории сельского поселения Октябрьский сельсовет муниципального района Благовещенский район Республики Башкортостан, на которой планируется реализовать инициативный проект.</w:t>
      </w:r>
    </w:p>
    <w:p w14:paraId="17F2862D" w14:textId="77777777" w:rsidR="00961C4C" w:rsidRPr="00961C4C" w:rsidRDefault="00961C4C" w:rsidP="00961C4C">
      <w:pPr>
        <w:numPr>
          <w:ilvl w:val="0"/>
          <w:numId w:val="40"/>
        </w:num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Расчет и обоснование предполагаемой стоимости инициативного проекта;</w:t>
      </w:r>
    </w:p>
    <w:p w14:paraId="4E121A21" w14:textId="77777777" w:rsidR="00961C4C" w:rsidRPr="00961C4C" w:rsidRDefault="00961C4C" w:rsidP="00961C4C">
      <w:pPr>
        <w:numPr>
          <w:ilvl w:val="0"/>
          <w:numId w:val="40"/>
        </w:num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Документы, подтверждающие полномочия инициатора проекта.</w:t>
      </w:r>
    </w:p>
    <w:p w14:paraId="27813D28" w14:textId="77777777" w:rsidR="00961C4C" w:rsidRPr="00961C4C" w:rsidRDefault="00961C4C" w:rsidP="00961C4C">
      <w:pPr>
        <w:numPr>
          <w:ilvl w:val="0"/>
          <w:numId w:val="40"/>
        </w:num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14:paraId="2413E0DA" w14:textId="77777777" w:rsidR="00961C4C" w:rsidRPr="00961C4C" w:rsidRDefault="00961C4C" w:rsidP="00961C4C">
      <w:pPr>
        <w:numPr>
          <w:ilvl w:val="0"/>
          <w:numId w:val="40"/>
        </w:num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14:paraId="29A5E350" w14:textId="77777777" w:rsidR="00961C4C" w:rsidRPr="00961C4C" w:rsidRDefault="00961C4C" w:rsidP="00961C4C">
      <w:pPr>
        <w:numPr>
          <w:ilvl w:val="0"/>
          <w:numId w:val="40"/>
        </w:num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14:paraId="5C0E3EEA"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29908275"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27E9881D"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4517908F"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3411977D"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21ED7293"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2D5134EA"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1F67C1BD"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6A802322"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50D0C763" w14:textId="77777777" w:rsidR="00961C4C" w:rsidRPr="00961C4C" w:rsidRDefault="00961C4C" w:rsidP="00961C4C">
      <w:pPr>
        <w:keepNext/>
        <w:spacing w:after="0" w:line="240" w:lineRule="auto"/>
        <w:ind w:firstLine="708"/>
        <w:textAlignment w:val="baseline"/>
        <w:outlineLvl w:val="2"/>
        <w:rPr>
          <w:rFonts w:ascii="Times New Roman" w:eastAsia="Times New Roman" w:hAnsi="Times New Roman" w:cs="Times New Roman"/>
          <w:color w:val="000000"/>
          <w:sz w:val="24"/>
          <w:szCs w:val="24"/>
          <w:lang w:val="x-none" w:eastAsia="x-none"/>
        </w:rPr>
      </w:pPr>
      <w:r w:rsidRPr="00961C4C">
        <w:rPr>
          <w:rFonts w:ascii="Times New Roman" w:eastAsia="Times New Roman" w:hAnsi="Times New Roman" w:cs="Times New Roman"/>
          <w:color w:val="000000"/>
          <w:sz w:val="24"/>
          <w:szCs w:val="24"/>
          <w:lang w:val="x-none" w:eastAsia="x-none"/>
        </w:rPr>
        <w:t xml:space="preserve">                                                                                  Приложение № </w:t>
      </w:r>
      <w:r w:rsidRPr="00961C4C">
        <w:rPr>
          <w:rFonts w:ascii="Times New Roman" w:eastAsia="Times New Roman" w:hAnsi="Times New Roman" w:cs="Times New Roman"/>
          <w:color w:val="000000"/>
          <w:sz w:val="24"/>
          <w:szCs w:val="24"/>
          <w:lang w:eastAsia="x-none"/>
        </w:rPr>
        <w:t>2</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к Положению</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lastRenderedPageBreak/>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об инициативных проектах</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 xml:space="preserve">на территории </w:t>
      </w:r>
    </w:p>
    <w:p w14:paraId="747DFA5A" w14:textId="77777777" w:rsidR="00961C4C" w:rsidRPr="00961C4C" w:rsidRDefault="00961C4C" w:rsidP="00961C4C">
      <w:pPr>
        <w:keepNext/>
        <w:spacing w:after="0" w:line="240" w:lineRule="auto"/>
        <w:ind w:left="4956" w:firstLine="708"/>
        <w:textAlignment w:val="baseline"/>
        <w:outlineLvl w:val="2"/>
        <w:rPr>
          <w:rFonts w:ascii="Times New Roman" w:eastAsia="Times New Roman" w:hAnsi="Times New Roman" w:cs="Times New Roman"/>
          <w:color w:val="000000"/>
          <w:sz w:val="24"/>
          <w:szCs w:val="24"/>
          <w:lang w:val="x-none" w:eastAsia="x-none"/>
        </w:rPr>
      </w:pPr>
      <w:r w:rsidRPr="00961C4C">
        <w:rPr>
          <w:rFonts w:ascii="Times New Roman" w:eastAsia="Times New Roman" w:hAnsi="Times New Roman" w:cs="Times New Roman"/>
          <w:color w:val="000000"/>
          <w:sz w:val="24"/>
          <w:szCs w:val="24"/>
          <w:lang w:val="x-none" w:eastAsia="x-none"/>
        </w:rPr>
        <w:t>сельского поселения</w:t>
      </w:r>
      <w:r w:rsidRPr="00961C4C">
        <w:rPr>
          <w:rFonts w:ascii="Times New Roman" w:eastAsia="Times New Roman" w:hAnsi="Times New Roman" w:cs="Times New Roman"/>
          <w:color w:val="000000"/>
          <w:sz w:val="24"/>
          <w:szCs w:val="24"/>
          <w:lang w:val="x-none" w:eastAsia="x-none"/>
        </w:rPr>
        <w:tab/>
      </w:r>
    </w:p>
    <w:p w14:paraId="1FFA4349" w14:textId="77777777" w:rsidR="00961C4C" w:rsidRPr="00961C4C" w:rsidRDefault="00961C4C" w:rsidP="00961C4C">
      <w:pPr>
        <w:keepNext/>
        <w:spacing w:after="0" w:line="240" w:lineRule="auto"/>
        <w:ind w:left="4956" w:firstLine="708"/>
        <w:textAlignment w:val="baseline"/>
        <w:outlineLvl w:val="2"/>
        <w:rPr>
          <w:rFonts w:ascii="Times New Roman" w:eastAsia="Times New Roman" w:hAnsi="Times New Roman" w:cs="Times New Roman"/>
          <w:color w:val="000000"/>
          <w:sz w:val="24"/>
          <w:szCs w:val="24"/>
          <w:lang w:val="x-none" w:eastAsia="x-none"/>
        </w:rPr>
      </w:pPr>
      <w:r w:rsidRPr="00961C4C">
        <w:rPr>
          <w:rFonts w:ascii="Times New Roman" w:eastAsia="Times New Roman" w:hAnsi="Times New Roman" w:cs="Times New Roman"/>
          <w:color w:val="000000"/>
          <w:sz w:val="24"/>
          <w:szCs w:val="24"/>
          <w:lang w:eastAsia="x-none"/>
        </w:rPr>
        <w:t>Октябрьский</w:t>
      </w:r>
      <w:r w:rsidRPr="00961C4C">
        <w:rPr>
          <w:rFonts w:ascii="Times New Roman" w:eastAsia="Times New Roman" w:hAnsi="Times New Roman" w:cs="Times New Roman"/>
          <w:color w:val="000000"/>
          <w:sz w:val="24"/>
          <w:szCs w:val="24"/>
          <w:lang w:val="x-none" w:eastAsia="x-none"/>
        </w:rPr>
        <w:t xml:space="preserve"> сельсовет</w:t>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муниципального района</w:t>
      </w:r>
    </w:p>
    <w:p w14:paraId="5EF41345"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t>Благовещенский район</w:t>
      </w:r>
    </w:p>
    <w:p w14:paraId="54943068"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t>Республики Башкортостан</w:t>
      </w:r>
    </w:p>
    <w:p w14:paraId="5411E6AA" w14:textId="77777777" w:rsidR="00961C4C" w:rsidRPr="00961C4C" w:rsidRDefault="00961C4C" w:rsidP="00961C4C">
      <w:p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br/>
        <w:t xml:space="preserve">ПОРЯДОК ВЫЯВЛЕНИЯ МНЕНИЯ ГРАЖДАН </w:t>
      </w:r>
    </w:p>
    <w:p w14:paraId="4DCADC47" w14:textId="77777777" w:rsidR="00961C4C" w:rsidRPr="00961C4C" w:rsidRDefault="00961C4C" w:rsidP="00961C4C">
      <w:p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t xml:space="preserve">ПО ВОПРОСУ О ПОДДЕРЖКЕ ИНИЦИАТИВНОГО ПРОЕКТА </w:t>
      </w:r>
    </w:p>
    <w:p w14:paraId="7A71656F" w14:textId="77777777" w:rsidR="00961C4C" w:rsidRPr="00961C4C" w:rsidRDefault="00961C4C" w:rsidP="00961C4C">
      <w:p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t>ПУТЕМ СБОРА ИХ ПОДПИСЕЙ</w:t>
      </w:r>
    </w:p>
    <w:p w14:paraId="6B4D44C3" w14:textId="77777777" w:rsidR="00961C4C" w:rsidRPr="00961C4C" w:rsidRDefault="00961C4C" w:rsidP="00961C4C">
      <w:pPr>
        <w:spacing w:after="0" w:line="240" w:lineRule="auto"/>
        <w:jc w:val="center"/>
        <w:textAlignment w:val="baseline"/>
        <w:rPr>
          <w:rFonts w:ascii="Times New Roman" w:eastAsia="Times New Roman" w:hAnsi="Times New Roman" w:cs="Times New Roman"/>
          <w:b/>
          <w:bCs/>
          <w:color w:val="000000"/>
          <w:sz w:val="24"/>
          <w:szCs w:val="24"/>
          <w:lang w:eastAsia="ru-RU"/>
        </w:rPr>
      </w:pPr>
    </w:p>
    <w:p w14:paraId="0E53ED58"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1. Мнения граждан по вопросу о поддержке инициативного проекта может быть выявлено путем сбора их подписей.</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2. Сбор подписей граждан по вопросу о поддержке инициативного проекта осуществляется инициаторами проекта в форме подписного листа согласно приложению № 1 к настоящему Порядку.</w:t>
      </w:r>
    </w:p>
    <w:p w14:paraId="44C5103A"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 xml:space="preserve">К подписному листу прилагаются согласия на обработку персональных данных граждан, подписавших подписной лист, оформленное в соответствии с требованиями Федерального закона от 27.07.2006 № 152-ФЗ «О персональных данных».  </w:t>
      </w:r>
    </w:p>
    <w:p w14:paraId="570C50F1"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 Данные о гражданине в подписной лист вносятся собственноручно только рукописным способом.</w:t>
      </w:r>
    </w:p>
    <w:p w14:paraId="0E8A1F85"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4. Каждый подписной лист с подписями граждан должен быть заверен любым из членов инициативной группы.</w:t>
      </w:r>
    </w:p>
    <w:p w14:paraId="63E7EF5B" w14:textId="77777777" w:rsidR="00961C4C" w:rsidRPr="00961C4C" w:rsidRDefault="00961C4C" w:rsidP="00961C4C">
      <w:pPr>
        <w:tabs>
          <w:tab w:val="left" w:pos="0"/>
        </w:tabs>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5. В подписные листы вносятся подписи не менее 10% граждан, проживающих на части территории сельского поселения Октябрьский сельсовет  муниципального района Благовещенский район Республики Башкортостан, на которой может реализовываться инициативный проект, определенной правовым актом Администрации сельского поселения Октябрьский сельсовет муниципального района Благовещенский район Республики Башкортостан в соответствии с Положением об инициативных проектах на территории сельского поселения Октябрьский сельсовет муниципального района Благовещенский район Республики Башкортостан.</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6.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3 к настоящему Порядку (далее - протокол). Протокол подписывается всеми членами инициативной группы граждан.</w:t>
      </w:r>
    </w:p>
    <w:p w14:paraId="53D65F2F"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7. Протокол и подписные листы направляются вместе с инициативным проектом в Администрацию сельского поселения Октябрьский сельсовет муниципального района Благовещенский район Республики Башкортостан в соответствии с Положением об инициативных проектах на территории сельского поселения Октябрьский сельсовет муниципального района Благовещенский район Республики Башкортостан.</w:t>
      </w:r>
      <w:r w:rsidRPr="00961C4C">
        <w:rPr>
          <w:rFonts w:ascii="Times New Roman" w:eastAsia="Times New Roman" w:hAnsi="Times New Roman" w:cs="Times New Roman"/>
          <w:color w:val="000000"/>
          <w:sz w:val="24"/>
          <w:szCs w:val="24"/>
          <w:lang w:eastAsia="ru-RU"/>
        </w:rPr>
        <w:br/>
      </w:r>
    </w:p>
    <w:p w14:paraId="620E61D8" w14:textId="77777777" w:rsidR="00961C4C" w:rsidRPr="00961C4C" w:rsidRDefault="00961C4C" w:rsidP="00961C4C">
      <w:pPr>
        <w:keepNext/>
        <w:keepLines/>
        <w:spacing w:after="240" w:line="240" w:lineRule="auto"/>
        <w:textAlignment w:val="baseline"/>
        <w:outlineLvl w:val="3"/>
        <w:rPr>
          <w:rFonts w:ascii="Times New Roman" w:eastAsia="Times New Roman" w:hAnsi="Times New Roman" w:cs="Times New Roman"/>
          <w:bCs/>
          <w:iCs/>
          <w:color w:val="000000"/>
          <w:sz w:val="24"/>
          <w:szCs w:val="24"/>
          <w:lang w:val="x-none"/>
        </w:rPr>
      </w:pP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bookmarkStart w:id="4" w:name="_Hlk111630631"/>
      <w:r w:rsidRPr="00961C4C">
        <w:rPr>
          <w:rFonts w:ascii="Times New Roman" w:eastAsia="Times New Roman" w:hAnsi="Times New Roman" w:cs="Times New Roman"/>
          <w:bCs/>
          <w:iCs/>
          <w:color w:val="000000"/>
          <w:sz w:val="24"/>
          <w:szCs w:val="24"/>
          <w:lang w:val="x-none"/>
        </w:rPr>
        <w:t>Приложение № 1</w:t>
      </w:r>
      <w:r w:rsidRPr="00961C4C">
        <w:rPr>
          <w:rFonts w:ascii="Times New Roman" w:eastAsia="Times New Roman" w:hAnsi="Times New Roman" w:cs="Times New Roman"/>
          <w:bCs/>
          <w:iCs/>
          <w:color w:val="000000"/>
          <w:sz w:val="24"/>
          <w:szCs w:val="24"/>
          <w:lang w:val="x-none"/>
        </w:rPr>
        <w:br/>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 xml:space="preserve">к Порядку выявления </w:t>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 xml:space="preserve">мнения граждан по вопросу </w:t>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 xml:space="preserve">о поддержке инициативного </w:t>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 xml:space="preserve">проекта путем сбора их </w:t>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подписей</w:t>
      </w:r>
    </w:p>
    <w:bookmarkEnd w:id="4"/>
    <w:p w14:paraId="5CCC7827" w14:textId="77777777" w:rsidR="00961C4C" w:rsidRPr="00961C4C" w:rsidRDefault="00961C4C" w:rsidP="00961C4C">
      <w:pPr>
        <w:spacing w:after="0" w:line="240" w:lineRule="auto"/>
        <w:jc w:val="right"/>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ФОРМА</w:t>
      </w:r>
    </w:p>
    <w:p w14:paraId="2B2A6475" w14:textId="77777777" w:rsidR="00961C4C" w:rsidRPr="00961C4C" w:rsidRDefault="00961C4C" w:rsidP="00961C4C">
      <w:pPr>
        <w:spacing w:after="240" w:line="240" w:lineRule="auto"/>
        <w:jc w:val="center"/>
        <w:textAlignment w:val="baseline"/>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lastRenderedPageBreak/>
        <w:br/>
        <w:t>Подписной лист</w:t>
      </w:r>
    </w:p>
    <w:p w14:paraId="145CB2C0" w14:textId="77777777" w:rsidR="00961C4C" w:rsidRPr="00961C4C" w:rsidRDefault="00961C4C" w:rsidP="00961C4C">
      <w:pPr>
        <w:spacing w:after="0" w:line="240" w:lineRule="auto"/>
        <w:jc w:val="both"/>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br/>
        <w:t xml:space="preserve">    Мы, нижеподписавшиеся жители сельского поселения Октябрьский сельсовет муниципального   района Благовещенский район Республики Башкортостан, поддерживаем инициативный проект </w:t>
      </w:r>
    </w:p>
    <w:p w14:paraId="434225D9"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__________________________________________________________________________.</w:t>
      </w:r>
    </w:p>
    <w:p w14:paraId="5BB2D537"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(наименование инициативного проекта)</w:t>
      </w:r>
    </w:p>
    <w:tbl>
      <w:tblPr>
        <w:tblW w:w="0" w:type="auto"/>
        <w:tblCellMar>
          <w:left w:w="0" w:type="dxa"/>
          <w:right w:w="0" w:type="dxa"/>
        </w:tblCellMar>
        <w:tblLook w:val="04A0" w:firstRow="1" w:lastRow="0" w:firstColumn="1" w:lastColumn="0" w:noHBand="0" w:noVBand="1"/>
      </w:tblPr>
      <w:tblGrid>
        <w:gridCol w:w="555"/>
        <w:gridCol w:w="1478"/>
        <w:gridCol w:w="2033"/>
        <w:gridCol w:w="2402"/>
        <w:gridCol w:w="2772"/>
      </w:tblGrid>
      <w:tr w:rsidR="00961C4C" w:rsidRPr="00961C4C" w14:paraId="74AD02AD" w14:textId="77777777" w:rsidTr="00070F8F">
        <w:trPr>
          <w:trHeight w:val="15"/>
        </w:trPr>
        <w:tc>
          <w:tcPr>
            <w:tcW w:w="554" w:type="dxa"/>
            <w:tcBorders>
              <w:top w:val="nil"/>
              <w:left w:val="nil"/>
              <w:bottom w:val="single" w:sz="4" w:space="0" w:color="auto"/>
              <w:right w:val="nil"/>
            </w:tcBorders>
            <w:shd w:val="clear" w:color="auto" w:fill="auto"/>
            <w:hideMark/>
          </w:tcPr>
          <w:p w14:paraId="76AA8195"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1478" w:type="dxa"/>
            <w:tcBorders>
              <w:top w:val="nil"/>
              <w:left w:val="nil"/>
              <w:bottom w:val="single" w:sz="4" w:space="0" w:color="auto"/>
              <w:right w:val="nil"/>
            </w:tcBorders>
            <w:shd w:val="clear" w:color="auto" w:fill="auto"/>
            <w:hideMark/>
          </w:tcPr>
          <w:p w14:paraId="063A32D5"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033" w:type="dxa"/>
            <w:tcBorders>
              <w:top w:val="nil"/>
              <w:left w:val="nil"/>
              <w:bottom w:val="single" w:sz="4" w:space="0" w:color="auto"/>
              <w:right w:val="nil"/>
            </w:tcBorders>
            <w:shd w:val="clear" w:color="auto" w:fill="auto"/>
            <w:hideMark/>
          </w:tcPr>
          <w:p w14:paraId="01BCD90B"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402" w:type="dxa"/>
            <w:tcBorders>
              <w:top w:val="nil"/>
              <w:left w:val="nil"/>
              <w:bottom w:val="single" w:sz="4" w:space="0" w:color="auto"/>
              <w:right w:val="nil"/>
            </w:tcBorders>
            <w:shd w:val="clear" w:color="auto" w:fill="auto"/>
            <w:hideMark/>
          </w:tcPr>
          <w:p w14:paraId="44DF2F4C"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772" w:type="dxa"/>
            <w:tcBorders>
              <w:top w:val="nil"/>
              <w:left w:val="nil"/>
              <w:bottom w:val="single" w:sz="4" w:space="0" w:color="auto"/>
              <w:right w:val="nil"/>
            </w:tcBorders>
            <w:shd w:val="clear" w:color="auto" w:fill="auto"/>
            <w:hideMark/>
          </w:tcPr>
          <w:p w14:paraId="41264835"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r>
      <w:tr w:rsidR="00961C4C" w:rsidRPr="00961C4C" w14:paraId="3CAD8C32" w14:textId="77777777" w:rsidTr="00070F8F">
        <w:tc>
          <w:tcPr>
            <w:tcW w:w="55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2C4C967E" w14:textId="77777777" w:rsidR="00961C4C" w:rsidRPr="00961C4C" w:rsidRDefault="00961C4C" w:rsidP="00961C4C">
            <w:pPr>
              <w:spacing w:after="0" w:line="240" w:lineRule="auto"/>
              <w:jc w:val="center"/>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w:t>
            </w:r>
            <w:proofErr w:type="gramStart"/>
            <w:r w:rsidRPr="00961C4C">
              <w:rPr>
                <w:rFonts w:ascii="Times New Roman" w:eastAsia="Times New Roman" w:hAnsi="Times New Roman" w:cs="Times New Roman"/>
                <w:color w:val="000000"/>
                <w:sz w:val="24"/>
                <w:szCs w:val="24"/>
                <w:lang w:eastAsia="ru-RU"/>
              </w:rPr>
              <w:t xml:space="preserve">№  </w:t>
            </w:r>
            <w:proofErr w:type="spellStart"/>
            <w:r w:rsidRPr="00961C4C">
              <w:rPr>
                <w:rFonts w:ascii="Times New Roman" w:eastAsia="Times New Roman" w:hAnsi="Times New Roman" w:cs="Times New Roman"/>
                <w:color w:val="000000"/>
                <w:sz w:val="24"/>
                <w:szCs w:val="24"/>
                <w:lang w:eastAsia="ru-RU"/>
              </w:rPr>
              <w:t>пп</w:t>
            </w:r>
            <w:proofErr w:type="spellEnd"/>
            <w:proofErr w:type="gramEnd"/>
          </w:p>
        </w:tc>
        <w:tc>
          <w:tcPr>
            <w:tcW w:w="147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11362C21" w14:textId="77777777" w:rsidR="00961C4C" w:rsidRPr="00961C4C" w:rsidRDefault="00961C4C" w:rsidP="00961C4C">
            <w:pPr>
              <w:spacing w:after="0" w:line="240" w:lineRule="auto"/>
              <w:jc w:val="center"/>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Фамилия, имя, отчество</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6647A4FC" w14:textId="77777777" w:rsidR="00961C4C" w:rsidRPr="00961C4C" w:rsidRDefault="00961C4C" w:rsidP="00961C4C">
            <w:pPr>
              <w:spacing w:after="0" w:line="240" w:lineRule="auto"/>
              <w:jc w:val="center"/>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Дата рождения</w:t>
            </w:r>
          </w:p>
        </w:tc>
        <w:tc>
          <w:tcPr>
            <w:tcW w:w="2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65913DD2" w14:textId="77777777" w:rsidR="00961C4C" w:rsidRPr="00961C4C" w:rsidRDefault="00961C4C" w:rsidP="00961C4C">
            <w:pPr>
              <w:spacing w:after="0" w:line="240" w:lineRule="auto"/>
              <w:jc w:val="center"/>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Адрес места жительства</w:t>
            </w:r>
          </w:p>
        </w:tc>
        <w:tc>
          <w:tcPr>
            <w:tcW w:w="277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0FFD9F2C" w14:textId="77777777" w:rsidR="00961C4C" w:rsidRPr="00961C4C" w:rsidRDefault="00961C4C" w:rsidP="00961C4C">
            <w:pPr>
              <w:spacing w:after="0" w:line="240" w:lineRule="auto"/>
              <w:jc w:val="center"/>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Подпись</w:t>
            </w:r>
          </w:p>
          <w:p w14:paraId="0FD01475" w14:textId="77777777" w:rsidR="00961C4C" w:rsidRPr="00961C4C" w:rsidRDefault="00961C4C" w:rsidP="00961C4C">
            <w:pPr>
              <w:spacing w:after="0" w:line="240" w:lineRule="auto"/>
              <w:jc w:val="center"/>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и дата подписания листа</w:t>
            </w:r>
          </w:p>
        </w:tc>
      </w:tr>
      <w:tr w:rsidR="00961C4C" w:rsidRPr="00961C4C" w14:paraId="706390AC" w14:textId="77777777" w:rsidTr="00070F8F">
        <w:tc>
          <w:tcPr>
            <w:tcW w:w="55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68E81CC6"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2BA4C421"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6B04E48D"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35C0E8C3"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44AE5E47"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r>
      <w:tr w:rsidR="00961C4C" w:rsidRPr="00961C4C" w14:paraId="18CA935C" w14:textId="77777777" w:rsidTr="00070F8F">
        <w:tc>
          <w:tcPr>
            <w:tcW w:w="55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36B2103E"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6825FACE"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14139A57"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4F14A57D"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661D9ADA"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r>
      <w:tr w:rsidR="00961C4C" w:rsidRPr="00961C4C" w14:paraId="58A0B282" w14:textId="77777777" w:rsidTr="00070F8F">
        <w:tc>
          <w:tcPr>
            <w:tcW w:w="55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2E83F50F"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175D029D"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663A036B"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5AA21D86"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18538EF9"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r>
      <w:tr w:rsidR="00961C4C" w:rsidRPr="00961C4C" w14:paraId="7055733F" w14:textId="77777777" w:rsidTr="00070F8F">
        <w:tc>
          <w:tcPr>
            <w:tcW w:w="55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27ED0D14"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4C1B88AA"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5756B7C6"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34D514DA"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6D8DB494"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r>
      <w:tr w:rsidR="00961C4C" w:rsidRPr="00961C4C" w14:paraId="506E0448" w14:textId="77777777" w:rsidTr="00070F8F">
        <w:tc>
          <w:tcPr>
            <w:tcW w:w="55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19331DDE"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590D895D"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775BAC11"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12E50EFA"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787C379A"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r>
      <w:tr w:rsidR="00961C4C" w:rsidRPr="00961C4C" w14:paraId="73AB125F" w14:textId="77777777" w:rsidTr="00070F8F">
        <w:tc>
          <w:tcPr>
            <w:tcW w:w="55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27A72961"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1478"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52EB454E"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26CE9DB9"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40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5F859A9F"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14:paraId="2389AC7E"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tc>
      </w:tr>
    </w:tbl>
    <w:p w14:paraId="04ECB3FC"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br/>
        <w:t>Подписи заверяю___________________________________________________</w:t>
      </w:r>
    </w:p>
    <w:p w14:paraId="07C18C90"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Ф.И.О.</w:t>
      </w:r>
    </w:p>
    <w:p w14:paraId="273A24C4"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(члена инициативной группы граждан - инициатора проекта, осуществляющего сбор подписей)</w:t>
      </w:r>
    </w:p>
    <w:p w14:paraId="7CA12C5F"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br/>
        <w:t>    "___"__________20___ г.                            ___________________</w:t>
      </w:r>
    </w:p>
    <w:p w14:paraId="4E30290E"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(подпись)</w:t>
      </w:r>
    </w:p>
    <w:p w14:paraId="28A3D155" w14:textId="77777777" w:rsidR="00961C4C" w:rsidRPr="00961C4C" w:rsidRDefault="00961C4C" w:rsidP="00961C4C">
      <w:pPr>
        <w:keepNext/>
        <w:keepLines/>
        <w:spacing w:after="240" w:line="240" w:lineRule="auto"/>
        <w:jc w:val="right"/>
        <w:textAlignment w:val="baseline"/>
        <w:outlineLvl w:val="3"/>
        <w:rPr>
          <w:rFonts w:ascii="Times New Roman" w:eastAsia="Times New Roman" w:hAnsi="Times New Roman" w:cs="Times New Roman"/>
          <w:b/>
          <w:bCs/>
          <w:i/>
          <w:iCs/>
          <w:color w:val="000000"/>
          <w:sz w:val="24"/>
          <w:szCs w:val="24"/>
          <w:lang w:val="x-none"/>
        </w:rPr>
      </w:pPr>
    </w:p>
    <w:p w14:paraId="2FA27C27"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0781A895"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142D0963"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1ECDE9B8"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5C8BE7A6"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7E42A0CB"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5D1F959D"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1FBB8A45"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78B4318F"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33DE3981"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6F50DBC2"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0C0B8FC6"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329760CB"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7469189F"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7EE27389" w14:textId="77777777" w:rsidR="00961C4C" w:rsidRPr="00961C4C" w:rsidRDefault="00961C4C" w:rsidP="00961C4C">
      <w:pPr>
        <w:spacing w:after="0" w:line="240" w:lineRule="auto"/>
        <w:rPr>
          <w:rFonts w:ascii="Times New Roman" w:eastAsia="Times New Roman" w:hAnsi="Times New Roman" w:cs="Times New Roman"/>
          <w:sz w:val="24"/>
          <w:szCs w:val="24"/>
        </w:rPr>
      </w:pPr>
    </w:p>
    <w:p w14:paraId="50773EA3" w14:textId="77777777" w:rsidR="00961C4C" w:rsidRPr="00961C4C" w:rsidRDefault="00961C4C" w:rsidP="00961C4C">
      <w:pPr>
        <w:keepNext/>
        <w:keepLines/>
        <w:spacing w:after="240" w:line="240" w:lineRule="auto"/>
        <w:textAlignment w:val="baseline"/>
        <w:outlineLvl w:val="3"/>
        <w:rPr>
          <w:rFonts w:ascii="Times New Roman" w:eastAsia="Times New Roman" w:hAnsi="Times New Roman" w:cs="Times New Roman"/>
          <w:bCs/>
          <w:iCs/>
          <w:color w:val="000000"/>
          <w:sz w:val="24"/>
          <w:szCs w:val="24"/>
          <w:lang w:val="x-none"/>
        </w:rPr>
      </w:pP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 xml:space="preserve">Приложение № </w:t>
      </w:r>
      <w:r w:rsidRPr="00961C4C">
        <w:rPr>
          <w:rFonts w:ascii="Times New Roman" w:eastAsia="Times New Roman" w:hAnsi="Times New Roman" w:cs="Times New Roman"/>
          <w:bCs/>
          <w:iCs/>
          <w:color w:val="000000"/>
          <w:sz w:val="24"/>
          <w:szCs w:val="24"/>
        </w:rPr>
        <w:t>2</w:t>
      </w:r>
      <w:r w:rsidRPr="00961C4C">
        <w:rPr>
          <w:rFonts w:ascii="Times New Roman" w:eastAsia="Times New Roman" w:hAnsi="Times New Roman" w:cs="Times New Roman"/>
          <w:bCs/>
          <w:iCs/>
          <w:color w:val="000000"/>
          <w:sz w:val="24"/>
          <w:szCs w:val="24"/>
          <w:lang w:val="x-none"/>
        </w:rPr>
        <w:br/>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 xml:space="preserve">к Порядку выявления </w:t>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 xml:space="preserve">мнения граждан по вопросу </w:t>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 xml:space="preserve">о поддержке инициативного </w:t>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 xml:space="preserve">проекта путем сбора их </w:t>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r>
      <w:r w:rsidRPr="00961C4C">
        <w:rPr>
          <w:rFonts w:ascii="Times New Roman" w:eastAsia="Times New Roman" w:hAnsi="Times New Roman" w:cs="Times New Roman"/>
          <w:bCs/>
          <w:iCs/>
          <w:color w:val="000000"/>
          <w:sz w:val="24"/>
          <w:szCs w:val="24"/>
          <w:lang w:val="x-none"/>
        </w:rPr>
        <w:tab/>
        <w:t>подписей</w:t>
      </w:r>
    </w:p>
    <w:p w14:paraId="09AAD467" w14:textId="77777777" w:rsidR="00961C4C" w:rsidRPr="00961C4C" w:rsidRDefault="00961C4C" w:rsidP="00961C4C">
      <w:pPr>
        <w:spacing w:after="0" w:line="240" w:lineRule="auto"/>
        <w:jc w:val="right"/>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br/>
        <w:t>ФОРМА</w:t>
      </w:r>
    </w:p>
    <w:p w14:paraId="79A31715"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p>
    <w:p w14:paraId="00B96C28" w14:textId="77777777" w:rsidR="00961C4C" w:rsidRPr="00961C4C" w:rsidRDefault="00961C4C" w:rsidP="00961C4C">
      <w:pPr>
        <w:spacing w:after="240" w:line="240" w:lineRule="auto"/>
        <w:jc w:val="center"/>
        <w:textAlignment w:val="baseline"/>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t>Протокол об итогах сбора подписей граждан в поддержку инициативного проекта</w:t>
      </w:r>
    </w:p>
    <w:p w14:paraId="6476E0D1"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br/>
        <w:t>    __________________________________________________________________</w:t>
      </w:r>
    </w:p>
    <w:p w14:paraId="3F9BAB29"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(наименование инициативного проекта)</w:t>
      </w:r>
    </w:p>
    <w:p w14:paraId="52022527"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br/>
        <w:t>    Территория, на которой осуществлялся сбор подписей -</w:t>
      </w:r>
    </w:p>
    <w:p w14:paraId="37581A2B"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__________________________________________________________________________.</w:t>
      </w:r>
    </w:p>
    <w:p w14:paraId="49F0A4A9" w14:textId="77777777" w:rsidR="00961C4C" w:rsidRPr="00961C4C" w:rsidRDefault="00961C4C" w:rsidP="00961C4C">
      <w:pPr>
        <w:spacing w:after="0" w:line="240" w:lineRule="auto"/>
        <w:jc w:val="both"/>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(часть территории сельского поселения Октябрьский сельсовет муниципального района Благовещенский район Республики Башкортостан, определенная правовым актом Администрации сельского поселения Октябрьский сельсовет муниципального района Благовещенский район Республики Башкортостан в соответствии с Положением об инициативных проектах на территории сельского поселения Октябрьский сельсовет муниципального района Благовещенский район Республики Башкортостан)</w:t>
      </w:r>
    </w:p>
    <w:p w14:paraId="2FE9B459" w14:textId="77777777" w:rsidR="00961C4C" w:rsidRPr="00961C4C" w:rsidRDefault="00961C4C" w:rsidP="00961C4C">
      <w:pPr>
        <w:spacing w:after="0" w:line="240" w:lineRule="auto"/>
        <w:jc w:val="both"/>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Общее количество жителей, проживающих на указанной территории -</w:t>
      </w:r>
    </w:p>
    <w:p w14:paraId="33B882B7"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__________________________________________________________________________.</w:t>
      </w:r>
    </w:p>
    <w:p w14:paraId="487B6BCA"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Количество подписных листов - ________________________________________.</w:t>
      </w:r>
    </w:p>
    <w:p w14:paraId="41E2FEE5"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w:t>
      </w:r>
      <w:proofErr w:type="gramStart"/>
      <w:r w:rsidRPr="00961C4C">
        <w:rPr>
          <w:rFonts w:ascii="Times New Roman" w:eastAsia="Times New Roman" w:hAnsi="Times New Roman" w:cs="Times New Roman"/>
          <w:color w:val="000000"/>
          <w:spacing w:val="-18"/>
          <w:sz w:val="24"/>
          <w:szCs w:val="24"/>
          <w:lang w:eastAsia="ru-RU"/>
        </w:rPr>
        <w:t>Количество  подписей</w:t>
      </w:r>
      <w:proofErr w:type="gramEnd"/>
      <w:r w:rsidRPr="00961C4C">
        <w:rPr>
          <w:rFonts w:ascii="Times New Roman" w:eastAsia="Times New Roman" w:hAnsi="Times New Roman" w:cs="Times New Roman"/>
          <w:color w:val="000000"/>
          <w:spacing w:val="-18"/>
          <w:sz w:val="24"/>
          <w:szCs w:val="24"/>
          <w:lang w:eastAsia="ru-RU"/>
        </w:rPr>
        <w:t xml:space="preserve">  в  подписных  листах  в  поддержку  инициативного </w:t>
      </w:r>
    </w:p>
    <w:p w14:paraId="3C598137"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проекта - ________________________________________________________________.</w:t>
      </w:r>
    </w:p>
    <w:p w14:paraId="50BEF5A5"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br/>
        <w:t>    Инициатор проекта &lt;1&gt; ____________________ ______________________</w:t>
      </w:r>
    </w:p>
    <w:p w14:paraId="48E28C8A"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w:t>
      </w:r>
      <w:proofErr w:type="gramStart"/>
      <w:r w:rsidRPr="00961C4C">
        <w:rPr>
          <w:rFonts w:ascii="Times New Roman" w:eastAsia="Times New Roman" w:hAnsi="Times New Roman" w:cs="Times New Roman"/>
          <w:color w:val="000000"/>
          <w:spacing w:val="-18"/>
          <w:sz w:val="24"/>
          <w:szCs w:val="24"/>
          <w:lang w:eastAsia="ru-RU"/>
        </w:rPr>
        <w:t>подпись)   </w:t>
      </w:r>
      <w:proofErr w:type="gramEnd"/>
      <w:r w:rsidRPr="00961C4C">
        <w:rPr>
          <w:rFonts w:ascii="Times New Roman" w:eastAsia="Times New Roman" w:hAnsi="Times New Roman" w:cs="Times New Roman"/>
          <w:color w:val="000000"/>
          <w:spacing w:val="-18"/>
          <w:sz w:val="24"/>
          <w:szCs w:val="24"/>
          <w:lang w:eastAsia="ru-RU"/>
        </w:rPr>
        <w:t>   (расшифровка подписи)</w:t>
      </w:r>
    </w:p>
    <w:p w14:paraId="36365C8E"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w:t>
      </w:r>
    </w:p>
    <w:p w14:paraId="5E8985EE"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pacing w:val="-18"/>
          <w:sz w:val="24"/>
          <w:szCs w:val="24"/>
          <w:lang w:eastAsia="ru-RU"/>
        </w:rPr>
      </w:pPr>
      <w:r w:rsidRPr="00961C4C">
        <w:rPr>
          <w:rFonts w:ascii="Times New Roman" w:eastAsia="Times New Roman" w:hAnsi="Times New Roman" w:cs="Times New Roman"/>
          <w:color w:val="000000"/>
          <w:spacing w:val="-18"/>
          <w:sz w:val="24"/>
          <w:szCs w:val="24"/>
          <w:lang w:eastAsia="ru-RU"/>
        </w:rPr>
        <w:t>    &lt;1</w:t>
      </w:r>
      <w:proofErr w:type="gramStart"/>
      <w:r w:rsidRPr="00961C4C">
        <w:rPr>
          <w:rFonts w:ascii="Times New Roman" w:eastAsia="Times New Roman" w:hAnsi="Times New Roman" w:cs="Times New Roman"/>
          <w:color w:val="000000"/>
          <w:spacing w:val="-18"/>
          <w:sz w:val="24"/>
          <w:szCs w:val="24"/>
          <w:lang w:eastAsia="ru-RU"/>
        </w:rPr>
        <w:t>&gt;  Проставляются</w:t>
      </w:r>
      <w:proofErr w:type="gramEnd"/>
      <w:r w:rsidRPr="00961C4C">
        <w:rPr>
          <w:rFonts w:ascii="Times New Roman" w:eastAsia="Times New Roman" w:hAnsi="Times New Roman" w:cs="Times New Roman"/>
          <w:color w:val="000000"/>
          <w:spacing w:val="-18"/>
          <w:sz w:val="24"/>
          <w:szCs w:val="24"/>
          <w:lang w:eastAsia="ru-RU"/>
        </w:rPr>
        <w:t xml:space="preserve">  подписи всех членов инициативной группы граждан или руководителя органа территориального общественного самоуправления.</w:t>
      </w:r>
    </w:p>
    <w:p w14:paraId="5CE3ED33" w14:textId="77777777" w:rsidR="00961C4C" w:rsidRPr="00961C4C" w:rsidRDefault="00961C4C" w:rsidP="00961C4C">
      <w:pPr>
        <w:keepNext/>
        <w:spacing w:after="240" w:line="240" w:lineRule="auto"/>
        <w:jc w:val="right"/>
        <w:textAlignment w:val="baseline"/>
        <w:outlineLvl w:val="2"/>
        <w:rPr>
          <w:rFonts w:ascii="Times New Roman" w:eastAsia="Times New Roman" w:hAnsi="Times New Roman" w:cs="Times New Roman"/>
          <w:b/>
          <w:color w:val="000000"/>
          <w:sz w:val="24"/>
          <w:szCs w:val="24"/>
          <w:lang w:eastAsia="x-none"/>
        </w:rPr>
      </w:pPr>
    </w:p>
    <w:p w14:paraId="2F0FB364" w14:textId="77777777" w:rsidR="00961C4C" w:rsidRPr="00961C4C" w:rsidRDefault="00961C4C" w:rsidP="00961C4C">
      <w:pPr>
        <w:keepNext/>
        <w:spacing w:after="0" w:line="240" w:lineRule="auto"/>
        <w:ind w:firstLine="708"/>
        <w:textAlignment w:val="baseline"/>
        <w:outlineLvl w:val="2"/>
        <w:rPr>
          <w:rFonts w:ascii="Times New Roman" w:eastAsia="Times New Roman" w:hAnsi="Times New Roman" w:cs="Times New Roman"/>
          <w:color w:val="000000"/>
          <w:sz w:val="24"/>
          <w:szCs w:val="24"/>
          <w:lang w:val="x-none" w:eastAsia="x-none"/>
        </w:rPr>
      </w:pPr>
      <w:r w:rsidRPr="00961C4C">
        <w:rPr>
          <w:rFonts w:ascii="Times New Roman" w:eastAsia="Times New Roman" w:hAnsi="Times New Roman" w:cs="Times New Roman"/>
          <w:b/>
          <w:color w:val="000000"/>
          <w:sz w:val="24"/>
          <w:szCs w:val="24"/>
          <w:lang w:eastAsia="x-none"/>
        </w:rPr>
        <w:br w:type="page"/>
      </w:r>
      <w:r w:rsidRPr="00961C4C">
        <w:rPr>
          <w:rFonts w:ascii="Times New Roman" w:eastAsia="Times New Roman" w:hAnsi="Times New Roman" w:cs="Times New Roman"/>
          <w:b/>
          <w:color w:val="000000"/>
          <w:sz w:val="24"/>
          <w:szCs w:val="24"/>
          <w:lang w:eastAsia="x-none"/>
        </w:rPr>
        <w:lastRenderedPageBreak/>
        <w:t xml:space="preserve">                                                                                  </w:t>
      </w:r>
      <w:r w:rsidRPr="00961C4C">
        <w:rPr>
          <w:rFonts w:ascii="Times New Roman" w:eastAsia="Times New Roman" w:hAnsi="Times New Roman" w:cs="Times New Roman"/>
          <w:color w:val="000000"/>
          <w:sz w:val="24"/>
          <w:szCs w:val="24"/>
          <w:lang w:val="x-none" w:eastAsia="x-none"/>
        </w:rPr>
        <w:t xml:space="preserve">Приложение №  </w:t>
      </w:r>
      <w:r w:rsidRPr="00961C4C">
        <w:rPr>
          <w:rFonts w:ascii="Times New Roman" w:eastAsia="Times New Roman" w:hAnsi="Times New Roman" w:cs="Times New Roman"/>
          <w:color w:val="000000"/>
          <w:sz w:val="24"/>
          <w:szCs w:val="24"/>
          <w:lang w:eastAsia="x-none"/>
        </w:rPr>
        <w:t>3</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к Положению</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об инициативных проектах</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на территории сельского поселения</w:t>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eastAsia="x-none"/>
        </w:rPr>
        <w:t>Октябрьский</w:t>
      </w:r>
      <w:r w:rsidRPr="00961C4C">
        <w:rPr>
          <w:rFonts w:ascii="Times New Roman" w:eastAsia="Times New Roman" w:hAnsi="Times New Roman" w:cs="Times New Roman"/>
          <w:color w:val="000000"/>
          <w:sz w:val="24"/>
          <w:szCs w:val="24"/>
          <w:lang w:val="x-none" w:eastAsia="x-none"/>
        </w:rPr>
        <w:t xml:space="preserve"> сельсовет</w:t>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муниципального района</w:t>
      </w:r>
    </w:p>
    <w:p w14:paraId="0861D275"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t>Благовещенский район</w:t>
      </w:r>
    </w:p>
    <w:p w14:paraId="2BD37ECA"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t>Республики Башкортостан</w:t>
      </w:r>
    </w:p>
    <w:p w14:paraId="6BB3CC45"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6BB05871" w14:textId="77777777" w:rsidR="00961C4C" w:rsidRPr="00961C4C" w:rsidRDefault="00961C4C" w:rsidP="00961C4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Согласие на обработку персональных данных</w:t>
      </w:r>
    </w:p>
    <w:p w14:paraId="673DDE1C" w14:textId="77777777" w:rsidR="00961C4C" w:rsidRPr="00961C4C" w:rsidRDefault="00961C4C" w:rsidP="00961C4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B7ECA23"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 xml:space="preserve">    Я, _____________________________________________________________,</w:t>
      </w:r>
    </w:p>
    <w:p w14:paraId="5A1D851E" w14:textId="77777777" w:rsidR="00961C4C" w:rsidRPr="00961C4C" w:rsidRDefault="00961C4C" w:rsidP="00961C4C">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961C4C">
        <w:rPr>
          <w:rFonts w:ascii="Times New Roman" w:eastAsia="Times New Roman" w:hAnsi="Times New Roman" w:cs="Times New Roman"/>
          <w:sz w:val="24"/>
          <w:szCs w:val="24"/>
          <w:vertAlign w:val="superscript"/>
          <w:lang w:eastAsia="ru-RU"/>
        </w:rPr>
        <w:t>(фамилия, имя, отчество)</w:t>
      </w:r>
    </w:p>
    <w:p w14:paraId="3988B906"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зарегистрированный (</w:t>
      </w:r>
      <w:proofErr w:type="spellStart"/>
      <w:r w:rsidRPr="00961C4C">
        <w:rPr>
          <w:rFonts w:ascii="Times New Roman" w:eastAsia="Times New Roman" w:hAnsi="Times New Roman" w:cs="Times New Roman"/>
          <w:sz w:val="24"/>
          <w:szCs w:val="24"/>
          <w:lang w:eastAsia="ru-RU"/>
        </w:rPr>
        <w:t>ая</w:t>
      </w:r>
      <w:proofErr w:type="spellEnd"/>
      <w:r w:rsidRPr="00961C4C">
        <w:rPr>
          <w:rFonts w:ascii="Times New Roman" w:eastAsia="Times New Roman" w:hAnsi="Times New Roman" w:cs="Times New Roman"/>
          <w:sz w:val="24"/>
          <w:szCs w:val="24"/>
          <w:lang w:eastAsia="ru-RU"/>
        </w:rPr>
        <w:t>) по адресу: ____________________________________________________________________________</w:t>
      </w:r>
    </w:p>
    <w:p w14:paraId="4D2EEEF3"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_____________________________________________________________________________,</w:t>
      </w:r>
    </w:p>
    <w:p w14:paraId="1C91BCF7"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серия ______________ № ____________ выдан _______________________________________,</w:t>
      </w:r>
    </w:p>
    <w:p w14:paraId="1E0B1DA9"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961C4C">
        <w:rPr>
          <w:rFonts w:ascii="Times New Roman" w:eastAsia="Times New Roman" w:hAnsi="Times New Roman" w:cs="Times New Roman"/>
          <w:sz w:val="24"/>
          <w:szCs w:val="24"/>
          <w:vertAlign w:val="superscript"/>
          <w:lang w:eastAsia="ru-RU"/>
        </w:rPr>
        <w:t xml:space="preserve">     (документа, удостоверяющего </w:t>
      </w:r>
      <w:proofErr w:type="gramStart"/>
      <w:r w:rsidRPr="00961C4C">
        <w:rPr>
          <w:rFonts w:ascii="Times New Roman" w:eastAsia="Times New Roman" w:hAnsi="Times New Roman" w:cs="Times New Roman"/>
          <w:sz w:val="24"/>
          <w:szCs w:val="24"/>
          <w:vertAlign w:val="superscript"/>
          <w:lang w:eastAsia="ru-RU"/>
        </w:rPr>
        <w:t xml:space="preserve">личность)   </w:t>
      </w:r>
      <w:proofErr w:type="gramEnd"/>
      <w:r w:rsidRPr="00961C4C">
        <w:rPr>
          <w:rFonts w:ascii="Times New Roman" w:eastAsia="Times New Roman" w:hAnsi="Times New Roman" w:cs="Times New Roman"/>
          <w:sz w:val="24"/>
          <w:szCs w:val="24"/>
          <w:vertAlign w:val="superscript"/>
          <w:lang w:eastAsia="ru-RU"/>
        </w:rPr>
        <w:t xml:space="preserve">                                                                               (дата)</w:t>
      </w:r>
    </w:p>
    <w:p w14:paraId="2B7D8C46"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__________________________________________________________________________,</w:t>
      </w:r>
    </w:p>
    <w:p w14:paraId="0A7B35E5"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961C4C">
        <w:rPr>
          <w:rFonts w:ascii="Times New Roman" w:eastAsia="Times New Roman" w:hAnsi="Times New Roman" w:cs="Times New Roman"/>
          <w:sz w:val="24"/>
          <w:szCs w:val="24"/>
          <w:vertAlign w:val="superscript"/>
          <w:lang w:eastAsia="ru-RU"/>
        </w:rPr>
        <w:t xml:space="preserve">                                                          (орган, выдавший документ, удостоверяющий личность)</w:t>
      </w:r>
    </w:p>
    <w:p w14:paraId="33CF4B37" w14:textId="77777777" w:rsidR="00961C4C" w:rsidRPr="00961C4C" w:rsidRDefault="00961C4C" w:rsidP="00961C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 xml:space="preserve">в соответствии со статьей 9 Федерального закона от 27 июля 2006 года </w:t>
      </w:r>
      <w:r w:rsidRPr="00961C4C">
        <w:rPr>
          <w:rFonts w:ascii="Times New Roman" w:eastAsia="Times New Roman" w:hAnsi="Times New Roman" w:cs="Times New Roman"/>
          <w:color w:val="000000"/>
          <w:sz w:val="24"/>
          <w:szCs w:val="24"/>
          <w:lang w:eastAsia="ru-RU"/>
        </w:rPr>
        <w:t>№</w:t>
      </w:r>
      <w:r w:rsidRPr="00961C4C">
        <w:rPr>
          <w:rFonts w:ascii="Times New Roman" w:eastAsia="Times New Roman" w:hAnsi="Times New Roman" w:cs="Times New Roman"/>
          <w:sz w:val="24"/>
          <w:szCs w:val="24"/>
          <w:lang w:eastAsia="ru-RU"/>
        </w:rPr>
        <w:t xml:space="preserve"> 152-ФЗ                          «О персональных данных» настоящим даю свое согласие на обработку моих персональных данных Администрацией сельского поселения Октябрьский сельсовет муниципального района Благовещенский район Республики Башкортостан, находящейся по адресу: ______________, __________________ __________.</w:t>
      </w:r>
    </w:p>
    <w:p w14:paraId="32853939"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14:paraId="3BF11B0C"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BA75EF2"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Также выражаю согласие на опубликование (обнародование) и размещение на официальном сайте администрации сельского поселения Октябрьский сельсовет муниципального района Благовещенский район Республики Башкортостан в информационно-телекоммуникационной сети «Интернет» сведений обо мне, как об инициаторе проекта.</w:t>
      </w:r>
    </w:p>
    <w:p w14:paraId="4EF23D9C"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 xml:space="preserve">Настоящее согласие дается сроком </w:t>
      </w:r>
      <w:proofErr w:type="gramStart"/>
      <w:r w:rsidRPr="00961C4C">
        <w:rPr>
          <w:rFonts w:ascii="Times New Roman" w:eastAsia="Times New Roman" w:hAnsi="Times New Roman" w:cs="Times New Roman"/>
          <w:sz w:val="24"/>
          <w:szCs w:val="24"/>
          <w:lang w:eastAsia="ru-RU"/>
        </w:rPr>
        <w:t>до достижении</w:t>
      </w:r>
      <w:proofErr w:type="gramEnd"/>
      <w:r w:rsidRPr="00961C4C">
        <w:rPr>
          <w:rFonts w:ascii="Times New Roman" w:eastAsia="Times New Roman" w:hAnsi="Times New Roman" w:cs="Times New Roman"/>
          <w:sz w:val="24"/>
          <w:szCs w:val="24"/>
          <w:lang w:eastAsia="ru-RU"/>
        </w:rPr>
        <w:t xml:space="preserve"> целей обработки или в случае   утраты необходимости в достижении этих целей, если иное не предусмотрено федеральным законом.</w:t>
      </w:r>
    </w:p>
    <w:p w14:paraId="3E325F64"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Согласие на обработку персональных данных может быть отозвано.</w:t>
      </w:r>
    </w:p>
    <w:p w14:paraId="2D825160"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B78A5BD"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______________________________________________/___________________________/</w:t>
      </w:r>
    </w:p>
    <w:p w14:paraId="5E7B4A01" w14:textId="77777777" w:rsidR="00961C4C" w:rsidRPr="00961C4C" w:rsidRDefault="00961C4C" w:rsidP="00961C4C">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961C4C">
        <w:rPr>
          <w:rFonts w:ascii="Times New Roman" w:eastAsia="Times New Roman" w:hAnsi="Times New Roman" w:cs="Times New Roman"/>
          <w:sz w:val="24"/>
          <w:szCs w:val="24"/>
          <w:vertAlign w:val="superscript"/>
          <w:lang w:eastAsia="ru-RU"/>
        </w:rPr>
        <w:t xml:space="preserve">                                                  (фамилия, имя, </w:t>
      </w:r>
      <w:proofErr w:type="gramStart"/>
      <w:r w:rsidRPr="00961C4C">
        <w:rPr>
          <w:rFonts w:ascii="Times New Roman" w:eastAsia="Times New Roman" w:hAnsi="Times New Roman" w:cs="Times New Roman"/>
          <w:sz w:val="24"/>
          <w:szCs w:val="24"/>
          <w:vertAlign w:val="superscript"/>
          <w:lang w:eastAsia="ru-RU"/>
        </w:rPr>
        <w:t xml:space="preserve">отчество)   </w:t>
      </w:r>
      <w:proofErr w:type="gramEnd"/>
      <w:r w:rsidRPr="00961C4C">
        <w:rPr>
          <w:rFonts w:ascii="Times New Roman" w:eastAsia="Times New Roman" w:hAnsi="Times New Roman" w:cs="Times New Roman"/>
          <w:sz w:val="24"/>
          <w:szCs w:val="24"/>
          <w:vertAlign w:val="superscript"/>
          <w:lang w:eastAsia="ru-RU"/>
        </w:rPr>
        <w:t xml:space="preserve">                                                                              (подпись)</w:t>
      </w:r>
    </w:p>
    <w:p w14:paraId="3AD2FC6E" w14:textId="77777777" w:rsidR="00961C4C" w:rsidRPr="00961C4C" w:rsidRDefault="00961C4C" w:rsidP="00961C4C">
      <w:pPr>
        <w:keepNext/>
        <w:spacing w:after="0" w:line="240" w:lineRule="auto"/>
        <w:jc w:val="center"/>
        <w:textAlignment w:val="baseline"/>
        <w:outlineLvl w:val="2"/>
        <w:rPr>
          <w:rFonts w:ascii="Times New Roman" w:eastAsia="Times New Roman" w:hAnsi="Times New Roman" w:cs="Times New Roman"/>
          <w:color w:val="000000"/>
          <w:sz w:val="24"/>
          <w:szCs w:val="24"/>
          <w:lang w:val="x-none" w:eastAsia="x-none"/>
        </w:rPr>
      </w:pPr>
      <w:r w:rsidRPr="00961C4C">
        <w:rPr>
          <w:rFonts w:ascii="Times New Roman" w:eastAsia="Times New Roman" w:hAnsi="Times New Roman" w:cs="Times New Roman"/>
          <w:b/>
          <w:color w:val="000000"/>
          <w:sz w:val="24"/>
          <w:szCs w:val="24"/>
          <w:lang w:val="x-none" w:eastAsia="x-none"/>
        </w:rPr>
        <w:br w:type="page"/>
      </w:r>
      <w:r w:rsidRPr="00961C4C">
        <w:rPr>
          <w:rFonts w:ascii="Times New Roman" w:eastAsia="Times New Roman" w:hAnsi="Times New Roman" w:cs="Times New Roman"/>
          <w:color w:val="000000"/>
          <w:sz w:val="24"/>
          <w:szCs w:val="24"/>
          <w:lang w:val="x-none" w:eastAsia="x-none"/>
        </w:rPr>
        <w:lastRenderedPageBreak/>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eastAsia="x-none"/>
        </w:rPr>
        <w:t xml:space="preserve">   </w:t>
      </w:r>
      <w:r w:rsidRPr="00961C4C">
        <w:rPr>
          <w:rFonts w:ascii="Times New Roman" w:eastAsia="Times New Roman" w:hAnsi="Times New Roman" w:cs="Times New Roman"/>
          <w:color w:val="000000"/>
          <w:sz w:val="24"/>
          <w:szCs w:val="24"/>
          <w:lang w:val="x-none" w:eastAsia="x-none"/>
        </w:rPr>
        <w:t xml:space="preserve">Приложение №  </w:t>
      </w:r>
      <w:r w:rsidRPr="00961C4C">
        <w:rPr>
          <w:rFonts w:ascii="Times New Roman" w:eastAsia="Times New Roman" w:hAnsi="Times New Roman" w:cs="Times New Roman"/>
          <w:color w:val="000000"/>
          <w:sz w:val="24"/>
          <w:szCs w:val="24"/>
          <w:lang w:eastAsia="x-none"/>
        </w:rPr>
        <w:t>4</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eastAsia="x-none"/>
        </w:rPr>
        <w:t xml:space="preserve">         </w:t>
      </w:r>
      <w:r w:rsidRPr="00961C4C">
        <w:rPr>
          <w:rFonts w:ascii="Times New Roman" w:eastAsia="Times New Roman" w:hAnsi="Times New Roman" w:cs="Times New Roman"/>
          <w:color w:val="000000"/>
          <w:sz w:val="24"/>
          <w:szCs w:val="24"/>
          <w:lang w:val="x-none" w:eastAsia="x-none"/>
        </w:rPr>
        <w:t xml:space="preserve">к Положению </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eastAsia="x-none"/>
        </w:rPr>
        <w:t xml:space="preserve">        </w:t>
      </w:r>
      <w:r w:rsidRPr="00961C4C">
        <w:rPr>
          <w:rFonts w:ascii="Times New Roman" w:eastAsia="Times New Roman" w:hAnsi="Times New Roman" w:cs="Times New Roman"/>
          <w:color w:val="000000"/>
          <w:sz w:val="24"/>
          <w:szCs w:val="24"/>
          <w:lang w:val="x-none" w:eastAsia="x-none"/>
        </w:rPr>
        <w:t>об инициативных проектах</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на территории сельского поселения</w:t>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eastAsia="x-none"/>
        </w:rPr>
        <w:t>Октябрьский</w:t>
      </w:r>
      <w:r w:rsidRPr="00961C4C">
        <w:rPr>
          <w:rFonts w:ascii="Times New Roman" w:eastAsia="Times New Roman" w:hAnsi="Times New Roman" w:cs="Times New Roman"/>
          <w:color w:val="000000"/>
          <w:sz w:val="24"/>
          <w:szCs w:val="24"/>
          <w:lang w:val="x-none" w:eastAsia="x-none"/>
        </w:rPr>
        <w:t xml:space="preserve"> сельсовет</w:t>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eastAsia="x-none"/>
        </w:rPr>
        <w:t xml:space="preserve">   </w:t>
      </w:r>
      <w:r w:rsidRPr="00961C4C">
        <w:rPr>
          <w:rFonts w:ascii="Times New Roman" w:eastAsia="Times New Roman" w:hAnsi="Times New Roman" w:cs="Times New Roman"/>
          <w:color w:val="000000"/>
          <w:sz w:val="24"/>
          <w:szCs w:val="24"/>
          <w:lang w:val="x-none" w:eastAsia="x-none"/>
        </w:rPr>
        <w:t>муниципального района</w:t>
      </w:r>
    </w:p>
    <w:p w14:paraId="4B2AC94C"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t>Благовещенский район</w:t>
      </w:r>
    </w:p>
    <w:p w14:paraId="4379516F"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t>Республики Башкортостан</w:t>
      </w:r>
    </w:p>
    <w:p w14:paraId="2035ED96" w14:textId="77777777" w:rsidR="00961C4C" w:rsidRPr="00961C4C" w:rsidRDefault="00961C4C" w:rsidP="00961C4C">
      <w:p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961C4C">
        <w:rPr>
          <w:rFonts w:ascii="Times New Roman" w:eastAsia="Times New Roman" w:hAnsi="Times New Roman" w:cs="Times New Roman"/>
          <w:b/>
          <w:bCs/>
          <w:color w:val="000000"/>
          <w:sz w:val="24"/>
          <w:szCs w:val="24"/>
          <w:lang w:eastAsia="ru-RU"/>
        </w:rPr>
        <w:br/>
        <w:t>ПОРЯДОК ФОРМИРОВАНИЯ И ДЕЯТЕЛЬНОСТИ КОМИССИИ ПО ПРОВЕДЕНИЮ КОНКУРСНОГО ОТБОРА ИНИЦИАТИВНЫХ ПРОЕКТОВ</w:t>
      </w:r>
    </w:p>
    <w:p w14:paraId="4FE85A4C" w14:textId="77777777" w:rsidR="00961C4C" w:rsidRPr="00961C4C" w:rsidRDefault="00961C4C" w:rsidP="00961C4C">
      <w:pPr>
        <w:keepNext/>
        <w:keepLines/>
        <w:spacing w:after="240" w:line="240" w:lineRule="auto"/>
        <w:textAlignment w:val="baseline"/>
        <w:outlineLvl w:val="3"/>
        <w:rPr>
          <w:rFonts w:ascii="Times New Roman" w:eastAsia="Times New Roman" w:hAnsi="Times New Roman" w:cs="Times New Roman"/>
          <w:b/>
          <w:bCs/>
          <w:i/>
          <w:iCs/>
          <w:color w:val="000000"/>
          <w:sz w:val="24"/>
          <w:szCs w:val="24"/>
          <w:lang w:val="x-none"/>
        </w:rPr>
      </w:pPr>
    </w:p>
    <w:p w14:paraId="1FDD0867" w14:textId="77777777" w:rsidR="00961C4C" w:rsidRPr="00961C4C" w:rsidRDefault="00961C4C" w:rsidP="00961C4C">
      <w:pPr>
        <w:keepNext/>
        <w:keepLines/>
        <w:spacing w:after="240" w:line="240" w:lineRule="auto"/>
        <w:jc w:val="center"/>
        <w:textAlignment w:val="baseline"/>
        <w:outlineLvl w:val="3"/>
        <w:rPr>
          <w:rFonts w:ascii="Times New Roman" w:eastAsia="Times New Roman" w:hAnsi="Times New Roman" w:cs="Times New Roman"/>
          <w:b/>
          <w:bCs/>
          <w:iCs/>
          <w:color w:val="000000"/>
          <w:sz w:val="24"/>
          <w:szCs w:val="24"/>
          <w:lang w:val="x-none"/>
        </w:rPr>
      </w:pPr>
      <w:r w:rsidRPr="00961C4C">
        <w:rPr>
          <w:rFonts w:ascii="Times New Roman" w:eastAsia="Times New Roman" w:hAnsi="Times New Roman" w:cs="Times New Roman"/>
          <w:b/>
          <w:bCs/>
          <w:iCs/>
          <w:color w:val="000000"/>
          <w:sz w:val="24"/>
          <w:szCs w:val="24"/>
          <w:lang w:val="x-none"/>
        </w:rPr>
        <w:t>I. Общие положения</w:t>
      </w:r>
    </w:p>
    <w:p w14:paraId="7D981561"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1.1. Настоящий Порядок определяет порядок формирования и деятельности комиссии по проведению конкурсного отбора (далее - конкурсная комиссия).</w:t>
      </w:r>
    </w:p>
    <w:p w14:paraId="4E7932C2"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1.2. Конкурсная комиссия в своей деятельности руководствуется нормативными правовыми актами Российской Федерации и Республики Башкортостан, Уставом сельского поселения Октябрьский сельсовет муниципального района Благовещенский район Республики Башкортостан, иными муниципальными правовыми актами сельского поселения Октябрьский сельсовет муниципального района Благовещенский район Республики Башкортостан, настоящим Порядком.</w:t>
      </w:r>
    </w:p>
    <w:p w14:paraId="1A9D1485" w14:textId="77777777" w:rsidR="00961C4C" w:rsidRPr="00961C4C" w:rsidRDefault="00961C4C" w:rsidP="00961C4C">
      <w:pPr>
        <w:keepNext/>
        <w:keepLines/>
        <w:spacing w:after="240" w:line="240" w:lineRule="auto"/>
        <w:jc w:val="center"/>
        <w:textAlignment w:val="baseline"/>
        <w:outlineLvl w:val="3"/>
        <w:rPr>
          <w:rFonts w:ascii="Times New Roman" w:eastAsia="Times New Roman" w:hAnsi="Times New Roman" w:cs="Times New Roman"/>
          <w:b/>
          <w:bCs/>
          <w:iCs/>
          <w:color w:val="000000"/>
          <w:sz w:val="24"/>
          <w:szCs w:val="24"/>
          <w:lang w:val="x-none"/>
        </w:rPr>
      </w:pPr>
      <w:r w:rsidRPr="00961C4C">
        <w:rPr>
          <w:rFonts w:ascii="Times New Roman" w:eastAsia="Times New Roman" w:hAnsi="Times New Roman" w:cs="Times New Roman"/>
          <w:b/>
          <w:bCs/>
          <w:i/>
          <w:iCs/>
          <w:color w:val="000000"/>
          <w:sz w:val="24"/>
          <w:szCs w:val="24"/>
          <w:lang w:val="x-none"/>
        </w:rPr>
        <w:br/>
      </w:r>
      <w:r w:rsidRPr="00961C4C">
        <w:rPr>
          <w:rFonts w:ascii="Times New Roman" w:eastAsia="Times New Roman" w:hAnsi="Times New Roman" w:cs="Times New Roman"/>
          <w:b/>
          <w:bCs/>
          <w:iCs/>
          <w:color w:val="000000"/>
          <w:sz w:val="24"/>
          <w:szCs w:val="24"/>
          <w:lang w:val="x-none"/>
        </w:rPr>
        <w:t>II. Задачи и функции конкурсной комиссии</w:t>
      </w:r>
    </w:p>
    <w:p w14:paraId="1728F634"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2.1.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сельского поселения Октябрьский сельсовет муниципального района Благовещенский район Республики Башкортостан, в целях реализации победившего (победивших) инициативного проекта (инициативных проектов). </w:t>
      </w:r>
    </w:p>
    <w:p w14:paraId="1979F219"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2.2. Основными функциями конкурсной комиссии являются:</w:t>
      </w:r>
      <w:r w:rsidRPr="00961C4C">
        <w:rPr>
          <w:rFonts w:ascii="Times New Roman" w:eastAsia="Times New Roman" w:hAnsi="Times New Roman" w:cs="Times New Roman"/>
          <w:color w:val="000000"/>
          <w:sz w:val="24"/>
          <w:szCs w:val="24"/>
          <w:lang w:eastAsia="ru-RU"/>
        </w:rPr>
        <w:br/>
        <w:t>1) рассмотрение и оценка представленных для участия в конкурсе инициативных проектов в соответствии с критериями конкурсного отбора, их предметным содержанием и балльными значениями, определенными в соответствии с Положением об инициативных проектах на территории сельского поселения Октябрьский сельсовет муниципального района Благовещенский район Республики Башкортостан;</w:t>
      </w:r>
      <w:r w:rsidRPr="00961C4C">
        <w:rPr>
          <w:rFonts w:ascii="Times New Roman" w:eastAsia="Times New Roman" w:hAnsi="Times New Roman" w:cs="Times New Roman"/>
          <w:color w:val="000000"/>
          <w:sz w:val="24"/>
          <w:szCs w:val="24"/>
          <w:lang w:eastAsia="ru-RU"/>
        </w:rPr>
        <w:br/>
        <w:t>2)определение победителей конкурса.</w:t>
      </w:r>
    </w:p>
    <w:p w14:paraId="76496E50" w14:textId="77777777" w:rsidR="00961C4C" w:rsidRPr="00961C4C" w:rsidRDefault="00961C4C" w:rsidP="00961C4C">
      <w:pPr>
        <w:spacing w:after="0" w:line="240" w:lineRule="auto"/>
        <w:jc w:val="both"/>
        <w:textAlignment w:val="baseline"/>
        <w:rPr>
          <w:rFonts w:ascii="Times New Roman" w:eastAsia="Times New Roman" w:hAnsi="Times New Roman" w:cs="Times New Roman"/>
          <w:color w:val="000000"/>
          <w:sz w:val="24"/>
          <w:szCs w:val="24"/>
          <w:lang w:eastAsia="ru-RU"/>
        </w:rPr>
      </w:pPr>
    </w:p>
    <w:p w14:paraId="7A19ECF8" w14:textId="77777777" w:rsidR="00961C4C" w:rsidRPr="00961C4C" w:rsidRDefault="00961C4C" w:rsidP="00961C4C">
      <w:pPr>
        <w:keepNext/>
        <w:keepLines/>
        <w:spacing w:after="240" w:line="240" w:lineRule="auto"/>
        <w:jc w:val="center"/>
        <w:textAlignment w:val="baseline"/>
        <w:outlineLvl w:val="3"/>
        <w:rPr>
          <w:rFonts w:ascii="Times New Roman" w:eastAsia="Times New Roman" w:hAnsi="Times New Roman" w:cs="Times New Roman"/>
          <w:b/>
          <w:bCs/>
          <w:iCs/>
          <w:color w:val="000000"/>
          <w:sz w:val="24"/>
          <w:szCs w:val="24"/>
          <w:lang w:val="x-none"/>
        </w:rPr>
      </w:pPr>
      <w:r w:rsidRPr="00961C4C">
        <w:rPr>
          <w:rFonts w:ascii="Times New Roman" w:eastAsia="Times New Roman" w:hAnsi="Times New Roman" w:cs="Times New Roman"/>
          <w:b/>
          <w:bCs/>
          <w:iCs/>
          <w:color w:val="000000"/>
          <w:sz w:val="24"/>
          <w:szCs w:val="24"/>
          <w:lang w:val="x-none"/>
        </w:rPr>
        <w:t>III. Порядок деятельности конкурсной комиссии</w:t>
      </w:r>
    </w:p>
    <w:p w14:paraId="4FA4D450"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w:t>
      </w:r>
      <w:r w:rsidRPr="00961C4C">
        <w:rPr>
          <w:rFonts w:ascii="Times New Roman" w:eastAsia="Times New Roman" w:hAnsi="Times New Roman" w:cs="Times New Roman"/>
          <w:color w:val="000000"/>
          <w:sz w:val="24"/>
          <w:szCs w:val="24"/>
          <w:lang w:eastAsia="ru-RU"/>
        </w:rPr>
        <w:tab/>
        <w:t>3.1. Состав конкурсной комиссии формируется Администрацией сельского поселения Октябрьский сельсовет муниципального района Благовещенский район Республики Башкортостан и утверждается правовым актом Администрации сельского поселения Октябрьский сельсовет муниципального района Благовещенский район Республики Башкортостан.</w:t>
      </w:r>
    </w:p>
    <w:p w14:paraId="0171E266"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При этом не менее половины от общего числа членов конкурсной комиссии должны быть назначены на основе предложений Совета сельского поселения Октябрьский сельсовет муниципального района Благовещенский район Республики Башкортостан.</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 xml:space="preserve">3.2. В состав конкурсной комиссии входят председатель конкурсной комиссии, заместитель председателя конкурсной комиссии, секретарь конкурсной комиссии и иные </w:t>
      </w:r>
      <w:r w:rsidRPr="00961C4C">
        <w:rPr>
          <w:rFonts w:ascii="Times New Roman" w:eastAsia="Times New Roman" w:hAnsi="Times New Roman" w:cs="Times New Roman"/>
          <w:color w:val="000000"/>
          <w:sz w:val="24"/>
          <w:szCs w:val="24"/>
          <w:lang w:eastAsia="ru-RU"/>
        </w:rPr>
        <w:lastRenderedPageBreak/>
        <w:t>члены конкурсной комиссии.</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Конкурсную комиссию возглавляет глава сельского поселения Октябрьский сельсовет муниципального района Благовещенский район Республики Башкортостан.</w:t>
      </w:r>
    </w:p>
    <w:p w14:paraId="090714A9"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Состав конкурсной комиссии должен составлять не менее 5 человек.</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3.3. Председатель конкурсной комиссии:</w:t>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r>
      <w:r w:rsidRPr="00961C4C">
        <w:rPr>
          <w:rFonts w:ascii="Times New Roman" w:eastAsia="Times New Roman" w:hAnsi="Times New Roman" w:cs="Times New Roman"/>
          <w:color w:val="000000"/>
          <w:sz w:val="24"/>
          <w:szCs w:val="24"/>
          <w:lang w:eastAsia="ru-RU"/>
        </w:rPr>
        <w:tab/>
        <w:t>1) организует работу конкурсной комиссии;</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2) председательствует на заседаниях конкурсной комиссии;</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3) определяет время, место и дату заседания конкурсной комиссии;</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4) дает поручения заместителю председателя конкурсной комиссии, секретарю конкурсной комиссии и иным членам конкурсной комиссии;</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5) осуществляет контроль за реализацией принятых конкурсной комиссией решений.</w:t>
      </w:r>
    </w:p>
    <w:p w14:paraId="6FB0544F"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3.4. В случае отсутствия председателя конкурсной комиссии его полномочия осуществляет по его поручению заместитель председателя конкурсной комиссии.</w:t>
      </w:r>
    </w:p>
    <w:p w14:paraId="5A9F59E4"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3.5. Секретарь конкурсной комиссии:</w:t>
      </w:r>
    </w:p>
    <w:p w14:paraId="2E485360"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1) подготавливает материалы к заседанию конкурсной комиссии;</w:t>
      </w:r>
      <w:r w:rsidRPr="00961C4C">
        <w:rPr>
          <w:rFonts w:ascii="Times New Roman" w:eastAsia="Times New Roman" w:hAnsi="Times New Roman" w:cs="Times New Roman"/>
          <w:color w:val="000000"/>
          <w:sz w:val="24"/>
          <w:szCs w:val="24"/>
          <w:lang w:eastAsia="ru-RU"/>
        </w:rPr>
        <w:br/>
        <w:t>2) информирует членов конкурсной комиссии о дате, времени и месте проведения заседания конкурсной комиссии.</w:t>
      </w:r>
    </w:p>
    <w:p w14:paraId="27B351A8"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 ведет и оформляет протоколы заседаний конкурсной комиссии;</w:t>
      </w:r>
      <w:r w:rsidRPr="00961C4C">
        <w:rPr>
          <w:rFonts w:ascii="Times New Roman" w:eastAsia="Times New Roman" w:hAnsi="Times New Roman" w:cs="Times New Roman"/>
          <w:color w:val="000000"/>
          <w:sz w:val="24"/>
          <w:szCs w:val="24"/>
          <w:lang w:eastAsia="ru-RU"/>
        </w:rPr>
        <w:b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14:paraId="25507452"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3.6. Члены конкурсной комиссии участвуют в заседаниях конкурсной комиссии и принятии решений.</w:t>
      </w:r>
    </w:p>
    <w:p w14:paraId="1A8B42E9"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3.7. Основной формой работы конкурсной комиссии являются заседания конкурсной комиссии. О дате и времени заседания конкурсной комиссии ее члены уведомляются не позднее чем за пять рабочих дней до его проведения.</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3.8.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14:paraId="6B92A54E"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 xml:space="preserve">    3.9. По итогам заседания конкурсной комиссией принимается решение об определении победителей конкурса.</w:t>
      </w:r>
    </w:p>
    <w:p w14:paraId="73DC982B"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3.10. Решения конкурсной комиссии принимаются путем проведения открытого голосования большинством голосов от числа присутствующих на заседании конкурсной комиссии. В случае равенства голосов голос председательствующего на заседании конкурсной комиссии является решающим.</w:t>
      </w:r>
      <w:r w:rsidRPr="00961C4C">
        <w:rPr>
          <w:rFonts w:ascii="Times New Roman" w:eastAsia="Times New Roman" w:hAnsi="Times New Roman" w:cs="Times New Roman"/>
          <w:color w:val="000000"/>
          <w:sz w:val="24"/>
          <w:szCs w:val="24"/>
          <w:lang w:eastAsia="ru-RU"/>
        </w:rPr>
        <w:br/>
      </w:r>
      <w:r w:rsidRPr="00961C4C">
        <w:rPr>
          <w:rFonts w:ascii="Times New Roman" w:eastAsia="Times New Roman" w:hAnsi="Times New Roman" w:cs="Times New Roman"/>
          <w:color w:val="000000"/>
          <w:sz w:val="24"/>
          <w:szCs w:val="24"/>
          <w:lang w:eastAsia="ru-RU"/>
        </w:rPr>
        <w:tab/>
        <w:t>3.11.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w:t>
      </w:r>
    </w:p>
    <w:p w14:paraId="70C6AD1E" w14:textId="77777777" w:rsidR="00961C4C" w:rsidRPr="00961C4C" w:rsidRDefault="00961C4C" w:rsidP="00961C4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3.12. Решение конкурсной комиссии в срок не позднее 5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секретарем конкурсной комиссии и всеми членами конкурсной комиссии, присутствовавшими на заседании.</w:t>
      </w:r>
    </w:p>
    <w:p w14:paraId="10EC4FB6" w14:textId="77777777" w:rsidR="00961C4C" w:rsidRPr="00961C4C" w:rsidRDefault="00961C4C" w:rsidP="00961C4C">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14:paraId="54BABDAD" w14:textId="77777777" w:rsidR="00961C4C" w:rsidRPr="00961C4C" w:rsidRDefault="00961C4C" w:rsidP="00961C4C">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tab/>
        <w:t>3.13.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14:paraId="1B0B7768" w14:textId="77777777" w:rsidR="00961C4C" w:rsidRPr="00961C4C" w:rsidRDefault="00961C4C" w:rsidP="00961C4C">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61C4C">
        <w:rPr>
          <w:rFonts w:ascii="Times New Roman" w:eastAsia="Times New Roman" w:hAnsi="Times New Roman" w:cs="Times New Roman"/>
          <w:color w:val="000000"/>
          <w:sz w:val="24"/>
          <w:szCs w:val="24"/>
          <w:lang w:eastAsia="ru-RU"/>
        </w:rPr>
        <w:lastRenderedPageBreak/>
        <w:tab/>
        <w:t>3.14. Организационное обеспечение деятельности конкурсной комиссии осуществляет Администрация сельского поселения Октябрьский сельсовет муниципального района Благовещенский район Республики Башкортостан.</w:t>
      </w:r>
    </w:p>
    <w:p w14:paraId="21F0974A" w14:textId="77777777" w:rsidR="00961C4C" w:rsidRPr="00961C4C" w:rsidRDefault="00961C4C" w:rsidP="00961C4C">
      <w:pPr>
        <w:spacing w:after="0" w:line="240" w:lineRule="auto"/>
        <w:textAlignment w:val="baseline"/>
        <w:rPr>
          <w:rFonts w:ascii="Times New Roman" w:eastAsia="Times New Roman" w:hAnsi="Times New Roman" w:cs="Times New Roman"/>
          <w:color w:val="000000"/>
          <w:sz w:val="24"/>
          <w:szCs w:val="24"/>
          <w:lang w:eastAsia="ru-RU"/>
        </w:rPr>
      </w:pPr>
    </w:p>
    <w:p w14:paraId="25E8C8CD"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p w14:paraId="6E6C2EEC" w14:textId="77777777" w:rsidR="00961C4C" w:rsidRPr="00961C4C" w:rsidRDefault="00961C4C" w:rsidP="00961C4C">
      <w:pPr>
        <w:keepNext/>
        <w:spacing w:after="0" w:line="240" w:lineRule="auto"/>
        <w:ind w:left="480" w:firstLine="708"/>
        <w:textAlignment w:val="baseline"/>
        <w:outlineLvl w:val="2"/>
        <w:rPr>
          <w:rFonts w:ascii="Times New Roman" w:eastAsia="Times New Roman" w:hAnsi="Times New Roman" w:cs="Times New Roman"/>
          <w:color w:val="000000"/>
          <w:sz w:val="24"/>
          <w:szCs w:val="24"/>
          <w:lang w:val="x-none" w:eastAsia="x-none"/>
        </w:rPr>
      </w:pPr>
      <w:r w:rsidRPr="00961C4C">
        <w:rPr>
          <w:rFonts w:ascii="Bashkort" w:eastAsia="Times New Roman" w:hAnsi="Bashkort" w:cs="Times New Roman"/>
          <w:b/>
          <w:color w:val="000000"/>
          <w:sz w:val="24"/>
          <w:szCs w:val="24"/>
          <w:lang w:val="x-none" w:eastAsia="x-none"/>
        </w:rPr>
        <w:br w:type="page"/>
      </w:r>
      <w:r w:rsidRPr="00961C4C">
        <w:rPr>
          <w:rFonts w:ascii="Bashkort" w:eastAsia="Times New Roman" w:hAnsi="Bashkort" w:cs="Times New Roman"/>
          <w:b/>
          <w:color w:val="000000"/>
          <w:sz w:val="24"/>
          <w:szCs w:val="24"/>
          <w:lang w:eastAsia="x-none"/>
        </w:rPr>
        <w:lastRenderedPageBreak/>
        <w:t xml:space="preserve">                               </w:t>
      </w:r>
      <w:r w:rsidRPr="00961C4C">
        <w:rPr>
          <w:rFonts w:ascii="Times New Roman" w:eastAsia="Times New Roman" w:hAnsi="Times New Roman" w:cs="Times New Roman"/>
          <w:color w:val="000000"/>
          <w:sz w:val="24"/>
          <w:szCs w:val="24"/>
          <w:lang w:val="x-none" w:eastAsia="x-none"/>
        </w:rPr>
        <w:t xml:space="preserve">Приложение № </w:t>
      </w:r>
      <w:r w:rsidRPr="00961C4C">
        <w:rPr>
          <w:rFonts w:ascii="Times New Roman" w:eastAsia="Times New Roman" w:hAnsi="Times New Roman" w:cs="Times New Roman"/>
          <w:color w:val="000000"/>
          <w:sz w:val="24"/>
          <w:szCs w:val="24"/>
          <w:lang w:eastAsia="x-none"/>
        </w:rPr>
        <w:t>5</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к Положению</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об инициативных проектах</w:t>
      </w:r>
      <w:r w:rsidRPr="00961C4C">
        <w:rPr>
          <w:rFonts w:ascii="Times New Roman" w:eastAsia="Times New Roman" w:hAnsi="Times New Roman" w:cs="Times New Roman"/>
          <w:color w:val="000000"/>
          <w:sz w:val="24"/>
          <w:szCs w:val="24"/>
          <w:lang w:val="x-none" w:eastAsia="x-none"/>
        </w:rPr>
        <w:br/>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 xml:space="preserve">на территории </w:t>
      </w:r>
    </w:p>
    <w:p w14:paraId="4750F464" w14:textId="77777777" w:rsidR="00961C4C" w:rsidRPr="00961C4C" w:rsidRDefault="00961C4C" w:rsidP="00961C4C">
      <w:pPr>
        <w:keepNext/>
        <w:spacing w:after="0" w:line="240" w:lineRule="auto"/>
        <w:ind w:left="4956" w:firstLine="708"/>
        <w:textAlignment w:val="baseline"/>
        <w:outlineLvl w:val="2"/>
        <w:rPr>
          <w:rFonts w:ascii="Times New Roman" w:eastAsia="Times New Roman" w:hAnsi="Times New Roman" w:cs="Times New Roman"/>
          <w:color w:val="000000"/>
          <w:sz w:val="24"/>
          <w:szCs w:val="24"/>
          <w:lang w:val="x-none" w:eastAsia="x-none"/>
        </w:rPr>
      </w:pPr>
      <w:r w:rsidRPr="00961C4C">
        <w:rPr>
          <w:rFonts w:ascii="Times New Roman" w:eastAsia="Times New Roman" w:hAnsi="Times New Roman" w:cs="Times New Roman"/>
          <w:color w:val="000000"/>
          <w:sz w:val="24"/>
          <w:szCs w:val="24"/>
          <w:lang w:val="x-none" w:eastAsia="x-none"/>
        </w:rPr>
        <w:t>сельского поселения</w:t>
      </w:r>
      <w:r w:rsidRPr="00961C4C">
        <w:rPr>
          <w:rFonts w:ascii="Times New Roman" w:eastAsia="Times New Roman" w:hAnsi="Times New Roman" w:cs="Times New Roman"/>
          <w:color w:val="000000"/>
          <w:sz w:val="24"/>
          <w:szCs w:val="24"/>
          <w:lang w:val="x-none" w:eastAsia="x-none"/>
        </w:rPr>
        <w:tab/>
      </w:r>
    </w:p>
    <w:p w14:paraId="07BC8676" w14:textId="77777777" w:rsidR="00961C4C" w:rsidRPr="00961C4C" w:rsidRDefault="00961C4C" w:rsidP="00961C4C">
      <w:pPr>
        <w:keepNext/>
        <w:spacing w:after="0" w:line="240" w:lineRule="auto"/>
        <w:ind w:left="4956" w:firstLine="708"/>
        <w:textAlignment w:val="baseline"/>
        <w:outlineLvl w:val="2"/>
        <w:rPr>
          <w:rFonts w:ascii="Times New Roman" w:eastAsia="Times New Roman" w:hAnsi="Times New Roman" w:cs="Times New Roman"/>
          <w:color w:val="000000"/>
          <w:sz w:val="24"/>
          <w:szCs w:val="24"/>
          <w:lang w:val="x-none" w:eastAsia="x-none"/>
        </w:rPr>
      </w:pPr>
      <w:r w:rsidRPr="00961C4C">
        <w:rPr>
          <w:rFonts w:ascii="Times New Roman" w:eastAsia="Times New Roman" w:hAnsi="Times New Roman" w:cs="Times New Roman"/>
          <w:color w:val="000000"/>
          <w:sz w:val="24"/>
          <w:szCs w:val="24"/>
          <w:lang w:eastAsia="x-none"/>
        </w:rPr>
        <w:t>Октябрьский</w:t>
      </w:r>
      <w:r w:rsidRPr="00961C4C">
        <w:rPr>
          <w:rFonts w:ascii="Times New Roman" w:eastAsia="Times New Roman" w:hAnsi="Times New Roman" w:cs="Times New Roman"/>
          <w:color w:val="000000"/>
          <w:sz w:val="24"/>
          <w:szCs w:val="24"/>
          <w:lang w:val="x-none" w:eastAsia="x-none"/>
        </w:rPr>
        <w:t xml:space="preserve"> сельсовет</w:t>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r>
      <w:r w:rsidRPr="00961C4C">
        <w:rPr>
          <w:rFonts w:ascii="Times New Roman" w:eastAsia="Times New Roman" w:hAnsi="Times New Roman" w:cs="Times New Roman"/>
          <w:color w:val="000000"/>
          <w:sz w:val="24"/>
          <w:szCs w:val="24"/>
          <w:lang w:val="x-none" w:eastAsia="x-none"/>
        </w:rPr>
        <w:tab/>
        <w:t>муниципального района</w:t>
      </w:r>
    </w:p>
    <w:p w14:paraId="667F0015"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t>Благовещенский район</w:t>
      </w:r>
    </w:p>
    <w:p w14:paraId="31330DB5"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r>
      <w:r w:rsidRPr="00961C4C">
        <w:rPr>
          <w:rFonts w:ascii="Times New Roman" w:eastAsia="Times New Roman" w:hAnsi="Times New Roman" w:cs="Times New Roman"/>
          <w:sz w:val="24"/>
          <w:szCs w:val="24"/>
          <w:lang w:eastAsia="ru-RU"/>
        </w:rPr>
        <w:tab/>
        <w:t>Республики Башкортостан</w:t>
      </w:r>
    </w:p>
    <w:p w14:paraId="0EA197B2"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p>
    <w:p w14:paraId="68455151" w14:textId="77777777" w:rsidR="00961C4C" w:rsidRPr="00961C4C" w:rsidRDefault="00961C4C" w:rsidP="00961C4C">
      <w:pPr>
        <w:spacing w:after="0" w:line="240" w:lineRule="auto"/>
        <w:jc w:val="center"/>
        <w:rPr>
          <w:rFonts w:ascii="Times New Roman" w:eastAsia="Times New Roman" w:hAnsi="Times New Roman" w:cs="Times New Roman"/>
          <w:b/>
          <w:color w:val="000000"/>
          <w:sz w:val="24"/>
          <w:szCs w:val="24"/>
          <w:lang w:eastAsia="ru-RU"/>
        </w:rPr>
      </w:pPr>
      <w:r w:rsidRPr="00961C4C">
        <w:rPr>
          <w:rFonts w:ascii="Times New Roman" w:eastAsia="Times New Roman" w:hAnsi="Times New Roman" w:cs="Times New Roman"/>
          <w:b/>
          <w:color w:val="000000"/>
          <w:sz w:val="24"/>
          <w:szCs w:val="24"/>
          <w:lang w:eastAsia="ru-RU"/>
        </w:rPr>
        <w:t>БАЛЬНАЯ ШКАЛА ОЦЕНКИ ИНИЦИАТИВНЫХ ПРОЕКТОВ НА ТЕРРИТОРИИ СЕЛЬСКОГО ПОСЕЛЕНИЯ ОКТЯБРЬСКИЙ СЕЛЬСОВЕТ МУНИЦИПАЛЬНОГО РАЙОНА БЛАГОВЕЩЕНСКИЙ РАЙОН РЕСПУБЛИКИ БАШКОРТОСТАН</w:t>
      </w:r>
    </w:p>
    <w:p w14:paraId="464D7F78" w14:textId="77777777" w:rsidR="00961C4C" w:rsidRPr="00961C4C" w:rsidRDefault="00961C4C" w:rsidP="00961C4C">
      <w:pPr>
        <w:spacing w:after="0" w:line="240" w:lineRule="auto"/>
        <w:rPr>
          <w:rFonts w:ascii="Times New Roman" w:eastAsia="Times New Roman" w:hAnsi="Times New Roman" w:cs="Times New Roman"/>
          <w:color w:val="000000"/>
          <w:sz w:val="24"/>
          <w:szCs w:val="24"/>
          <w:lang w:eastAsia="ru-RU"/>
        </w:rPr>
      </w:pPr>
    </w:p>
    <w:p w14:paraId="261FFFC7" w14:textId="77777777" w:rsidR="00961C4C" w:rsidRPr="00961C4C" w:rsidRDefault="00961C4C" w:rsidP="00961C4C">
      <w:pPr>
        <w:spacing w:after="0" w:line="240" w:lineRule="auto"/>
        <w:jc w:val="right"/>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656"/>
        <w:gridCol w:w="3125"/>
      </w:tblGrid>
      <w:tr w:rsidR="00961C4C" w:rsidRPr="00961C4C" w14:paraId="54553C7B" w14:textId="77777777" w:rsidTr="00070F8F">
        <w:tc>
          <w:tcPr>
            <w:tcW w:w="566" w:type="dxa"/>
          </w:tcPr>
          <w:p w14:paraId="34A43F53" w14:textId="77777777" w:rsidR="00961C4C" w:rsidRPr="00961C4C" w:rsidRDefault="00961C4C" w:rsidP="00961C4C">
            <w:pPr>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val="en-US" w:eastAsia="ru-RU"/>
              </w:rPr>
              <w:t>N</w:t>
            </w:r>
          </w:p>
        </w:tc>
        <w:tc>
          <w:tcPr>
            <w:tcW w:w="5821" w:type="dxa"/>
          </w:tcPr>
          <w:p w14:paraId="1C1E1850" w14:textId="77777777" w:rsidR="00961C4C" w:rsidRPr="00961C4C" w:rsidRDefault="00961C4C" w:rsidP="00961C4C">
            <w:pPr>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НАИМЕНОВАНИЕ ПОКАЗАТЕЛЕЙ</w:t>
            </w:r>
          </w:p>
        </w:tc>
        <w:tc>
          <w:tcPr>
            <w:tcW w:w="3184" w:type="dxa"/>
          </w:tcPr>
          <w:p w14:paraId="499781A4" w14:textId="77777777" w:rsidR="00961C4C" w:rsidRPr="00961C4C" w:rsidRDefault="00961C4C" w:rsidP="00961C4C">
            <w:pPr>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КОЛИЧЕСТВО БАЛЛОВ</w:t>
            </w:r>
          </w:p>
        </w:tc>
      </w:tr>
      <w:tr w:rsidR="00961C4C" w:rsidRPr="00961C4C" w14:paraId="12BA01FB" w14:textId="77777777" w:rsidTr="00070F8F">
        <w:tc>
          <w:tcPr>
            <w:tcW w:w="566" w:type="dxa"/>
          </w:tcPr>
          <w:p w14:paraId="64FE1498" w14:textId="77777777" w:rsidR="00961C4C" w:rsidRPr="00961C4C" w:rsidRDefault="00961C4C" w:rsidP="00961C4C">
            <w:pPr>
              <w:spacing w:after="0" w:line="240" w:lineRule="auto"/>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1</w:t>
            </w:r>
          </w:p>
        </w:tc>
        <w:tc>
          <w:tcPr>
            <w:tcW w:w="9005" w:type="dxa"/>
            <w:gridSpan w:val="2"/>
          </w:tcPr>
          <w:p w14:paraId="02690A3A"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b/>
                <w:sz w:val="24"/>
                <w:szCs w:val="24"/>
                <w:lang w:eastAsia="ru-RU"/>
              </w:rPr>
              <w:t>Вклад участников реализации проекта в его финансирование, в том числе:</w:t>
            </w:r>
          </w:p>
        </w:tc>
      </w:tr>
      <w:tr w:rsidR="00961C4C" w:rsidRPr="00961C4C" w14:paraId="2473A5EC" w14:textId="77777777" w:rsidTr="00070F8F">
        <w:tc>
          <w:tcPr>
            <w:tcW w:w="566" w:type="dxa"/>
          </w:tcPr>
          <w:p w14:paraId="04EAA26D"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1.1</w:t>
            </w:r>
          </w:p>
        </w:tc>
        <w:tc>
          <w:tcPr>
            <w:tcW w:w="5821" w:type="dxa"/>
          </w:tcPr>
          <w:p w14:paraId="3865E878"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Средства бюджета сельского поселения Октябрьский сельсовет муниципального района Благовещенский район Республики Башкортостан для реализации инициативного проекта</w:t>
            </w:r>
          </w:p>
        </w:tc>
        <w:tc>
          <w:tcPr>
            <w:tcW w:w="3184" w:type="dxa"/>
          </w:tcPr>
          <w:p w14:paraId="38941843"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от 0 до 5</w:t>
            </w:r>
          </w:p>
        </w:tc>
      </w:tr>
      <w:tr w:rsidR="00961C4C" w:rsidRPr="00961C4C" w14:paraId="30FAB039" w14:textId="77777777" w:rsidTr="00070F8F">
        <w:tc>
          <w:tcPr>
            <w:tcW w:w="566" w:type="dxa"/>
          </w:tcPr>
          <w:p w14:paraId="03B11193"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1.2</w:t>
            </w:r>
          </w:p>
        </w:tc>
        <w:tc>
          <w:tcPr>
            <w:tcW w:w="5821" w:type="dxa"/>
          </w:tcPr>
          <w:p w14:paraId="3AFBE8C7"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Объем инициативных платежей, обеспечиваемый инициатором проекта</w:t>
            </w:r>
          </w:p>
        </w:tc>
        <w:tc>
          <w:tcPr>
            <w:tcW w:w="3184" w:type="dxa"/>
          </w:tcPr>
          <w:p w14:paraId="6D1DF2DB"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от 0 до 5</w:t>
            </w:r>
          </w:p>
        </w:tc>
      </w:tr>
      <w:tr w:rsidR="00961C4C" w:rsidRPr="00961C4C" w14:paraId="26FDCF5A" w14:textId="77777777" w:rsidTr="00070F8F">
        <w:tc>
          <w:tcPr>
            <w:tcW w:w="566" w:type="dxa"/>
          </w:tcPr>
          <w:p w14:paraId="1C474D81"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1.3</w:t>
            </w:r>
          </w:p>
        </w:tc>
        <w:tc>
          <w:tcPr>
            <w:tcW w:w="5821" w:type="dxa"/>
          </w:tcPr>
          <w:p w14:paraId="76751CAF"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Объем имущественного и (или) трудового участия, обеспечиваемый инициатором проекта</w:t>
            </w:r>
          </w:p>
        </w:tc>
        <w:tc>
          <w:tcPr>
            <w:tcW w:w="3184" w:type="dxa"/>
          </w:tcPr>
          <w:p w14:paraId="05DA6914"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от 0 до 5</w:t>
            </w:r>
          </w:p>
        </w:tc>
      </w:tr>
      <w:tr w:rsidR="00961C4C" w:rsidRPr="00961C4C" w14:paraId="31E5CBAD" w14:textId="77777777" w:rsidTr="00070F8F">
        <w:tc>
          <w:tcPr>
            <w:tcW w:w="566" w:type="dxa"/>
          </w:tcPr>
          <w:p w14:paraId="7208742D" w14:textId="77777777" w:rsidR="00961C4C" w:rsidRPr="00961C4C" w:rsidRDefault="00961C4C" w:rsidP="00961C4C">
            <w:pPr>
              <w:spacing w:after="0" w:line="240" w:lineRule="auto"/>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2</w:t>
            </w:r>
          </w:p>
        </w:tc>
        <w:tc>
          <w:tcPr>
            <w:tcW w:w="9005" w:type="dxa"/>
            <w:gridSpan w:val="2"/>
          </w:tcPr>
          <w:p w14:paraId="495DE34D" w14:textId="77777777" w:rsidR="00961C4C" w:rsidRPr="00961C4C" w:rsidRDefault="00961C4C" w:rsidP="00961C4C">
            <w:pPr>
              <w:spacing w:after="0" w:line="240" w:lineRule="auto"/>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Социальная и экономическая эффективность реализации проекта, в том числе:</w:t>
            </w:r>
          </w:p>
        </w:tc>
      </w:tr>
      <w:tr w:rsidR="00961C4C" w:rsidRPr="00961C4C" w14:paraId="5F1BB1F9" w14:textId="77777777" w:rsidTr="00070F8F">
        <w:tc>
          <w:tcPr>
            <w:tcW w:w="566" w:type="dxa"/>
          </w:tcPr>
          <w:p w14:paraId="57C3895B"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2.1</w:t>
            </w:r>
          </w:p>
        </w:tc>
        <w:tc>
          <w:tcPr>
            <w:tcW w:w="5821" w:type="dxa"/>
          </w:tcPr>
          <w:p w14:paraId="03795C47"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 xml:space="preserve">доля </w:t>
            </w:r>
            <w:proofErr w:type="spellStart"/>
            <w:r w:rsidRPr="00961C4C">
              <w:rPr>
                <w:rFonts w:ascii="Times New Roman" w:eastAsia="Times New Roman" w:hAnsi="Times New Roman" w:cs="Times New Roman"/>
                <w:sz w:val="24"/>
                <w:szCs w:val="24"/>
                <w:lang w:eastAsia="ru-RU"/>
              </w:rPr>
              <w:t>благополучателей</w:t>
            </w:r>
            <w:proofErr w:type="spellEnd"/>
            <w:r w:rsidRPr="00961C4C">
              <w:rPr>
                <w:rFonts w:ascii="Times New Roman" w:eastAsia="Times New Roman" w:hAnsi="Times New Roman" w:cs="Times New Roman"/>
                <w:sz w:val="24"/>
                <w:szCs w:val="24"/>
                <w:lang w:eastAsia="ru-RU"/>
              </w:rPr>
              <w:t xml:space="preserve"> в общей численности населения населенного пункта</w:t>
            </w:r>
          </w:p>
        </w:tc>
        <w:tc>
          <w:tcPr>
            <w:tcW w:w="3184" w:type="dxa"/>
          </w:tcPr>
          <w:p w14:paraId="61D5B8B4"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от 0 до 5</w:t>
            </w:r>
          </w:p>
        </w:tc>
      </w:tr>
      <w:tr w:rsidR="00961C4C" w:rsidRPr="00961C4C" w14:paraId="493B8E13" w14:textId="77777777" w:rsidTr="00070F8F">
        <w:tc>
          <w:tcPr>
            <w:tcW w:w="566" w:type="dxa"/>
          </w:tcPr>
          <w:p w14:paraId="44877C77"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2.2</w:t>
            </w:r>
          </w:p>
        </w:tc>
        <w:tc>
          <w:tcPr>
            <w:tcW w:w="5821" w:type="dxa"/>
          </w:tcPr>
          <w:p w14:paraId="1CBEC75C"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положительное воздействие результатов реализации проекта на состояние окружающей среды</w:t>
            </w:r>
          </w:p>
        </w:tc>
        <w:tc>
          <w:tcPr>
            <w:tcW w:w="3184" w:type="dxa"/>
          </w:tcPr>
          <w:p w14:paraId="5DF2DE00"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от 0 до 5</w:t>
            </w:r>
          </w:p>
        </w:tc>
      </w:tr>
      <w:tr w:rsidR="00961C4C" w:rsidRPr="00961C4C" w14:paraId="54170655" w14:textId="77777777" w:rsidTr="00070F8F">
        <w:tc>
          <w:tcPr>
            <w:tcW w:w="566" w:type="dxa"/>
          </w:tcPr>
          <w:p w14:paraId="0CC65435"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2.3</w:t>
            </w:r>
          </w:p>
        </w:tc>
        <w:tc>
          <w:tcPr>
            <w:tcW w:w="5821" w:type="dxa"/>
          </w:tcPr>
          <w:p w14:paraId="2F993EE9"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tc>
        <w:tc>
          <w:tcPr>
            <w:tcW w:w="3184" w:type="dxa"/>
          </w:tcPr>
          <w:p w14:paraId="250F3954"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от 0 до 5</w:t>
            </w:r>
          </w:p>
        </w:tc>
      </w:tr>
      <w:tr w:rsidR="00961C4C" w:rsidRPr="00961C4C" w14:paraId="48675A6F" w14:textId="77777777" w:rsidTr="00070F8F">
        <w:tc>
          <w:tcPr>
            <w:tcW w:w="566" w:type="dxa"/>
          </w:tcPr>
          <w:p w14:paraId="125ADB46" w14:textId="77777777" w:rsidR="00961C4C" w:rsidRPr="00961C4C" w:rsidRDefault="00961C4C" w:rsidP="00961C4C">
            <w:pPr>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3</w:t>
            </w:r>
          </w:p>
        </w:tc>
        <w:tc>
          <w:tcPr>
            <w:tcW w:w="9005" w:type="dxa"/>
            <w:gridSpan w:val="2"/>
          </w:tcPr>
          <w:p w14:paraId="429AD197" w14:textId="77777777" w:rsidR="00961C4C" w:rsidRPr="00961C4C" w:rsidRDefault="00961C4C" w:rsidP="00961C4C">
            <w:pPr>
              <w:spacing w:after="0" w:line="240" w:lineRule="auto"/>
              <w:jc w:val="center"/>
              <w:rPr>
                <w:rFonts w:ascii="Times New Roman" w:eastAsia="Times New Roman" w:hAnsi="Times New Roman" w:cs="Times New Roman"/>
                <w:b/>
                <w:sz w:val="24"/>
                <w:szCs w:val="24"/>
                <w:lang w:eastAsia="ru-RU"/>
              </w:rPr>
            </w:pPr>
            <w:r w:rsidRPr="00961C4C">
              <w:rPr>
                <w:rFonts w:ascii="Times New Roman" w:eastAsia="Times New Roman" w:hAnsi="Times New Roman" w:cs="Times New Roman"/>
                <w:b/>
                <w:sz w:val="24"/>
                <w:szCs w:val="24"/>
                <w:lang w:eastAsia="ru-RU"/>
              </w:rPr>
              <w:t>Степень участия населения населенного пункта в определении и решении проблемы, заявленной в проекте, в том числе:</w:t>
            </w:r>
          </w:p>
        </w:tc>
      </w:tr>
      <w:tr w:rsidR="00961C4C" w:rsidRPr="00961C4C" w14:paraId="4183ACB5" w14:textId="77777777" w:rsidTr="00070F8F">
        <w:tc>
          <w:tcPr>
            <w:tcW w:w="566" w:type="dxa"/>
          </w:tcPr>
          <w:p w14:paraId="4005203A"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3.1</w:t>
            </w:r>
          </w:p>
        </w:tc>
        <w:tc>
          <w:tcPr>
            <w:tcW w:w="5821" w:type="dxa"/>
          </w:tcPr>
          <w:p w14:paraId="1FB22AFD"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степень участия населения в идентификации проблемы в процессе ее предварительного рассмотрения</w:t>
            </w:r>
          </w:p>
        </w:tc>
        <w:tc>
          <w:tcPr>
            <w:tcW w:w="3184" w:type="dxa"/>
          </w:tcPr>
          <w:p w14:paraId="1127DE31"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от 0 до 5</w:t>
            </w:r>
          </w:p>
        </w:tc>
      </w:tr>
      <w:tr w:rsidR="00961C4C" w:rsidRPr="00961C4C" w14:paraId="79384927" w14:textId="77777777" w:rsidTr="00070F8F">
        <w:tc>
          <w:tcPr>
            <w:tcW w:w="566" w:type="dxa"/>
          </w:tcPr>
          <w:p w14:paraId="73856A5A"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3.2</w:t>
            </w:r>
          </w:p>
        </w:tc>
        <w:tc>
          <w:tcPr>
            <w:tcW w:w="5821" w:type="dxa"/>
          </w:tcPr>
          <w:p w14:paraId="604DED4A"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степень участия населения в определении параметров проекта на заключительном собрании жителей населенного пункта</w:t>
            </w:r>
          </w:p>
        </w:tc>
        <w:tc>
          <w:tcPr>
            <w:tcW w:w="3184" w:type="dxa"/>
          </w:tcPr>
          <w:p w14:paraId="28950D9F"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от 0 до 5</w:t>
            </w:r>
          </w:p>
        </w:tc>
      </w:tr>
      <w:tr w:rsidR="00961C4C" w:rsidRPr="00961C4C" w14:paraId="1A46B23F" w14:textId="77777777" w:rsidTr="00070F8F">
        <w:tc>
          <w:tcPr>
            <w:tcW w:w="566" w:type="dxa"/>
          </w:tcPr>
          <w:p w14:paraId="7F5B4670"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3.3</w:t>
            </w:r>
          </w:p>
        </w:tc>
        <w:tc>
          <w:tcPr>
            <w:tcW w:w="5821" w:type="dxa"/>
          </w:tcPr>
          <w:p w14:paraId="6BAA3ED4"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использование средств массовой информации и других средств информирования населения в процессе отбора приоритетной проблемы поселения и разработки заявки</w:t>
            </w:r>
          </w:p>
        </w:tc>
        <w:tc>
          <w:tcPr>
            <w:tcW w:w="3184" w:type="dxa"/>
          </w:tcPr>
          <w:p w14:paraId="7D394CDD"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от 0 до 5</w:t>
            </w:r>
          </w:p>
        </w:tc>
      </w:tr>
      <w:tr w:rsidR="00961C4C" w:rsidRPr="00961C4C" w14:paraId="796A9F5C" w14:textId="77777777" w:rsidTr="00070F8F">
        <w:tc>
          <w:tcPr>
            <w:tcW w:w="566" w:type="dxa"/>
          </w:tcPr>
          <w:p w14:paraId="2530ED62"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4</w:t>
            </w:r>
          </w:p>
        </w:tc>
        <w:tc>
          <w:tcPr>
            <w:tcW w:w="5821" w:type="dxa"/>
          </w:tcPr>
          <w:p w14:paraId="610FA1EA"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Проведение с населением культурно-массовых мероприятий, связанных с реализацией проекта</w:t>
            </w:r>
          </w:p>
        </w:tc>
        <w:tc>
          <w:tcPr>
            <w:tcW w:w="3184" w:type="dxa"/>
          </w:tcPr>
          <w:p w14:paraId="2FC37BA1" w14:textId="77777777" w:rsidR="00961C4C" w:rsidRPr="00961C4C" w:rsidRDefault="00961C4C" w:rsidP="00961C4C">
            <w:pPr>
              <w:spacing w:after="0" w:line="240" w:lineRule="auto"/>
              <w:rPr>
                <w:rFonts w:ascii="Times New Roman" w:eastAsia="Times New Roman" w:hAnsi="Times New Roman" w:cs="Times New Roman"/>
                <w:sz w:val="24"/>
                <w:szCs w:val="24"/>
                <w:lang w:eastAsia="ru-RU"/>
              </w:rPr>
            </w:pPr>
            <w:r w:rsidRPr="00961C4C">
              <w:rPr>
                <w:rFonts w:ascii="Times New Roman" w:eastAsia="Times New Roman" w:hAnsi="Times New Roman" w:cs="Times New Roman"/>
                <w:sz w:val="24"/>
                <w:szCs w:val="24"/>
                <w:lang w:eastAsia="ru-RU"/>
              </w:rPr>
              <w:t>от 0 до 5</w:t>
            </w:r>
          </w:p>
        </w:tc>
      </w:tr>
    </w:tbl>
    <w:p w14:paraId="54065419" w14:textId="77777777" w:rsidR="003D3433" w:rsidRDefault="003D3433"/>
    <w:sectPr w:rsidR="003D3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hkort">
    <w:altName w:val="Courier New"/>
    <w:charset w:val="00"/>
    <w:family w:val="auto"/>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26C73FA"/>
    <w:lvl w:ilvl="0">
      <w:numFmt w:val="bullet"/>
      <w:lvlText w:val="*"/>
      <w:lvlJc w:val="left"/>
    </w:lvl>
  </w:abstractNum>
  <w:abstractNum w:abstractNumId="1" w15:restartNumberingAfterBreak="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F2719D"/>
    <w:multiLevelType w:val="multilevel"/>
    <w:tmpl w:val="FEBACAC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15:restartNumberingAfterBreak="0">
    <w:nsid w:val="03D10CF4"/>
    <w:multiLevelType w:val="hybridMultilevel"/>
    <w:tmpl w:val="A2E015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4C11E9F"/>
    <w:multiLevelType w:val="hybridMultilevel"/>
    <w:tmpl w:val="062874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6E532E8"/>
    <w:multiLevelType w:val="multilevel"/>
    <w:tmpl w:val="3A402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DD5275"/>
    <w:multiLevelType w:val="hybridMultilevel"/>
    <w:tmpl w:val="F2C65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D5035F"/>
    <w:multiLevelType w:val="hybridMultilevel"/>
    <w:tmpl w:val="F4A61B76"/>
    <w:lvl w:ilvl="0" w:tplc="FD461B6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0578ED"/>
    <w:multiLevelType w:val="hybridMultilevel"/>
    <w:tmpl w:val="54747BC8"/>
    <w:lvl w:ilvl="0" w:tplc="84C0459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12C95C86"/>
    <w:multiLevelType w:val="hybridMultilevel"/>
    <w:tmpl w:val="BABAE55E"/>
    <w:lvl w:ilvl="0" w:tplc="04190001">
      <w:start w:val="1"/>
      <w:numFmt w:val="bullet"/>
      <w:lvlText w:val=""/>
      <w:lvlJc w:val="left"/>
      <w:pPr>
        <w:tabs>
          <w:tab w:val="num" w:pos="1082"/>
        </w:tabs>
        <w:ind w:left="1082" w:hanging="360"/>
      </w:pPr>
      <w:rPr>
        <w:rFonts w:ascii="Symbol" w:hAnsi="Symbol" w:hint="default"/>
      </w:rPr>
    </w:lvl>
    <w:lvl w:ilvl="1" w:tplc="04190003" w:tentative="1">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13" w15:restartNumberingAfterBreak="0">
    <w:nsid w:val="14B237D2"/>
    <w:multiLevelType w:val="multilevel"/>
    <w:tmpl w:val="55A64398"/>
    <w:lvl w:ilvl="0">
      <w:start w:val="9"/>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15:restartNumberingAfterBreak="0">
    <w:nsid w:val="16DA61A6"/>
    <w:multiLevelType w:val="singleLevel"/>
    <w:tmpl w:val="E32E15D8"/>
    <w:lvl w:ilvl="0">
      <w:start w:val="14"/>
      <w:numFmt w:val="decimal"/>
      <w:lvlText w:val="%1."/>
      <w:legacy w:legacy="1" w:legacySpace="0" w:legacyIndent="461"/>
      <w:lvlJc w:val="left"/>
      <w:rPr>
        <w:rFonts w:ascii="Times New Roman" w:hAnsi="Times New Roman" w:cs="Times New Roman" w:hint="default"/>
      </w:rPr>
    </w:lvl>
  </w:abstractNum>
  <w:abstractNum w:abstractNumId="15" w15:restartNumberingAfterBreak="0">
    <w:nsid w:val="1B276174"/>
    <w:multiLevelType w:val="multilevel"/>
    <w:tmpl w:val="BA18C9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B9F536F"/>
    <w:multiLevelType w:val="hybridMultilevel"/>
    <w:tmpl w:val="3562761A"/>
    <w:lvl w:ilvl="0" w:tplc="FD461B64">
      <w:start w:val="1"/>
      <w:numFmt w:val="bullet"/>
      <w:lvlText w:val="-"/>
      <w:lvlJc w:val="left"/>
      <w:pPr>
        <w:ind w:left="1429" w:hanging="360"/>
      </w:pPr>
      <w:rPr>
        <w:rFonts w:ascii="Sylfaen" w:hAnsi="Sylfae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BFE12E8"/>
    <w:multiLevelType w:val="multilevel"/>
    <w:tmpl w:val="EB6C21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1E280E9C"/>
    <w:multiLevelType w:val="multilevel"/>
    <w:tmpl w:val="DD549B08"/>
    <w:lvl w:ilvl="0">
      <w:start w:val="1"/>
      <w:numFmt w:val="decimal"/>
      <w:lvlText w:val="%1."/>
      <w:lvlJc w:val="left"/>
      <w:pPr>
        <w:ind w:left="1044"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412" w:hanging="108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3996" w:hanging="1800"/>
      </w:pPr>
      <w:rPr>
        <w:rFonts w:hint="default"/>
      </w:rPr>
    </w:lvl>
    <w:lvl w:ilvl="8">
      <w:start w:val="1"/>
      <w:numFmt w:val="decimal"/>
      <w:isLgl/>
      <w:lvlText w:val="%1.%2.%3.%4.%5.%6.%7.%8.%9."/>
      <w:lvlJc w:val="left"/>
      <w:pPr>
        <w:ind w:left="4572" w:hanging="2160"/>
      </w:pPr>
      <w:rPr>
        <w:rFonts w:hint="default"/>
      </w:rPr>
    </w:lvl>
  </w:abstractNum>
  <w:abstractNum w:abstractNumId="19" w15:restartNumberingAfterBreak="0">
    <w:nsid w:val="1F9E2E76"/>
    <w:multiLevelType w:val="multilevel"/>
    <w:tmpl w:val="FEBACAC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225F565B"/>
    <w:multiLevelType w:val="hybridMultilevel"/>
    <w:tmpl w:val="4D16D5EC"/>
    <w:lvl w:ilvl="0" w:tplc="7FB495C0">
      <w:start w:val="1"/>
      <w:numFmt w:val="decimal"/>
      <w:lvlText w:val="%1."/>
      <w:lvlJc w:val="left"/>
      <w:pPr>
        <w:ind w:left="720" w:hanging="360"/>
      </w:pPr>
      <w:rPr>
        <w:rFonts w:ascii="Times New Roman" w:eastAsia="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6F003E9"/>
    <w:multiLevelType w:val="hybridMultilevel"/>
    <w:tmpl w:val="5C2EA6B8"/>
    <w:lvl w:ilvl="0" w:tplc="FD461B6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E885B2F"/>
    <w:multiLevelType w:val="hybridMultilevel"/>
    <w:tmpl w:val="70F62A5A"/>
    <w:lvl w:ilvl="0" w:tplc="62246CB2">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1C51374"/>
    <w:multiLevelType w:val="hybridMultilevel"/>
    <w:tmpl w:val="6026F722"/>
    <w:lvl w:ilvl="0" w:tplc="1E52A9CC">
      <w:start w:val="5"/>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4" w15:restartNumberingAfterBreak="0">
    <w:nsid w:val="329A6BA3"/>
    <w:multiLevelType w:val="hybridMultilevel"/>
    <w:tmpl w:val="93FCD22C"/>
    <w:lvl w:ilvl="0" w:tplc="79008D4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7604CB"/>
    <w:multiLevelType w:val="hybridMultilevel"/>
    <w:tmpl w:val="A65E17D0"/>
    <w:lvl w:ilvl="0" w:tplc="7A988890">
      <w:start w:val="1"/>
      <w:numFmt w:val="decimal"/>
      <w:lvlText w:val="%1."/>
      <w:lvlJc w:val="left"/>
      <w:pPr>
        <w:ind w:left="360" w:hanging="360"/>
      </w:pPr>
      <w:rPr>
        <w:rFonts w:cs="Times New Roman" w:hint="default"/>
        <w:color w:val="00000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15:restartNumberingAfterBreak="0">
    <w:nsid w:val="3C6C4301"/>
    <w:multiLevelType w:val="hybridMultilevel"/>
    <w:tmpl w:val="D59AFE68"/>
    <w:lvl w:ilvl="0" w:tplc="55D08ACA">
      <w:start w:val="45"/>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E0B6F6E"/>
    <w:multiLevelType w:val="hybridMultilevel"/>
    <w:tmpl w:val="0948839C"/>
    <w:lvl w:ilvl="0" w:tplc="2D846856">
      <w:start w:val="4"/>
      <w:numFmt w:val="upperRoman"/>
      <w:lvlText w:val="%1."/>
      <w:lvlJc w:val="left"/>
      <w:pPr>
        <w:tabs>
          <w:tab w:val="num" w:pos="1080"/>
        </w:tabs>
        <w:ind w:left="1080" w:hanging="72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208673E"/>
    <w:multiLevelType w:val="hybridMultilevel"/>
    <w:tmpl w:val="E8ACCDA4"/>
    <w:lvl w:ilvl="0" w:tplc="469EA344">
      <w:start w:val="1"/>
      <w:numFmt w:val="decimal"/>
      <w:lvlText w:val="%1."/>
      <w:lvlJc w:val="left"/>
      <w:pPr>
        <w:ind w:left="1071" w:hanging="360"/>
      </w:pPr>
      <w:rPr>
        <w:rFonts w:cs="Times New Roman" w:hint="default"/>
      </w:rPr>
    </w:lvl>
    <w:lvl w:ilvl="1" w:tplc="04190019">
      <w:start w:val="1"/>
      <w:numFmt w:val="lowerLetter"/>
      <w:lvlText w:val="%2."/>
      <w:lvlJc w:val="left"/>
      <w:pPr>
        <w:ind w:left="1791" w:hanging="360"/>
      </w:pPr>
      <w:rPr>
        <w:rFonts w:cs="Times New Roman"/>
      </w:rPr>
    </w:lvl>
    <w:lvl w:ilvl="2" w:tplc="0419001B" w:tentative="1">
      <w:start w:val="1"/>
      <w:numFmt w:val="lowerRoman"/>
      <w:lvlText w:val="%3."/>
      <w:lvlJc w:val="right"/>
      <w:pPr>
        <w:ind w:left="2511" w:hanging="180"/>
      </w:pPr>
      <w:rPr>
        <w:rFonts w:cs="Times New Roman"/>
      </w:rPr>
    </w:lvl>
    <w:lvl w:ilvl="3" w:tplc="0419000F" w:tentative="1">
      <w:start w:val="1"/>
      <w:numFmt w:val="decimal"/>
      <w:lvlText w:val="%4."/>
      <w:lvlJc w:val="left"/>
      <w:pPr>
        <w:ind w:left="3231" w:hanging="360"/>
      </w:pPr>
      <w:rPr>
        <w:rFonts w:cs="Times New Roman"/>
      </w:rPr>
    </w:lvl>
    <w:lvl w:ilvl="4" w:tplc="04190019" w:tentative="1">
      <w:start w:val="1"/>
      <w:numFmt w:val="lowerLetter"/>
      <w:lvlText w:val="%5."/>
      <w:lvlJc w:val="left"/>
      <w:pPr>
        <w:ind w:left="3951" w:hanging="360"/>
      </w:pPr>
      <w:rPr>
        <w:rFonts w:cs="Times New Roman"/>
      </w:rPr>
    </w:lvl>
    <w:lvl w:ilvl="5" w:tplc="0419001B" w:tentative="1">
      <w:start w:val="1"/>
      <w:numFmt w:val="lowerRoman"/>
      <w:lvlText w:val="%6."/>
      <w:lvlJc w:val="right"/>
      <w:pPr>
        <w:ind w:left="4671" w:hanging="180"/>
      </w:pPr>
      <w:rPr>
        <w:rFonts w:cs="Times New Roman"/>
      </w:rPr>
    </w:lvl>
    <w:lvl w:ilvl="6" w:tplc="0419000F" w:tentative="1">
      <w:start w:val="1"/>
      <w:numFmt w:val="decimal"/>
      <w:lvlText w:val="%7."/>
      <w:lvlJc w:val="left"/>
      <w:pPr>
        <w:ind w:left="5391" w:hanging="360"/>
      </w:pPr>
      <w:rPr>
        <w:rFonts w:cs="Times New Roman"/>
      </w:rPr>
    </w:lvl>
    <w:lvl w:ilvl="7" w:tplc="04190019" w:tentative="1">
      <w:start w:val="1"/>
      <w:numFmt w:val="lowerLetter"/>
      <w:lvlText w:val="%8."/>
      <w:lvlJc w:val="left"/>
      <w:pPr>
        <w:ind w:left="6111" w:hanging="360"/>
      </w:pPr>
      <w:rPr>
        <w:rFonts w:cs="Times New Roman"/>
      </w:rPr>
    </w:lvl>
    <w:lvl w:ilvl="8" w:tplc="0419001B" w:tentative="1">
      <w:start w:val="1"/>
      <w:numFmt w:val="lowerRoman"/>
      <w:lvlText w:val="%9."/>
      <w:lvlJc w:val="right"/>
      <w:pPr>
        <w:ind w:left="6831" w:hanging="180"/>
      </w:pPr>
      <w:rPr>
        <w:rFonts w:cs="Times New Roman"/>
      </w:rPr>
    </w:lvl>
  </w:abstractNum>
  <w:abstractNum w:abstractNumId="29" w15:restartNumberingAfterBreak="0">
    <w:nsid w:val="45047F77"/>
    <w:multiLevelType w:val="multilevel"/>
    <w:tmpl w:val="83D61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1D7962"/>
    <w:multiLevelType w:val="multilevel"/>
    <w:tmpl w:val="BA18C9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369350C"/>
    <w:multiLevelType w:val="singleLevel"/>
    <w:tmpl w:val="80082C1A"/>
    <w:lvl w:ilvl="0">
      <w:start w:val="12"/>
      <w:numFmt w:val="decimal"/>
      <w:lvlText w:val="%1."/>
      <w:legacy w:legacy="1" w:legacySpace="0" w:legacyIndent="461"/>
      <w:lvlJc w:val="left"/>
      <w:rPr>
        <w:rFonts w:ascii="Times New Roman" w:hAnsi="Times New Roman" w:cs="Times New Roman" w:hint="default"/>
      </w:rPr>
    </w:lvl>
  </w:abstractNum>
  <w:abstractNum w:abstractNumId="33" w15:restartNumberingAfterBreak="0">
    <w:nsid w:val="570A5D21"/>
    <w:multiLevelType w:val="singleLevel"/>
    <w:tmpl w:val="008076DC"/>
    <w:lvl w:ilvl="0">
      <w:start w:val="1"/>
      <w:numFmt w:val="decimal"/>
      <w:lvlText w:val="%1."/>
      <w:legacy w:legacy="1" w:legacySpace="0" w:legacyIndent="422"/>
      <w:lvlJc w:val="left"/>
      <w:rPr>
        <w:rFonts w:ascii="Times New Roman" w:hAnsi="Times New Roman" w:cs="Times New Roman" w:hint="default"/>
      </w:rPr>
    </w:lvl>
  </w:abstractNum>
  <w:abstractNum w:abstractNumId="34" w15:restartNumberingAfterBreak="0">
    <w:nsid w:val="5D710F81"/>
    <w:multiLevelType w:val="hybridMultilevel"/>
    <w:tmpl w:val="02946542"/>
    <w:lvl w:ilvl="0" w:tplc="FD461B6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7C52D2"/>
    <w:multiLevelType w:val="hybridMultilevel"/>
    <w:tmpl w:val="5A004A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F776F1"/>
    <w:multiLevelType w:val="singleLevel"/>
    <w:tmpl w:val="C0088E0C"/>
    <w:lvl w:ilvl="0">
      <w:start w:val="17"/>
      <w:numFmt w:val="decimal"/>
      <w:lvlText w:val="%1."/>
      <w:legacy w:legacy="1" w:legacySpace="0" w:legacyIndent="441"/>
      <w:lvlJc w:val="left"/>
      <w:rPr>
        <w:rFonts w:ascii="Times New Roman" w:hAnsi="Times New Roman" w:cs="Times New Roman" w:hint="default"/>
      </w:rPr>
    </w:lvl>
  </w:abstractNum>
  <w:abstractNum w:abstractNumId="37" w15:restartNumberingAfterBreak="0">
    <w:nsid w:val="6E1D1D17"/>
    <w:multiLevelType w:val="hybridMultilevel"/>
    <w:tmpl w:val="4EC4362C"/>
    <w:lvl w:ilvl="0" w:tplc="7512CB6A">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71BF6E5E"/>
    <w:multiLevelType w:val="hybridMultilevel"/>
    <w:tmpl w:val="A1B899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77E7DA2"/>
    <w:multiLevelType w:val="hybridMultilevel"/>
    <w:tmpl w:val="ABF20200"/>
    <w:lvl w:ilvl="0" w:tplc="3FD4079E">
      <w:start w:val="1"/>
      <w:numFmt w:val="decimal"/>
      <w:lvlText w:val="%1."/>
      <w:lvlJc w:val="left"/>
      <w:pPr>
        <w:tabs>
          <w:tab w:val="num" w:pos="1020"/>
        </w:tabs>
        <w:ind w:left="1020" w:hanging="48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0" w15:restartNumberingAfterBreak="0">
    <w:nsid w:val="7CEE78F1"/>
    <w:multiLevelType w:val="hybridMultilevel"/>
    <w:tmpl w:val="2E7C8F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F914277"/>
    <w:multiLevelType w:val="hybridMultilevel"/>
    <w:tmpl w:val="F470F0FA"/>
    <w:lvl w:ilvl="0" w:tplc="836A1B2E">
      <w:start w:val="1"/>
      <w:numFmt w:val="decimal"/>
      <w:lvlText w:val="%1."/>
      <w:lvlJc w:val="left"/>
      <w:pPr>
        <w:tabs>
          <w:tab w:val="num" w:pos="876"/>
        </w:tabs>
        <w:ind w:left="876" w:hanging="5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2"/>
  </w:num>
  <w:num w:numId="4">
    <w:abstractNumId w:val="3"/>
  </w:num>
  <w:num w:numId="5">
    <w:abstractNumId w:val="4"/>
  </w:num>
  <w:num w:numId="6">
    <w:abstractNumId w:val="35"/>
  </w:num>
  <w:num w:numId="7">
    <w:abstractNumId w:val="38"/>
  </w:num>
  <w:num w:numId="8">
    <w:abstractNumId w:val="12"/>
  </w:num>
  <w:num w:numId="9">
    <w:abstractNumId w:val="27"/>
  </w:num>
  <w:num w:numId="10">
    <w:abstractNumId w:val="26"/>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4">
    <w:abstractNumId w:val="0"/>
    <w:lvlOverride w:ilvl="0">
      <w:lvl w:ilvl="0">
        <w:numFmt w:val="bullet"/>
        <w:lvlText w:val="-"/>
        <w:legacy w:legacy="1" w:legacySpace="0" w:legacyIndent="153"/>
        <w:lvlJc w:val="left"/>
        <w:rPr>
          <w:rFonts w:ascii="Times New Roman" w:hAnsi="Times New Roman" w:cs="Times New Roman" w:hint="default"/>
        </w:rPr>
      </w:lvl>
    </w:lvlOverride>
  </w:num>
  <w:num w:numId="15">
    <w:abstractNumId w:val="20"/>
  </w:num>
  <w:num w:numId="16">
    <w:abstractNumId w:val="33"/>
  </w:num>
  <w:num w:numId="17">
    <w:abstractNumId w:val="32"/>
  </w:num>
  <w:num w:numId="18">
    <w:abstractNumId w:val="14"/>
  </w:num>
  <w:num w:numId="19">
    <w:abstractNumId w:val="36"/>
  </w:num>
  <w:num w:numId="20">
    <w:abstractNumId w:val="18"/>
  </w:num>
  <w:num w:numId="21">
    <w:abstractNumId w:val="17"/>
  </w:num>
  <w:num w:numId="22">
    <w:abstractNumId w:val="23"/>
  </w:num>
  <w:num w:numId="23">
    <w:abstractNumId w:val="10"/>
  </w:num>
  <w:num w:numId="24">
    <w:abstractNumId w:val="21"/>
  </w:num>
  <w:num w:numId="25">
    <w:abstractNumId w:val="16"/>
  </w:num>
  <w:num w:numId="26">
    <w:abstractNumId w:val="34"/>
  </w:num>
  <w:num w:numId="27">
    <w:abstractNumId w:val="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7"/>
  </w:num>
  <w:num w:numId="31">
    <w:abstractNumId w:val="30"/>
  </w:num>
  <w:num w:numId="32">
    <w:abstractNumId w:val="7"/>
  </w:num>
  <w:num w:numId="33">
    <w:abstractNumId w:val="41"/>
  </w:num>
  <w:num w:numId="34">
    <w:abstractNumId w:val="9"/>
  </w:num>
  <w:num w:numId="35">
    <w:abstractNumId w:val="11"/>
  </w:num>
  <w:num w:numId="36">
    <w:abstractNumId w:val="24"/>
  </w:num>
  <w:num w:numId="37">
    <w:abstractNumId w:val="40"/>
  </w:num>
  <w:num w:numId="38">
    <w:abstractNumId w:val="19"/>
  </w:num>
  <w:num w:numId="39">
    <w:abstractNumId w:val="5"/>
  </w:num>
  <w:num w:numId="40">
    <w:abstractNumId w:val="31"/>
  </w:num>
  <w:num w:numId="41">
    <w:abstractNumId w:val="8"/>
  </w:num>
  <w:num w:numId="42">
    <w:abstractNumId w:val="2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8A8"/>
    <w:rsid w:val="003D3433"/>
    <w:rsid w:val="00961C4C"/>
    <w:rsid w:val="00D43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01229-FAEF-4C38-83E9-C5455026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61C4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61C4C"/>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961C4C"/>
    <w:pPr>
      <w:keepNext/>
      <w:spacing w:after="0" w:line="240" w:lineRule="auto"/>
      <w:jc w:val="center"/>
      <w:outlineLvl w:val="2"/>
    </w:pPr>
    <w:rPr>
      <w:rFonts w:ascii="Bashkort" w:eastAsia="Times New Roman" w:hAnsi="Bashkort" w:cs="Times New Roman"/>
      <w:b/>
      <w:sz w:val="24"/>
      <w:szCs w:val="20"/>
      <w:lang w:eastAsia="ru-RU"/>
    </w:rPr>
  </w:style>
  <w:style w:type="paragraph" w:styleId="4">
    <w:name w:val="heading 4"/>
    <w:basedOn w:val="a"/>
    <w:next w:val="a"/>
    <w:link w:val="40"/>
    <w:uiPriority w:val="9"/>
    <w:qFormat/>
    <w:rsid w:val="00961C4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961C4C"/>
    <w:pPr>
      <w:keepNext/>
      <w:spacing w:after="0" w:line="240" w:lineRule="auto"/>
      <w:jc w:val="center"/>
      <w:outlineLvl w:val="4"/>
    </w:pPr>
    <w:rPr>
      <w:rFonts w:ascii="Bashkort" w:eastAsia="Times New Roman" w:hAnsi="Bashkort"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C4C"/>
    <w:rPr>
      <w:rFonts w:ascii="Arial" w:eastAsia="Times New Roman" w:hAnsi="Arial" w:cs="Arial"/>
      <w:b/>
      <w:bCs/>
      <w:kern w:val="32"/>
      <w:sz w:val="32"/>
      <w:szCs w:val="32"/>
      <w:lang w:eastAsia="ru-RU"/>
    </w:rPr>
  </w:style>
  <w:style w:type="character" w:customStyle="1" w:styleId="20">
    <w:name w:val="Заголовок 2 Знак"/>
    <w:basedOn w:val="a0"/>
    <w:link w:val="2"/>
    <w:rsid w:val="00961C4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61C4C"/>
    <w:rPr>
      <w:rFonts w:ascii="Bashkort" w:eastAsia="Times New Roman" w:hAnsi="Bashkort" w:cs="Times New Roman"/>
      <w:b/>
      <w:sz w:val="24"/>
      <w:szCs w:val="20"/>
      <w:lang w:eastAsia="ru-RU"/>
    </w:rPr>
  </w:style>
  <w:style w:type="character" w:customStyle="1" w:styleId="40">
    <w:name w:val="Заголовок 4 Знак"/>
    <w:basedOn w:val="a0"/>
    <w:link w:val="4"/>
    <w:uiPriority w:val="9"/>
    <w:rsid w:val="00961C4C"/>
    <w:rPr>
      <w:rFonts w:ascii="Calibri" w:eastAsia="Times New Roman" w:hAnsi="Calibri" w:cs="Times New Roman"/>
      <w:b/>
      <w:bCs/>
      <w:sz w:val="28"/>
      <w:szCs w:val="28"/>
      <w:lang w:eastAsia="ru-RU"/>
    </w:rPr>
  </w:style>
  <w:style w:type="character" w:customStyle="1" w:styleId="50">
    <w:name w:val="Заголовок 5 Знак"/>
    <w:basedOn w:val="a0"/>
    <w:link w:val="5"/>
    <w:rsid w:val="00961C4C"/>
    <w:rPr>
      <w:rFonts w:ascii="Bashkort" w:eastAsia="Times New Roman" w:hAnsi="Bashkort" w:cs="Times New Roman"/>
      <w:b/>
      <w:sz w:val="26"/>
      <w:szCs w:val="20"/>
      <w:lang w:eastAsia="ru-RU"/>
    </w:rPr>
  </w:style>
  <w:style w:type="numbering" w:customStyle="1" w:styleId="11">
    <w:name w:val="Нет списка1"/>
    <w:next w:val="a2"/>
    <w:semiHidden/>
    <w:rsid w:val="00961C4C"/>
  </w:style>
  <w:style w:type="paragraph" w:customStyle="1" w:styleId="a3">
    <w:name w:val="Знак Знак Знак Знак Знак Знак Знак Знак Знак Знак Знак Знак Знак Знак Знак Знак"/>
    <w:basedOn w:val="a"/>
    <w:autoRedefine/>
    <w:rsid w:val="00961C4C"/>
    <w:pPr>
      <w:spacing w:line="240" w:lineRule="exact"/>
      <w:jc w:val="both"/>
    </w:pPr>
    <w:rPr>
      <w:rFonts w:ascii="Times New Roman" w:eastAsia="Times New Roman" w:hAnsi="Times New Roman" w:cs="Times New Roman"/>
      <w:sz w:val="24"/>
      <w:szCs w:val="24"/>
      <w:lang w:val="en-US"/>
    </w:rPr>
  </w:style>
  <w:style w:type="paragraph" w:customStyle="1" w:styleId="ConsTitle">
    <w:name w:val="ConsTitle"/>
    <w:rsid w:val="00961C4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4">
    <w:name w:val="Body Text Indent"/>
    <w:basedOn w:val="a"/>
    <w:link w:val="a5"/>
    <w:rsid w:val="00961C4C"/>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a5">
    <w:name w:val="Основной текст с отступом Знак"/>
    <w:basedOn w:val="a0"/>
    <w:link w:val="a4"/>
    <w:rsid w:val="00961C4C"/>
    <w:rPr>
      <w:rFonts w:ascii="Times New Roman" w:eastAsia="Times New Roman" w:hAnsi="Times New Roman" w:cs="Times New Roman"/>
      <w:sz w:val="24"/>
      <w:szCs w:val="24"/>
      <w:lang w:eastAsia="ar-SA"/>
    </w:rPr>
  </w:style>
  <w:style w:type="paragraph" w:styleId="31">
    <w:name w:val="Body Text Indent 3"/>
    <w:basedOn w:val="a"/>
    <w:link w:val="32"/>
    <w:rsid w:val="00961C4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61C4C"/>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961C4C"/>
    <w:pPr>
      <w:suppressAutoHyphens/>
      <w:spacing w:after="0" w:line="360" w:lineRule="auto"/>
      <w:ind w:left="709"/>
      <w:jc w:val="both"/>
    </w:pPr>
    <w:rPr>
      <w:rFonts w:ascii="Times New Roman" w:eastAsia="Times New Roman" w:hAnsi="Times New Roman" w:cs="Times New Roman"/>
      <w:sz w:val="30"/>
      <w:szCs w:val="20"/>
      <w:lang w:eastAsia="ar-SA"/>
    </w:rPr>
  </w:style>
  <w:style w:type="paragraph" w:customStyle="1" w:styleId="21">
    <w:name w:val="Основной текст с отступом 21"/>
    <w:basedOn w:val="a"/>
    <w:rsid w:val="00961C4C"/>
    <w:pPr>
      <w:suppressAutoHyphens/>
      <w:spacing w:after="0" w:line="360" w:lineRule="auto"/>
      <w:ind w:firstLine="709"/>
      <w:jc w:val="both"/>
    </w:pPr>
    <w:rPr>
      <w:rFonts w:ascii="Times New Roman" w:eastAsia="Times New Roman" w:hAnsi="Times New Roman" w:cs="Times New Roman"/>
      <w:sz w:val="30"/>
      <w:szCs w:val="20"/>
      <w:lang w:eastAsia="ar-SA"/>
    </w:rPr>
  </w:style>
  <w:style w:type="paragraph" w:styleId="22">
    <w:name w:val="Body Text Indent 2"/>
    <w:basedOn w:val="a"/>
    <w:link w:val="23"/>
    <w:rsid w:val="00961C4C"/>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961C4C"/>
    <w:rPr>
      <w:rFonts w:ascii="Times New Roman" w:eastAsia="Times New Roman" w:hAnsi="Times New Roman" w:cs="Times New Roman"/>
      <w:sz w:val="24"/>
      <w:szCs w:val="24"/>
      <w:lang w:eastAsia="ru-RU"/>
    </w:rPr>
  </w:style>
  <w:style w:type="character" w:customStyle="1" w:styleId="24">
    <w:name w:val="Знак Знак2"/>
    <w:semiHidden/>
    <w:locked/>
    <w:rsid w:val="00961C4C"/>
    <w:rPr>
      <w:sz w:val="16"/>
      <w:szCs w:val="16"/>
      <w:lang w:val="ru-RU" w:eastAsia="ru-RU" w:bidi="ar-SA"/>
    </w:rPr>
  </w:style>
  <w:style w:type="paragraph" w:styleId="a6">
    <w:name w:val="Body Text"/>
    <w:basedOn w:val="a"/>
    <w:link w:val="a7"/>
    <w:rsid w:val="00961C4C"/>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961C4C"/>
    <w:rPr>
      <w:rFonts w:ascii="Times New Roman" w:eastAsia="Times New Roman" w:hAnsi="Times New Roman" w:cs="Times New Roman"/>
      <w:sz w:val="24"/>
      <w:szCs w:val="24"/>
      <w:lang w:eastAsia="ru-RU"/>
    </w:rPr>
  </w:style>
  <w:style w:type="paragraph" w:customStyle="1" w:styleId="ConsNormal">
    <w:name w:val="ConsNormal"/>
    <w:rsid w:val="00961C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61C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1"/>
    <w:rsid w:val="00961C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rsid w:val="00961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961C4C"/>
  </w:style>
  <w:style w:type="character" w:styleId="a9">
    <w:name w:val="Strong"/>
    <w:qFormat/>
    <w:rsid w:val="00961C4C"/>
    <w:rPr>
      <w:b/>
      <w:bCs/>
    </w:rPr>
  </w:style>
  <w:style w:type="paragraph" w:customStyle="1" w:styleId="14-15">
    <w:name w:val="Текст 14-1.5"/>
    <w:basedOn w:val="a"/>
    <w:rsid w:val="00961C4C"/>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table" w:styleId="aa">
    <w:name w:val="Table Grid"/>
    <w:basedOn w:val="a1"/>
    <w:rsid w:val="00961C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61C4C"/>
    <w:rPr>
      <w:sz w:val="24"/>
      <w:szCs w:val="24"/>
      <w:lang w:val="en-US" w:eastAsia="en-US" w:bidi="ar-SA"/>
    </w:rPr>
  </w:style>
  <w:style w:type="paragraph" w:customStyle="1" w:styleId="210">
    <w:name w:val="Основной текст (2)1"/>
    <w:basedOn w:val="a"/>
    <w:rsid w:val="00961C4C"/>
    <w:pPr>
      <w:widowControl w:val="0"/>
      <w:shd w:val="clear" w:color="auto" w:fill="FFFFFF"/>
      <w:spacing w:after="0" w:line="269" w:lineRule="exact"/>
      <w:ind w:hanging="380"/>
      <w:jc w:val="both"/>
    </w:pPr>
    <w:rPr>
      <w:rFonts w:ascii="Times New Roman" w:eastAsia="Arial Unicode MS" w:hAnsi="Times New Roman" w:cs="Times New Roman"/>
      <w:sz w:val="24"/>
      <w:szCs w:val="24"/>
      <w:lang w:eastAsia="ru-RU"/>
    </w:rPr>
  </w:style>
  <w:style w:type="character" w:customStyle="1" w:styleId="13">
    <w:name w:val="Заголовок №1_"/>
    <w:link w:val="14"/>
    <w:rsid w:val="00961C4C"/>
    <w:rPr>
      <w:b/>
      <w:bCs/>
      <w:sz w:val="24"/>
      <w:szCs w:val="24"/>
      <w:shd w:val="clear" w:color="auto" w:fill="FFFFFF"/>
      <w:lang w:val="en-US"/>
    </w:rPr>
  </w:style>
  <w:style w:type="character" w:customStyle="1" w:styleId="41">
    <w:name w:val="Основной текст (4)_"/>
    <w:link w:val="42"/>
    <w:rsid w:val="00961C4C"/>
    <w:rPr>
      <w:b/>
      <w:bCs/>
      <w:sz w:val="24"/>
      <w:szCs w:val="24"/>
      <w:shd w:val="clear" w:color="auto" w:fill="FFFFFF"/>
      <w:lang w:val="en-US"/>
    </w:rPr>
  </w:style>
  <w:style w:type="character" w:customStyle="1" w:styleId="25">
    <w:name w:val="Основной текст (2)_"/>
    <w:basedOn w:val="a0"/>
    <w:link w:val="26"/>
    <w:rsid w:val="00961C4C"/>
    <w:rPr>
      <w:sz w:val="24"/>
      <w:szCs w:val="24"/>
      <w:shd w:val="clear" w:color="auto" w:fill="FFFFFF"/>
      <w:lang w:val="en-US"/>
    </w:rPr>
  </w:style>
  <w:style w:type="paragraph" w:customStyle="1" w:styleId="14">
    <w:name w:val="Заголовок №1"/>
    <w:basedOn w:val="a"/>
    <w:link w:val="13"/>
    <w:rsid w:val="00961C4C"/>
    <w:pPr>
      <w:widowControl w:val="0"/>
      <w:shd w:val="clear" w:color="auto" w:fill="FFFFFF"/>
      <w:spacing w:before="960" w:after="180" w:line="240" w:lineRule="atLeast"/>
      <w:ind w:hanging="900"/>
      <w:jc w:val="center"/>
      <w:outlineLvl w:val="0"/>
    </w:pPr>
    <w:rPr>
      <w:b/>
      <w:bCs/>
      <w:sz w:val="24"/>
      <w:szCs w:val="24"/>
      <w:lang w:val="en-US"/>
    </w:rPr>
  </w:style>
  <w:style w:type="paragraph" w:customStyle="1" w:styleId="42">
    <w:name w:val="Основной текст (4)"/>
    <w:basedOn w:val="a"/>
    <w:link w:val="41"/>
    <w:rsid w:val="00961C4C"/>
    <w:pPr>
      <w:widowControl w:val="0"/>
      <w:shd w:val="clear" w:color="auto" w:fill="FFFFFF"/>
      <w:spacing w:before="180" w:after="180" w:line="317" w:lineRule="exact"/>
      <w:jc w:val="center"/>
    </w:pPr>
    <w:rPr>
      <w:b/>
      <w:bCs/>
      <w:sz w:val="24"/>
      <w:szCs w:val="24"/>
      <w:lang w:val="en-US"/>
    </w:rPr>
  </w:style>
  <w:style w:type="paragraph" w:customStyle="1" w:styleId="26">
    <w:name w:val="Основной текст (2)"/>
    <w:basedOn w:val="a"/>
    <w:link w:val="25"/>
    <w:rsid w:val="00961C4C"/>
    <w:pPr>
      <w:widowControl w:val="0"/>
      <w:shd w:val="clear" w:color="auto" w:fill="FFFFFF"/>
      <w:spacing w:after="0" w:line="269" w:lineRule="exact"/>
      <w:ind w:hanging="380"/>
      <w:jc w:val="both"/>
    </w:pPr>
    <w:rPr>
      <w:sz w:val="24"/>
      <w:szCs w:val="24"/>
      <w:lang w:val="en-US"/>
    </w:rPr>
  </w:style>
  <w:style w:type="character" w:customStyle="1" w:styleId="51">
    <w:name w:val="Основной текст (5)_"/>
    <w:link w:val="52"/>
    <w:rsid w:val="00961C4C"/>
    <w:rPr>
      <w:sz w:val="28"/>
      <w:szCs w:val="28"/>
      <w:shd w:val="clear" w:color="auto" w:fill="FFFFFF"/>
      <w:lang w:val="en-US"/>
    </w:rPr>
  </w:style>
  <w:style w:type="paragraph" w:customStyle="1" w:styleId="52">
    <w:name w:val="Основной текст (5)"/>
    <w:basedOn w:val="a"/>
    <w:link w:val="51"/>
    <w:rsid w:val="00961C4C"/>
    <w:pPr>
      <w:widowControl w:val="0"/>
      <w:shd w:val="clear" w:color="auto" w:fill="FFFFFF"/>
      <w:spacing w:after="60" w:line="240" w:lineRule="atLeast"/>
      <w:jc w:val="both"/>
    </w:pPr>
    <w:rPr>
      <w:sz w:val="28"/>
      <w:szCs w:val="28"/>
      <w:lang w:val="en-US"/>
    </w:rPr>
  </w:style>
  <w:style w:type="character" w:styleId="ab">
    <w:name w:val="Hyperlink"/>
    <w:rsid w:val="00961C4C"/>
    <w:rPr>
      <w:color w:val="0000FF"/>
      <w:sz w:val="24"/>
      <w:szCs w:val="24"/>
      <w:u w:val="single"/>
      <w:lang w:val="en-US" w:eastAsia="en-US" w:bidi="ar-SA"/>
    </w:rPr>
  </w:style>
  <w:style w:type="paragraph" w:customStyle="1" w:styleId="ListParagraph">
    <w:name w:val="List Paragraph"/>
    <w:basedOn w:val="a"/>
    <w:rsid w:val="00961C4C"/>
    <w:pPr>
      <w:spacing w:after="0" w:line="240" w:lineRule="auto"/>
      <w:ind w:left="720"/>
    </w:pPr>
    <w:rPr>
      <w:rFonts w:ascii="Times New Roman" w:eastAsia="Calibri" w:hAnsi="Times New Roman" w:cs="Times New Roman"/>
      <w:sz w:val="24"/>
      <w:szCs w:val="24"/>
      <w:lang w:eastAsia="ru-RU"/>
    </w:rPr>
  </w:style>
  <w:style w:type="paragraph" w:styleId="27">
    <w:name w:val="Body Text 2"/>
    <w:basedOn w:val="a"/>
    <w:link w:val="28"/>
    <w:rsid w:val="00961C4C"/>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961C4C"/>
    <w:rPr>
      <w:rFonts w:ascii="Times New Roman" w:eastAsia="Times New Roman" w:hAnsi="Times New Roman" w:cs="Times New Roman"/>
      <w:sz w:val="24"/>
      <w:szCs w:val="24"/>
      <w:lang w:eastAsia="ru-RU"/>
    </w:rPr>
  </w:style>
  <w:style w:type="paragraph" w:customStyle="1" w:styleId="ConsPlusTitle">
    <w:name w:val="ConsPlusTitle"/>
    <w:rsid w:val="00961C4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c">
    <w:name w:val="Содержимое таблицы"/>
    <w:basedOn w:val="a"/>
    <w:rsid w:val="00961C4C"/>
    <w:pPr>
      <w:suppressLineNumbers/>
      <w:suppressAutoHyphens/>
      <w:spacing w:after="0" w:line="240" w:lineRule="auto"/>
    </w:pPr>
    <w:rPr>
      <w:rFonts w:ascii="Times New Roman" w:eastAsia="Arial" w:hAnsi="Times New Roman" w:cs="Times New Roman"/>
      <w:sz w:val="24"/>
      <w:szCs w:val="24"/>
      <w:lang w:eastAsia="ar-SA"/>
    </w:rPr>
  </w:style>
  <w:style w:type="paragraph" w:customStyle="1" w:styleId="NoSpacing">
    <w:name w:val="No Spacing"/>
    <w:rsid w:val="00961C4C"/>
    <w:pPr>
      <w:spacing w:after="0" w:line="240" w:lineRule="auto"/>
    </w:pPr>
    <w:rPr>
      <w:rFonts w:ascii="Calibri" w:eastAsia="Times New Roman" w:hAnsi="Calibri" w:cs="Times New Roman"/>
    </w:rPr>
  </w:style>
  <w:style w:type="paragraph" w:customStyle="1" w:styleId="Default">
    <w:name w:val="Default"/>
    <w:rsid w:val="00961C4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d">
    <w:name w:val="Содерж"/>
    <w:basedOn w:val="a"/>
    <w:rsid w:val="00961C4C"/>
    <w:pPr>
      <w:widowControl w:val="0"/>
      <w:spacing w:after="120" w:line="240" w:lineRule="auto"/>
      <w:jc w:val="center"/>
    </w:pPr>
    <w:rPr>
      <w:rFonts w:ascii="Times New Roman" w:eastAsia="Times New Roman" w:hAnsi="Times New Roman" w:cs="Times New Roman"/>
      <w:sz w:val="28"/>
      <w:szCs w:val="20"/>
      <w:lang w:eastAsia="ru-RU"/>
    </w:rPr>
  </w:style>
  <w:style w:type="paragraph" w:styleId="33">
    <w:name w:val="Body Text 3"/>
    <w:basedOn w:val="a"/>
    <w:link w:val="34"/>
    <w:uiPriority w:val="99"/>
    <w:rsid w:val="00961C4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961C4C"/>
    <w:rPr>
      <w:rFonts w:ascii="Times New Roman" w:eastAsia="Times New Roman" w:hAnsi="Times New Roman" w:cs="Times New Roman"/>
      <w:sz w:val="16"/>
      <w:szCs w:val="16"/>
      <w:lang w:eastAsia="ru-RU"/>
    </w:rPr>
  </w:style>
  <w:style w:type="paragraph" w:customStyle="1" w:styleId="normalweb">
    <w:name w:val="normalweb"/>
    <w:basedOn w:val="a"/>
    <w:rsid w:val="00961C4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e">
    <w:name w:val="Balloon Text"/>
    <w:basedOn w:val="a"/>
    <w:link w:val="af"/>
    <w:rsid w:val="00961C4C"/>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rsid w:val="00961C4C"/>
    <w:rPr>
      <w:rFonts w:ascii="Segoe UI" w:eastAsia="Times New Roman" w:hAnsi="Segoe UI" w:cs="Segoe UI"/>
      <w:sz w:val="18"/>
      <w:szCs w:val="18"/>
      <w:lang w:eastAsia="ru-RU"/>
    </w:rPr>
  </w:style>
  <w:style w:type="paragraph" w:customStyle="1" w:styleId="ConsPlusNonformat">
    <w:name w:val="ConsPlusNonformat"/>
    <w:rsid w:val="00961C4C"/>
    <w:pPr>
      <w:autoSpaceDE w:val="0"/>
      <w:autoSpaceDN w:val="0"/>
      <w:adjustRightInd w:val="0"/>
      <w:spacing w:after="0" w:line="240" w:lineRule="auto"/>
    </w:pPr>
    <w:rPr>
      <w:rFonts w:ascii="Courier New" w:eastAsia="Calibri" w:hAnsi="Courier New" w:cs="Courier New"/>
      <w:sz w:val="20"/>
      <w:szCs w:val="20"/>
    </w:rPr>
  </w:style>
  <w:style w:type="character" w:customStyle="1" w:styleId="ntitle">
    <w:name w:val="ntitle"/>
    <w:rsid w:val="00961C4C"/>
  </w:style>
  <w:style w:type="paragraph" w:styleId="af0">
    <w:name w:val="List Paragraph"/>
    <w:basedOn w:val="a"/>
    <w:uiPriority w:val="34"/>
    <w:qFormat/>
    <w:rsid w:val="00961C4C"/>
    <w:pPr>
      <w:spacing w:after="200" w:line="276" w:lineRule="auto"/>
      <w:ind w:left="720"/>
      <w:contextualSpacing/>
    </w:pPr>
    <w:rPr>
      <w:rFonts w:ascii="Calibri" w:eastAsia="Times New Roman" w:hAnsi="Calibri" w:cs="Times New Roman"/>
      <w:lang w:eastAsia="ru-RU"/>
    </w:rPr>
  </w:style>
  <w:style w:type="character" w:customStyle="1" w:styleId="highlighthighlightactive">
    <w:name w:val="highlight highlight_active"/>
    <w:rsid w:val="00961C4C"/>
  </w:style>
  <w:style w:type="character" w:customStyle="1" w:styleId="ConsPlusNormal1">
    <w:name w:val="ConsPlusNormal1"/>
    <w:link w:val="ConsPlusNormal"/>
    <w:locked/>
    <w:rsid w:val="00961C4C"/>
    <w:rPr>
      <w:rFonts w:ascii="Arial" w:eastAsia="Times New Roman" w:hAnsi="Arial" w:cs="Arial"/>
      <w:sz w:val="20"/>
      <w:szCs w:val="20"/>
      <w:lang w:eastAsia="ru-RU"/>
    </w:rPr>
  </w:style>
  <w:style w:type="paragraph" w:customStyle="1" w:styleId="formattext">
    <w:name w:val="formattext"/>
    <w:basedOn w:val="a"/>
    <w:rsid w:val="00961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61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61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llowedHyperlink"/>
    <w:rsid w:val="00961C4C"/>
    <w:rPr>
      <w:color w:val="954F72"/>
      <w:u w:val="single"/>
    </w:rPr>
  </w:style>
  <w:style w:type="paragraph" w:styleId="af2">
    <w:name w:val="header"/>
    <w:basedOn w:val="a"/>
    <w:link w:val="af3"/>
    <w:rsid w:val="00961C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961C4C"/>
    <w:rPr>
      <w:rFonts w:ascii="Times New Roman" w:eastAsia="Times New Roman" w:hAnsi="Times New Roman" w:cs="Times New Roman"/>
      <w:sz w:val="24"/>
      <w:szCs w:val="24"/>
      <w:lang w:eastAsia="ru-RU"/>
    </w:rPr>
  </w:style>
  <w:style w:type="paragraph" w:styleId="af4">
    <w:name w:val="footer"/>
    <w:basedOn w:val="a"/>
    <w:link w:val="af5"/>
    <w:rsid w:val="00961C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961C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4433" TargetMode="External"/><Relationship Id="rId3" Type="http://schemas.openxmlformats.org/officeDocument/2006/relationships/settings" Target="settings.xml"/><Relationship Id="rId7" Type="http://schemas.openxmlformats.org/officeDocument/2006/relationships/hyperlink" Target="https://docs.cntd.ru/document/901876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71443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7031</Words>
  <Characters>40078</Characters>
  <Application>Microsoft Office Word</Application>
  <DocSecurity>0</DocSecurity>
  <Lines>333</Lines>
  <Paragraphs>94</Paragraphs>
  <ScaleCrop>false</ScaleCrop>
  <Company/>
  <LinksUpToDate>false</LinksUpToDate>
  <CharactersWithSpaces>47015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2022-10-07T09:50:00Z</dcterms:created>
  <dcterms:modified xsi:type="dcterms:W3CDTF">2022-10-07T09:51:00Z</dcterms:modified>
</cp:coreProperties>
</file>